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1D1BE" w14:textId="77777777" w:rsidR="00E42E4C" w:rsidRDefault="00B71AEC" w:rsidP="00B71AEC">
      <w:pPr>
        <w:pStyle w:val="Heading3"/>
      </w:pPr>
      <w:r>
        <w:t>AT: PICs Bad</w:t>
      </w:r>
    </w:p>
    <w:p w14:paraId="00C84290" w14:textId="657BBBFB" w:rsidR="00B71AEC" w:rsidRDefault="00B71AEC" w:rsidP="00B71AEC">
      <w:r>
        <w:t xml:space="preserve">Counter interp: the neg can read multiple PICs if a) they are unconditional, b) </w:t>
      </w:r>
      <w:r w:rsidR="00720F1F">
        <w:t>the aff defends a parametricized advocacy, c) that advocacy is effects topical</w:t>
      </w:r>
      <w:r w:rsidR="00303029">
        <w:t>, d) they didn’t clarify what it means to be underrepresented</w:t>
      </w:r>
      <w:r w:rsidR="00610C3C">
        <w:t>.</w:t>
      </w:r>
    </w:p>
    <w:p w14:paraId="1525C824" w14:textId="0EDBD498" w:rsidR="00610C3C" w:rsidRDefault="00610C3C" w:rsidP="00B71AEC">
      <w:r>
        <w:t xml:space="preserve">I meet—they were </w:t>
      </w:r>
      <w:r w:rsidR="00886521">
        <w:t>unconditional, you didn’t ask.</w:t>
      </w:r>
    </w:p>
    <w:p w14:paraId="522E54FB" w14:textId="0A52570A" w:rsidR="007A6524" w:rsidRDefault="00610C3C" w:rsidP="00B71AEC">
      <w:r>
        <w:t>Standards:</w:t>
      </w:r>
    </w:p>
    <w:p w14:paraId="643DCC4D" w14:textId="08B60F9C" w:rsidR="00E45880" w:rsidRDefault="00E45880" w:rsidP="00B71AEC">
      <w:r>
        <w:t>1. Ground—there’s lots of clear arguments you could make</w:t>
      </w:r>
    </w:p>
    <w:p w14:paraId="0E8E6B46" w14:textId="29BC1549" w:rsidR="00E45880" w:rsidRDefault="00E45880" w:rsidP="00B71AEC">
      <w:r>
        <w:t>2. reciprocity</w:t>
      </w:r>
      <w:bookmarkStart w:id="0" w:name="_GoBack"/>
      <w:bookmarkEnd w:id="0"/>
      <w:r>
        <w:t>—you pick your aff</w:t>
      </w:r>
    </w:p>
    <w:p w14:paraId="567F103A" w14:textId="77777777" w:rsidR="007A6524" w:rsidRDefault="007A6524" w:rsidP="00B71AEC"/>
    <w:p w14:paraId="639E6240" w14:textId="77777777" w:rsidR="007A6524" w:rsidRDefault="007A6524" w:rsidP="00B71AEC"/>
    <w:p w14:paraId="4E2C21A4" w14:textId="77777777" w:rsidR="007A6524" w:rsidRPr="00B71AEC" w:rsidRDefault="007A6524" w:rsidP="00B71AEC"/>
    <w:sectPr w:rsidR="007A6524" w:rsidRPr="00B71AEC" w:rsidSect="00072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4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eator" w:val="?"/>
    <w:docVar w:name="VerbatimMac" w:val="True"/>
    <w:docVar w:name="VerbatimVersion" w:val="5.0"/>
  </w:docVars>
  <w:rsids>
    <w:rsidRoot w:val="00FA76C8"/>
    <w:rsid w:val="000029E3"/>
    <w:rsid w:val="000029E8"/>
    <w:rsid w:val="00004225"/>
    <w:rsid w:val="000066CA"/>
    <w:rsid w:val="00007264"/>
    <w:rsid w:val="000076A9"/>
    <w:rsid w:val="00013AF1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D8A"/>
    <w:rsid w:val="000D26A6"/>
    <w:rsid w:val="000D2B90"/>
    <w:rsid w:val="000D6ED8"/>
    <w:rsid w:val="000D717B"/>
    <w:rsid w:val="00100B28"/>
    <w:rsid w:val="00117316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316D"/>
    <w:rsid w:val="001D1A0D"/>
    <w:rsid w:val="001D36BF"/>
    <w:rsid w:val="001D4C28"/>
    <w:rsid w:val="001E0B1F"/>
    <w:rsid w:val="001E0C0F"/>
    <w:rsid w:val="001E1E0B"/>
    <w:rsid w:val="001F1173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43FE"/>
    <w:rsid w:val="00235F7B"/>
    <w:rsid w:val="002502CF"/>
    <w:rsid w:val="002554A0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03029"/>
    <w:rsid w:val="003106B3"/>
    <w:rsid w:val="0031385D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B1668"/>
    <w:rsid w:val="003C5F4C"/>
    <w:rsid w:val="003D4C02"/>
    <w:rsid w:val="003D5EA8"/>
    <w:rsid w:val="003D7B28"/>
    <w:rsid w:val="003E305E"/>
    <w:rsid w:val="003E34DB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70E3"/>
    <w:rsid w:val="00433DBF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0C3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47126"/>
    <w:rsid w:val="006529B9"/>
    <w:rsid w:val="00654695"/>
    <w:rsid w:val="0065500A"/>
    <w:rsid w:val="00655217"/>
    <w:rsid w:val="0065727C"/>
    <w:rsid w:val="00674A78"/>
    <w:rsid w:val="00696A16"/>
    <w:rsid w:val="006A4840"/>
    <w:rsid w:val="006A52A0"/>
    <w:rsid w:val="006A7E1D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17B01"/>
    <w:rsid w:val="00720F1F"/>
    <w:rsid w:val="00722760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A6524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86521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69F5"/>
    <w:rsid w:val="009C5FF7"/>
    <w:rsid w:val="009C6292"/>
    <w:rsid w:val="009D15DB"/>
    <w:rsid w:val="009D3133"/>
    <w:rsid w:val="009E160D"/>
    <w:rsid w:val="009F1CBB"/>
    <w:rsid w:val="009F3305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5C0B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1AEC"/>
    <w:rsid w:val="00B75C54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7769"/>
    <w:rsid w:val="00C07D05"/>
    <w:rsid w:val="00C10856"/>
    <w:rsid w:val="00C12BE5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81619"/>
    <w:rsid w:val="00C955DE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20D65"/>
    <w:rsid w:val="00E353A2"/>
    <w:rsid w:val="00E36881"/>
    <w:rsid w:val="00E42E4C"/>
    <w:rsid w:val="00E45880"/>
    <w:rsid w:val="00E47013"/>
    <w:rsid w:val="00E541F9"/>
    <w:rsid w:val="00E56E73"/>
    <w:rsid w:val="00E57B79"/>
    <w:rsid w:val="00E63419"/>
    <w:rsid w:val="00E64496"/>
    <w:rsid w:val="00E72115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4060"/>
    <w:rsid w:val="00FA56F6"/>
    <w:rsid w:val="00FA76C8"/>
    <w:rsid w:val="00FB329D"/>
    <w:rsid w:val="00FC27E3"/>
    <w:rsid w:val="00FC74C7"/>
    <w:rsid w:val="00FD451D"/>
    <w:rsid w:val="00FD5B2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EB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FA76C8"/>
    <w:pPr>
      <w:spacing w:after="160" w:line="259" w:lineRule="auto"/>
    </w:pPr>
    <w:rPr>
      <w:rFonts w:ascii="Times New Roman" w:hAnsi="Times New Roman" w:cs="Times New Roman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FA76C8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FA76C8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FA76C8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FA76C8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A76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76C8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FA76C8"/>
    <w:rPr>
      <w:rFonts w:ascii="Times New Roman" w:eastAsiaTheme="majorEastAsia" w:hAnsi="Times New Roman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FA76C8"/>
    <w:rPr>
      <w:rFonts w:ascii="Times New Roman" w:eastAsiaTheme="majorEastAsia" w:hAnsi="Times New Roman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FA76C8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FA76C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FA76C8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FA76C8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FA76C8"/>
    <w:rPr>
      <w:rFonts w:ascii="Times New Roman" w:hAnsi="Times New Roman" w:cs="Times New Roman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76C8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FA76C8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76C8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76C8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FA76C8"/>
    <w:pPr>
      <w:spacing w:after="160" w:line="259" w:lineRule="auto"/>
    </w:pPr>
    <w:rPr>
      <w:rFonts w:ascii="Times New Roman" w:hAnsi="Times New Roman" w:cs="Times New Roman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FA76C8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FA76C8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FA76C8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FA76C8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A76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76C8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FA76C8"/>
    <w:rPr>
      <w:rFonts w:ascii="Times New Roman" w:eastAsiaTheme="majorEastAsia" w:hAnsi="Times New Roman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FA76C8"/>
    <w:rPr>
      <w:rFonts w:ascii="Times New Roman" w:eastAsiaTheme="majorEastAsia" w:hAnsi="Times New Roman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FA76C8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FA76C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FA76C8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FA76C8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FA76C8"/>
    <w:rPr>
      <w:rFonts w:ascii="Times New Roman" w:hAnsi="Times New Roman" w:cs="Times New Roman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76C8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FA76C8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76C8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76C8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ckwareham:Library:Application%20Support:Microsoft:Office:User%20Templates:My%20Templates: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81022-C0B9-494F-BC22-625A138E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3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385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Jack Wareham</dc:creator>
  <cp:keywords>5.2</cp:keywords>
  <dc:description/>
  <cp:lastModifiedBy>Jack Wareham</cp:lastModifiedBy>
  <cp:revision>8</cp:revision>
  <dcterms:created xsi:type="dcterms:W3CDTF">2017-02-19T00:58:00Z</dcterms:created>
  <dcterms:modified xsi:type="dcterms:W3CDTF">2017-02-19T01:01:00Z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