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E923D" w14:textId="2D92AC84" w:rsidR="00E42E4C" w:rsidRDefault="00EC42D5" w:rsidP="009F1D77">
      <w:pPr>
        <w:pStyle w:val="Heading1"/>
        <w:spacing w:line="240" w:lineRule="auto"/>
        <w:rPr>
          <w:rFonts w:cs="Times New Roman"/>
          <w:color w:val="000000" w:themeColor="text1"/>
          <w:sz w:val="44"/>
          <w:szCs w:val="44"/>
        </w:rPr>
      </w:pPr>
      <w:r w:rsidRPr="002402AF">
        <w:rPr>
          <w:rFonts w:cs="Times New Roman"/>
          <w:color w:val="000000" w:themeColor="text1"/>
          <w:sz w:val="44"/>
          <w:szCs w:val="44"/>
        </w:rPr>
        <w:t xml:space="preserve">Antiethics </w:t>
      </w:r>
      <w:r w:rsidR="00B731FC">
        <w:rPr>
          <w:rFonts w:cs="Times New Roman"/>
          <w:color w:val="000000" w:themeColor="text1"/>
          <w:sz w:val="44"/>
          <w:szCs w:val="44"/>
        </w:rPr>
        <w:t>Kritik</w:t>
      </w:r>
    </w:p>
    <w:p w14:paraId="4F7744AE" w14:textId="6EF10D9B" w:rsidR="00B731FC" w:rsidRPr="00B731FC" w:rsidRDefault="00B731FC" w:rsidP="009F1D77">
      <w:pPr>
        <w:pStyle w:val="Heading2"/>
        <w:spacing w:line="240" w:lineRule="auto"/>
      </w:pPr>
      <w:r>
        <w:t>Anti-Ethics 1NC</w:t>
      </w:r>
    </w:p>
    <w:p w14:paraId="14216338" w14:textId="1258E213" w:rsidR="00F540DC" w:rsidRPr="002402AF" w:rsidRDefault="00EC42D5" w:rsidP="009F1D77">
      <w:pPr>
        <w:pStyle w:val="Heading4"/>
        <w:spacing w:line="240" w:lineRule="auto"/>
        <w:rPr>
          <w:rFonts w:cs="Times New Roman"/>
          <w:color w:val="000000" w:themeColor="text1"/>
          <w:sz w:val="24"/>
          <w:szCs w:val="24"/>
        </w:rPr>
      </w:pPr>
      <w:r w:rsidRPr="002402AF">
        <w:rPr>
          <w:rFonts w:cs="Times New Roman"/>
          <w:color w:val="000000" w:themeColor="text1"/>
          <w:sz w:val="24"/>
          <w:szCs w:val="24"/>
        </w:rPr>
        <w:t xml:space="preserve">Abstract Ethics Fail. </w:t>
      </w:r>
      <w:r w:rsidR="009F1D77">
        <w:rPr>
          <w:rFonts w:cs="Times New Roman"/>
          <w:color w:val="000000" w:themeColor="text1"/>
          <w:sz w:val="24"/>
          <w:szCs w:val="24"/>
        </w:rPr>
        <w:t xml:space="preserve">Prescriptive “ought” statements </w:t>
      </w:r>
      <w:r w:rsidR="00273E27">
        <w:rPr>
          <w:rFonts w:cs="Times New Roman"/>
          <w:color w:val="000000" w:themeColor="text1"/>
          <w:sz w:val="24"/>
          <w:szCs w:val="24"/>
        </w:rPr>
        <w:t>imply</w:t>
      </w:r>
      <w:r w:rsidRPr="002402AF">
        <w:rPr>
          <w:rFonts w:cs="Times New Roman"/>
          <w:color w:val="000000" w:themeColor="text1"/>
          <w:sz w:val="24"/>
          <w:szCs w:val="24"/>
        </w:rPr>
        <w:t xml:space="preserve"> a moral obligation that the black thinker does not have access to because the world is framed by white supremacy.</w:t>
      </w:r>
    </w:p>
    <w:p w14:paraId="7EFF91F5" w14:textId="27679900" w:rsidR="00EC42D5" w:rsidRPr="002402AF" w:rsidRDefault="00F540DC" w:rsidP="009F1D77">
      <w:pPr>
        <w:spacing w:line="240" w:lineRule="auto"/>
        <w:rPr>
          <w:b/>
          <w:color w:val="000000" w:themeColor="text1"/>
          <w:u w:val="single"/>
        </w:rPr>
      </w:pPr>
      <w:r w:rsidRPr="002402AF">
        <w:rPr>
          <w:b/>
          <w:color w:val="000000" w:themeColor="text1"/>
          <w:u w:val="single"/>
        </w:rPr>
        <w:t>Curry 13</w:t>
      </w:r>
      <w:r w:rsidRPr="002402AF">
        <w:rPr>
          <w:rStyle w:val="FootnoteReference"/>
          <w:b/>
          <w:color w:val="000000" w:themeColor="text1"/>
          <w:u w:val="single"/>
        </w:rPr>
        <w:footnoteReference w:id="1"/>
      </w:r>
    </w:p>
    <w:p w14:paraId="7E67B887" w14:textId="30A3E25B" w:rsidR="00EC42D5" w:rsidRPr="00B731FC" w:rsidRDefault="00EC42D5" w:rsidP="009F1D77">
      <w:pPr>
        <w:tabs>
          <w:tab w:val="left" w:pos="4245"/>
        </w:tabs>
        <w:spacing w:line="240" w:lineRule="auto"/>
        <w:rPr>
          <w:b/>
          <w:color w:val="000000" w:themeColor="text1"/>
          <w:u w:val="single"/>
        </w:rPr>
      </w:pPr>
      <w:r w:rsidRPr="002402AF">
        <w:rPr>
          <w:b/>
          <w:i/>
          <w:iCs/>
          <w:color w:val="000000" w:themeColor="text1"/>
          <w:highlight w:val="cyan"/>
          <w:u w:val="single"/>
        </w:rPr>
        <w:t xml:space="preserve">Ought </w:t>
      </w:r>
      <w:proofErr w:type="gramStart"/>
      <w:r w:rsidRPr="002402AF">
        <w:rPr>
          <w:b/>
          <w:color w:val="000000" w:themeColor="text1"/>
          <w:highlight w:val="cyan"/>
          <w:u w:val="single"/>
        </w:rPr>
        <w:t>implies</w:t>
      </w:r>
      <w:proofErr w:type="gramEnd"/>
      <w:r w:rsidRPr="002402AF">
        <w:rPr>
          <w:b/>
          <w:color w:val="000000" w:themeColor="text1"/>
          <w:highlight w:val="cyan"/>
          <w:u w:val="single"/>
        </w:rPr>
        <w:t xml:space="preserve"> a projected</w:t>
      </w:r>
      <w:r w:rsidRPr="002402AF">
        <w:rPr>
          <w:b/>
          <w:color w:val="000000" w:themeColor="text1"/>
          <w:u w:val="single"/>
        </w:rPr>
        <w:t xml:space="preserve"> (futural) </w:t>
      </w:r>
      <w:r w:rsidRPr="002402AF">
        <w:rPr>
          <w:b/>
          <w:color w:val="000000" w:themeColor="text1"/>
          <w:highlight w:val="cyan"/>
          <w:u w:val="single"/>
        </w:rPr>
        <w:t>act</w:t>
      </w:r>
      <w:r w:rsidRPr="002402AF">
        <w:rPr>
          <w:b/>
          <w:color w:val="000000" w:themeColor="text1"/>
          <w:u w:val="single"/>
        </w:rPr>
        <w:t xml:space="preserve">. The word </w:t>
      </w:r>
      <w:r w:rsidRPr="002402AF">
        <w:rPr>
          <w:b/>
          <w:color w:val="000000" w:themeColor="text1"/>
          <w:highlight w:val="cyan"/>
          <w:u w:val="single"/>
        </w:rPr>
        <w:t>commands a deliberate action to</w:t>
      </w:r>
      <w:r w:rsidRPr="00A454C9">
        <w:rPr>
          <w:b/>
          <w:color w:val="000000" w:themeColor="text1"/>
          <w:u w:val="single"/>
        </w:rPr>
        <w:t xml:space="preserve"> reasonably </w:t>
      </w:r>
      <w:r w:rsidRPr="002402AF">
        <w:rPr>
          <w:b/>
          <w:color w:val="000000" w:themeColor="text1"/>
          <w:highlight w:val="cyan"/>
          <w:u w:val="single"/>
        </w:rPr>
        <w:t>expect the world to</w:t>
      </w:r>
      <w:r w:rsidRPr="00A454C9">
        <w:rPr>
          <w:b/>
          <w:color w:val="000000" w:themeColor="text1"/>
          <w:u w:val="single"/>
        </w:rPr>
        <w:t xml:space="preserve"> be able to </w:t>
      </w:r>
      <w:r w:rsidRPr="002402AF">
        <w:rPr>
          <w:b/>
          <w:color w:val="000000" w:themeColor="text1"/>
          <w:highlight w:val="cyan"/>
          <w:u w:val="single"/>
        </w:rPr>
        <w:t>sustain</w:t>
      </w:r>
      <w:r w:rsidRPr="002402AF">
        <w:rPr>
          <w:b/>
          <w:color w:val="000000" w:themeColor="text1"/>
          <w:u w:val="single"/>
        </w:rPr>
        <w:t xml:space="preserve"> or support</w:t>
      </w:r>
      <w:r w:rsidRPr="00A454C9">
        <w:rPr>
          <w:b/>
          <w:color w:val="000000" w:themeColor="text1"/>
          <w:u w:val="single"/>
        </w:rPr>
        <w:t xml:space="preserve">. </w:t>
      </w:r>
      <w:r w:rsidRPr="002402AF">
        <w:rPr>
          <w:b/>
          <w:color w:val="000000" w:themeColor="text1"/>
          <w:highlight w:val="cyan"/>
          <w:u w:val="single"/>
        </w:rPr>
        <w:t>For the Black thinker</w:t>
      </w:r>
      <w:r w:rsidRPr="00273E27">
        <w:rPr>
          <w:b/>
          <w:color w:val="000000" w:themeColor="text1"/>
          <w:u w:val="single"/>
        </w:rPr>
        <w:t xml:space="preserve">, </w:t>
      </w:r>
      <w:r w:rsidRPr="002402AF">
        <w:rPr>
          <w:b/>
          <w:color w:val="000000" w:themeColor="text1"/>
          <w:u w:val="single"/>
        </w:rPr>
        <w:t>the Black</w:t>
      </w:r>
      <w:r w:rsidRPr="002402AF">
        <w:rPr>
          <w:color w:val="000000" w:themeColor="text1"/>
          <w:sz w:val="8"/>
        </w:rPr>
        <w:t xml:space="preserve"> citizen-</w:t>
      </w:r>
      <w:r w:rsidRPr="002402AF">
        <w:rPr>
          <w:b/>
          <w:color w:val="000000" w:themeColor="text1"/>
          <w:u w:val="single"/>
        </w:rPr>
        <w:t>subject</w:t>
      </w:r>
      <w:r w:rsidRPr="002402AF">
        <w:rPr>
          <w:color w:val="000000" w:themeColor="text1"/>
          <w:sz w:val="8"/>
        </w:rPr>
        <w:t xml:space="preserve">-slave-(in) human, </w:t>
      </w:r>
      <w:r w:rsidRPr="002402AF">
        <w:rPr>
          <w:b/>
          <w:color w:val="000000" w:themeColor="text1"/>
          <w:highlight w:val="cyan"/>
          <w:u w:val="single"/>
        </w:rPr>
        <w:t xml:space="preserve">ought </w:t>
      </w:r>
      <w:proofErr w:type="gramStart"/>
      <w:r w:rsidRPr="002402AF">
        <w:rPr>
          <w:b/>
          <w:color w:val="000000" w:themeColor="text1"/>
          <w:highlight w:val="cyan"/>
          <w:u w:val="single"/>
        </w:rPr>
        <w:t>is</w:t>
      </w:r>
      <w:proofErr w:type="gramEnd"/>
      <w:r w:rsidRPr="002402AF">
        <w:rPr>
          <w:b/>
          <w:color w:val="000000" w:themeColor="text1"/>
          <w:highlight w:val="cyan"/>
          <w:u w:val="single"/>
        </w:rPr>
        <w:t xml:space="preserve"> not rational but repressive</w:t>
      </w:r>
      <w:r w:rsidRPr="002402AF">
        <w:rPr>
          <w:color w:val="000000" w:themeColor="text1"/>
          <w:sz w:val="8"/>
        </w:rPr>
        <w:t xml:space="preserve">. For the oppressed racialized thinker, the ethical provocation is an immediate confrontation with the impossibility of actually acting towards values like </w:t>
      </w:r>
      <w:r w:rsidRPr="002402AF">
        <w:rPr>
          <w:b/>
          <w:color w:val="000000" w:themeColor="text1"/>
          <w:highlight w:val="cyan"/>
          <w:u w:val="single"/>
        </w:rPr>
        <w:t>freedom</w:t>
      </w:r>
      <w:r w:rsidRPr="002402AF">
        <w:rPr>
          <w:b/>
          <w:color w:val="000000" w:themeColor="text1"/>
          <w:u w:val="single"/>
        </w:rPr>
        <w:t xml:space="preserve">, liberty, </w:t>
      </w:r>
      <w:r w:rsidRPr="002402AF">
        <w:rPr>
          <w:b/>
          <w:color w:val="000000" w:themeColor="text1"/>
          <w:highlight w:val="cyan"/>
          <w:u w:val="single"/>
        </w:rPr>
        <w:t>humanity</w:t>
      </w:r>
      <w:r w:rsidRPr="002402AF">
        <w:rPr>
          <w:color w:val="000000" w:themeColor="text1"/>
          <w:sz w:val="8"/>
        </w:rPr>
        <w:t xml:space="preserve">, and life, since </w:t>
      </w:r>
      <w:r w:rsidRPr="002402AF">
        <w:rPr>
          <w:b/>
          <w:color w:val="000000" w:themeColor="text1"/>
          <w:highlight w:val="cyan"/>
          <w:u w:val="single"/>
        </w:rPr>
        <w:t>none</w:t>
      </w:r>
      <w:r w:rsidRPr="002402AF">
        <w:rPr>
          <w:color w:val="000000" w:themeColor="text1"/>
          <w:sz w:val="8"/>
        </w:rPr>
        <w:t xml:space="preserve"> of these values </w:t>
      </w:r>
      <w:r w:rsidRPr="002402AF">
        <w:rPr>
          <w:b/>
          <w:color w:val="000000" w:themeColor="text1"/>
          <w:highlight w:val="cyan"/>
          <w:u w:val="single"/>
        </w:rPr>
        <w:t xml:space="preserve">can be achieved </w:t>
      </w:r>
      <w:r w:rsidRPr="002402AF">
        <w:rPr>
          <w:b/>
          <w:color w:val="000000" w:themeColor="text1"/>
          <w:u w:val="single"/>
        </w:rPr>
        <w:t xml:space="preserve">concretely </w:t>
      </w:r>
      <w:r w:rsidRPr="002402AF">
        <w:rPr>
          <w:b/>
          <w:color w:val="000000" w:themeColor="text1"/>
          <w:highlight w:val="cyan"/>
          <w:u w:val="single"/>
        </w:rPr>
        <w:t>for the Black in a world</w:t>
      </w:r>
      <w:r w:rsidRPr="00A454C9">
        <w:rPr>
          <w:b/>
          <w:color w:val="000000" w:themeColor="text1"/>
          <w:u w:val="single"/>
        </w:rPr>
        <w:t xml:space="preserve"> controlled by and </w:t>
      </w:r>
      <w:r w:rsidRPr="002402AF">
        <w:rPr>
          <w:b/>
          <w:color w:val="000000" w:themeColor="text1"/>
          <w:highlight w:val="cyan"/>
          <w:u w:val="single"/>
        </w:rPr>
        <w:t>framed by the white</w:t>
      </w:r>
      <w:r w:rsidRPr="002402AF">
        <w:rPr>
          <w:color w:val="000000" w:themeColor="text1"/>
          <w:sz w:val="8"/>
        </w:rPr>
        <w:t xml:space="preserve">. </w:t>
      </w:r>
      <w:r w:rsidRPr="002402AF">
        <w:rPr>
          <w:b/>
          <w:color w:val="000000" w:themeColor="text1"/>
          <w:highlight w:val="cyan"/>
          <w:u w:val="single"/>
        </w:rPr>
        <w:t>The options for ethical actions are not ethical</w:t>
      </w:r>
      <w:r w:rsidRPr="00F0556B">
        <w:rPr>
          <w:b/>
          <w:color w:val="000000" w:themeColor="text1"/>
          <w:u w:val="single"/>
        </w:rPr>
        <w:t xml:space="preserve"> in and of themselves</w:t>
      </w:r>
      <w:r w:rsidRPr="00815073">
        <w:rPr>
          <w:b/>
          <w:color w:val="000000" w:themeColor="text1"/>
          <w:u w:val="single"/>
        </w:rPr>
        <w:t xml:space="preserve">, </w:t>
      </w:r>
      <w:r w:rsidRPr="002402AF">
        <w:rPr>
          <w:b/>
          <w:color w:val="000000" w:themeColor="text1"/>
          <w:highlight w:val="cyan"/>
          <w:u w:val="single"/>
        </w:rPr>
        <w:t xml:space="preserve">but merely the options the immorality of the racist world </w:t>
      </w:r>
      <w:r w:rsidRPr="00815073">
        <w:rPr>
          <w:b/>
          <w:color w:val="000000" w:themeColor="text1"/>
          <w:highlight w:val="cyan"/>
          <w:u w:val="single"/>
        </w:rPr>
        <w:t>will</w:t>
      </w:r>
      <w:r w:rsidRPr="00815073">
        <w:rPr>
          <w:b/>
          <w:color w:val="000000" w:themeColor="text1"/>
          <w:sz w:val="8"/>
          <w:highlight w:val="cyan"/>
        </w:rPr>
        <w:t xml:space="preserve"> </w:t>
      </w:r>
      <w:r w:rsidRPr="00815073">
        <w:rPr>
          <w:b/>
          <w:color w:val="000000" w:themeColor="text1"/>
          <w:highlight w:val="cyan"/>
          <w:u w:val="single"/>
        </w:rPr>
        <w:t>allow</w:t>
      </w:r>
      <w:r w:rsidRPr="002402AF">
        <w:rPr>
          <w:color w:val="000000" w:themeColor="text1"/>
          <w:sz w:val="8"/>
        </w:rPr>
        <w:t xml:space="preserve">, </w:t>
      </w:r>
      <w:r w:rsidRPr="00815073">
        <w:rPr>
          <w:b/>
          <w:color w:val="000000" w:themeColor="text1"/>
          <w:u w:val="single"/>
        </w:rPr>
        <w:t xml:space="preserve">thus </w:t>
      </w:r>
      <w:r w:rsidRPr="002402AF">
        <w:rPr>
          <w:b/>
          <w:color w:val="000000" w:themeColor="text1"/>
          <w:highlight w:val="cyan"/>
          <w:u w:val="single"/>
        </w:rPr>
        <w:t xml:space="preserve">the oppressed is forced to idealize their ethical positions, eliminating </w:t>
      </w:r>
      <w:r w:rsidRPr="00815073">
        <w:rPr>
          <w:b/>
          <w:color w:val="000000" w:themeColor="text1"/>
          <w:u w:val="single"/>
        </w:rPr>
        <w:t xml:space="preserve">the truth of </w:t>
      </w:r>
      <w:r w:rsidRPr="00815073">
        <w:rPr>
          <w:b/>
          <w:color w:val="000000" w:themeColor="text1"/>
          <w:highlight w:val="cyan"/>
          <w:u w:val="single"/>
        </w:rPr>
        <w:t>their</w:t>
      </w:r>
      <w:r w:rsidRPr="00815073">
        <w:rPr>
          <w:b/>
          <w:color w:val="000000" w:themeColor="text1"/>
          <w:u w:val="single"/>
        </w:rPr>
        <w:t xml:space="preserve"> </w:t>
      </w:r>
      <w:r w:rsidRPr="002402AF">
        <w:rPr>
          <w:b/>
          <w:color w:val="000000" w:themeColor="text1"/>
          <w:highlight w:val="cyan"/>
          <w:u w:val="single"/>
        </w:rPr>
        <w:t>reality, and the peeling away the tyranny of white bodies</w:t>
      </w:r>
      <w:r w:rsidRPr="002402AF">
        <w:rPr>
          <w:b/>
          <w:color w:val="000000" w:themeColor="text1"/>
          <w:sz w:val="8"/>
        </w:rPr>
        <w:t>,</w:t>
      </w:r>
      <w:r w:rsidRPr="002402AF">
        <w:rPr>
          <w:color w:val="000000" w:themeColor="text1"/>
          <w:sz w:val="8"/>
        </w:rPr>
        <w:t xml:space="preserve"> so that as the oppressed, the can ideally imagine an ―if condition,‖ whereby they are allowed to ethical engage racism from the perspective of: ―if whites were moral and respected the humanity of Blacks, then we can ethically engage in these behaviors. Unfortunately, </w:t>
      </w:r>
      <w:r w:rsidRPr="002402AF">
        <w:rPr>
          <w:b/>
          <w:color w:val="000000" w:themeColor="text1"/>
          <w:highlight w:val="cyan"/>
          <w:u w:val="single"/>
        </w:rPr>
        <w:t xml:space="preserve">this </w:t>
      </w:r>
      <w:r w:rsidRPr="002402AF">
        <w:rPr>
          <w:b/>
          <w:color w:val="000000" w:themeColor="text1"/>
          <w:u w:val="single"/>
        </w:rPr>
        <w:t xml:space="preserve">ought </w:t>
      </w:r>
      <w:r w:rsidRPr="002402AF">
        <w:rPr>
          <w:b/>
          <w:color w:val="000000" w:themeColor="text1"/>
          <w:highlight w:val="cyan"/>
          <w:u w:val="single"/>
        </w:rPr>
        <w:t>constraint only forces Blacks to</w:t>
      </w:r>
      <w:r w:rsidRPr="00A454C9">
        <w:rPr>
          <w:b/>
          <w:color w:val="000000" w:themeColor="text1"/>
          <w:u w:val="single"/>
        </w:rPr>
        <w:t xml:space="preserve"> consciously </w:t>
      </w:r>
      <w:r w:rsidRPr="002402AF">
        <w:rPr>
          <w:b/>
          <w:color w:val="000000" w:themeColor="text1"/>
          <w:highlight w:val="cyan"/>
          <w:u w:val="single"/>
        </w:rPr>
        <w:t>recognize the futility of ethical engagement, since it is in this ought</w:t>
      </w:r>
      <w:r w:rsidRPr="00A454C9">
        <w:rPr>
          <w:b/>
          <w:color w:val="000000" w:themeColor="text1"/>
          <w:u w:val="single"/>
        </w:rPr>
        <w:t xml:space="preserve"> deliberation </w:t>
      </w:r>
      <w:r w:rsidRPr="002402AF">
        <w:rPr>
          <w:b/>
          <w:color w:val="000000" w:themeColor="text1"/>
          <w:highlight w:val="cyan"/>
          <w:u w:val="single"/>
        </w:rPr>
        <w:t>that they recognize that their cognition of all values</w:t>
      </w:r>
      <w:r w:rsidRPr="002402AF">
        <w:rPr>
          <w:b/>
          <w:color w:val="000000" w:themeColor="text1"/>
          <w:u w:val="single"/>
        </w:rPr>
        <w:t xml:space="preserve"> </w:t>
      </w:r>
      <w:r w:rsidRPr="002402AF">
        <w:rPr>
          <w:b/>
          <w:color w:val="000000" w:themeColor="text1"/>
          <w:highlight w:val="cyan"/>
          <w:u w:val="single"/>
        </w:rPr>
        <w:t>are</w:t>
      </w:r>
      <w:r w:rsidRPr="002402AF">
        <w:rPr>
          <w:b/>
          <w:color w:val="000000" w:themeColor="text1"/>
          <w:sz w:val="8"/>
        </w:rPr>
        <w:t xml:space="preserve"> </w:t>
      </w:r>
      <w:r w:rsidRPr="002402AF">
        <w:rPr>
          <w:color w:val="000000" w:themeColor="text1"/>
          <w:sz w:val="8"/>
        </w:rPr>
        <w:t xml:space="preserve">dependent not on their moral aspirations for the world, but the </w:t>
      </w:r>
      <w:r w:rsidRPr="002402AF">
        <w:rPr>
          <w:b/>
          <w:color w:val="000000" w:themeColor="text1"/>
          <w:highlight w:val="cyan"/>
          <w:u w:val="single"/>
        </w:rPr>
        <w:t xml:space="preserve">determined by </w:t>
      </w:r>
      <w:r w:rsidRPr="002402AF">
        <w:rPr>
          <w:b/>
          <w:color w:val="000000" w:themeColor="text1"/>
          <w:u w:val="single"/>
        </w:rPr>
        <w:t xml:space="preserve">the will of </w:t>
      </w:r>
      <w:r w:rsidRPr="002402AF">
        <w:rPr>
          <w:b/>
          <w:color w:val="000000" w:themeColor="text1"/>
          <w:highlight w:val="cyan"/>
          <w:u w:val="single"/>
        </w:rPr>
        <w:t>white supremacy</w:t>
      </w:r>
      <w:r w:rsidRPr="002402AF">
        <w:rPr>
          <w:color w:val="000000" w:themeColor="text1"/>
          <w:sz w:val="8"/>
        </w:rPr>
        <w:t xml:space="preserve"> to maintain virtue throughout all ethical calculations. In short, Black ethical deliberation is censored so that it can only engage moral questions by asserting that whites are virtuous and hence capable of being ethically persuaded towards right action, hence </w:t>
      </w:r>
      <w:r w:rsidRPr="00815073">
        <w:rPr>
          <w:b/>
          <w:color w:val="000000" w:themeColor="text1"/>
          <w:u w:val="single"/>
        </w:rPr>
        <w:t xml:space="preserve">all </w:t>
      </w:r>
      <w:r w:rsidRPr="002402AF">
        <w:rPr>
          <w:b/>
          <w:color w:val="000000" w:themeColor="text1"/>
          <w:highlight w:val="cyan"/>
          <w:u w:val="single"/>
        </w:rPr>
        <w:t xml:space="preserve">ethical question </w:t>
      </w:r>
      <w:r w:rsidRPr="00A454C9">
        <w:rPr>
          <w:b/>
          <w:color w:val="000000" w:themeColor="text1"/>
          <w:u w:val="single"/>
        </w:rPr>
        <w:t xml:space="preserve">about racism, white supremacy and anti-Blackness </w:t>
      </w:r>
      <w:r w:rsidRPr="002402AF">
        <w:rPr>
          <w:b/>
          <w:color w:val="000000" w:themeColor="text1"/>
          <w:highlight w:val="cyan"/>
          <w:u w:val="single"/>
        </w:rPr>
        <w:t>is not about how Blacks think about the world, but what possibility the world allows Blacks to contemplate under</w:t>
      </w:r>
      <w:r w:rsidRPr="00815073">
        <w:rPr>
          <w:b/>
          <w:color w:val="000000" w:themeColor="text1"/>
          <w:u w:val="single"/>
        </w:rPr>
        <w:t xml:space="preserve"> the idea of </w:t>
      </w:r>
      <w:r w:rsidRPr="002402AF">
        <w:rPr>
          <w:b/>
          <w:color w:val="000000" w:themeColor="text1"/>
          <w:highlight w:val="cyan"/>
          <w:u w:val="single"/>
        </w:rPr>
        <w:t>ethics</w:t>
      </w:r>
      <w:r w:rsidRPr="00273E27">
        <w:rPr>
          <w:b/>
          <w:color w:val="000000" w:themeColor="text1"/>
          <w:u w:val="single"/>
        </w:rPr>
        <w:t>.</w:t>
      </w:r>
      <w:r w:rsidRPr="002402AF">
        <w:rPr>
          <w:b/>
          <w:color w:val="000000" w:themeColor="text1"/>
          <w:u w:val="single"/>
        </w:rPr>
        <w:t xml:space="preserve"> </w:t>
      </w:r>
    </w:p>
    <w:p w14:paraId="16F1109A" w14:textId="6AA1724D" w:rsidR="00EC42D5" w:rsidRPr="002402AF" w:rsidRDefault="004F0EE4" w:rsidP="009F1D77">
      <w:pPr>
        <w:pStyle w:val="Heading4"/>
        <w:spacing w:line="240" w:lineRule="auto"/>
        <w:rPr>
          <w:rFonts w:cs="Times New Roman"/>
          <w:color w:val="000000" w:themeColor="text1"/>
          <w:sz w:val="24"/>
          <w:szCs w:val="24"/>
        </w:rPr>
      </w:pPr>
      <w:r>
        <w:rPr>
          <w:rFonts w:cs="Times New Roman"/>
          <w:color w:val="000000" w:themeColor="text1"/>
          <w:sz w:val="24"/>
          <w:szCs w:val="24"/>
        </w:rPr>
        <w:t>Abstract ethics requires a view from nowhere that positions whiteness as the norm.</w:t>
      </w:r>
      <w:r w:rsidR="00EC42D5" w:rsidRPr="002402AF">
        <w:rPr>
          <w:rFonts w:cs="Times New Roman"/>
          <w:color w:val="000000" w:themeColor="text1"/>
          <w:sz w:val="24"/>
          <w:szCs w:val="24"/>
        </w:rPr>
        <w:t xml:space="preserve"> </w:t>
      </w:r>
    </w:p>
    <w:p w14:paraId="33CCEF9F" w14:textId="4DA452CB" w:rsidR="00EC42D5" w:rsidRPr="002402AF" w:rsidRDefault="003849C7" w:rsidP="004F0EE4">
      <w:pPr>
        <w:tabs>
          <w:tab w:val="left" w:pos="2007"/>
          <w:tab w:val="left" w:pos="5160"/>
        </w:tabs>
        <w:autoSpaceDE w:val="0"/>
        <w:autoSpaceDN w:val="0"/>
        <w:spacing w:beforeLines="1" w:before="2" w:afterLines="1" w:after="2" w:line="240" w:lineRule="auto"/>
        <w:rPr>
          <w:rFonts w:eastAsia="Cambria"/>
          <w:b/>
          <w:color w:val="000000" w:themeColor="text1"/>
          <w:u w:val="single"/>
        </w:rPr>
      </w:pPr>
      <w:r w:rsidRPr="002402AF">
        <w:rPr>
          <w:rFonts w:eastAsia="Cambria"/>
          <w:b/>
          <w:color w:val="000000" w:themeColor="text1"/>
          <w:u w:val="single"/>
        </w:rPr>
        <w:t>Yancy 08</w:t>
      </w:r>
      <w:r w:rsidRPr="002402AF">
        <w:rPr>
          <w:rStyle w:val="FootnoteReference"/>
          <w:rFonts w:eastAsia="Cambria"/>
          <w:b/>
          <w:color w:val="000000" w:themeColor="text1"/>
          <w:u w:val="single"/>
        </w:rPr>
        <w:footnoteReference w:id="2"/>
      </w:r>
      <w:r w:rsidR="00242BDD" w:rsidRPr="004F0EE4">
        <w:rPr>
          <w:rFonts w:eastAsia="Cambria"/>
          <w:b/>
          <w:color w:val="000000" w:themeColor="text1"/>
        </w:rPr>
        <w:tab/>
      </w:r>
      <w:r w:rsidR="004F0EE4" w:rsidRPr="004F0EE4">
        <w:rPr>
          <w:rFonts w:eastAsia="Cambria"/>
          <w:b/>
          <w:color w:val="000000" w:themeColor="text1"/>
        </w:rPr>
        <w:tab/>
      </w:r>
    </w:p>
    <w:p w14:paraId="70D56DDE" w14:textId="78884011" w:rsidR="00EC42D5" w:rsidRPr="00815073" w:rsidRDefault="00EC42D5" w:rsidP="009F1D77">
      <w:pPr>
        <w:spacing w:beforeLines="1" w:before="2" w:afterLines="1" w:after="2" w:line="240" w:lineRule="auto"/>
        <w:jc w:val="both"/>
        <w:rPr>
          <w:rFonts w:eastAsia="Cambria"/>
          <w:color w:val="000000" w:themeColor="text1"/>
          <w:sz w:val="8"/>
        </w:rPr>
      </w:pPr>
      <w:r w:rsidRPr="00815073">
        <w:rPr>
          <w:rFonts w:eastAsia="Cambria"/>
          <w:color w:val="000000" w:themeColor="text1"/>
          <w:sz w:val="8"/>
        </w:rPr>
        <w:t xml:space="preserve">I write out of a personal existential context. This context is a profound source of knowledge connected to my "raced" body. Hence, I write froma place of lived embodied experience a site of exposure. </w:t>
      </w:r>
      <w:r w:rsidRPr="00815073">
        <w:rPr>
          <w:rFonts w:eastAsia="Cambria"/>
          <w:b/>
          <w:color w:val="000000" w:themeColor="text1"/>
          <w:highlight w:val="cyan"/>
          <w:u w:val="single"/>
        </w:rPr>
        <w:t>In philosophy</w:t>
      </w:r>
      <w:r w:rsidRPr="00815073">
        <w:rPr>
          <w:rFonts w:eastAsia="Cambria"/>
          <w:color w:val="000000" w:themeColor="text1"/>
          <w:sz w:val="8"/>
        </w:rPr>
        <w:t xml:space="preserve">, the only thing that we are taught to expose is a weak argument, a fallacy, or someone’s “inferior” reasoning power. </w:t>
      </w:r>
      <w:r w:rsidRPr="00815073">
        <w:rPr>
          <w:rFonts w:eastAsia="Cambria"/>
          <w:b/>
          <w:color w:val="000000" w:themeColor="text1"/>
          <w:highlight w:val="cyan"/>
          <w:u w:val="single"/>
        </w:rPr>
        <w:t>The embodied self is</w:t>
      </w:r>
      <w:r w:rsidRPr="00815073">
        <w:rPr>
          <w:rFonts w:eastAsia="Cambria"/>
          <w:b/>
          <w:color w:val="000000" w:themeColor="text1"/>
          <w:u w:val="single"/>
        </w:rPr>
        <w:t xml:space="preserve"> bracketed and </w:t>
      </w:r>
      <w:r w:rsidRPr="00815073">
        <w:rPr>
          <w:rFonts w:eastAsia="Cambria"/>
          <w:b/>
          <w:color w:val="000000" w:themeColor="text1"/>
          <w:highlight w:val="cyan"/>
          <w:u w:val="single"/>
        </w:rPr>
        <w:t>deemed irrelevant</w:t>
      </w:r>
      <w:r w:rsidRPr="004074BD">
        <w:rPr>
          <w:rFonts w:eastAsia="Cambria"/>
          <w:b/>
          <w:color w:val="000000" w:themeColor="text1"/>
          <w:u w:val="single"/>
        </w:rPr>
        <w:t xml:space="preserve"> </w:t>
      </w:r>
      <w:r w:rsidRPr="00815073">
        <w:rPr>
          <w:rFonts w:eastAsia="Cambria"/>
          <w:b/>
          <w:color w:val="000000" w:themeColor="text1"/>
          <w:u w:val="single"/>
        </w:rPr>
        <w:t>to theory</w:t>
      </w:r>
      <w:r w:rsidRPr="00815073">
        <w:rPr>
          <w:rFonts w:eastAsia="Cambria"/>
          <w:color w:val="000000" w:themeColor="text1"/>
          <w:sz w:val="8"/>
        </w:rPr>
        <w:t xml:space="preserve">, superfluous and cumbersome in one's search for truth. It is best, or so </w:t>
      </w:r>
      <w:r w:rsidRPr="00815073">
        <w:rPr>
          <w:rFonts w:eastAsia="Cambria"/>
          <w:b/>
          <w:color w:val="000000" w:themeColor="text1"/>
          <w:highlight w:val="cyan"/>
          <w:u w:val="single"/>
        </w:rPr>
        <w:t>we are told</w:t>
      </w:r>
      <w:r w:rsidRPr="00815073">
        <w:rPr>
          <w:rFonts w:eastAsia="Cambria"/>
          <w:color w:val="000000" w:themeColor="text1"/>
          <w:sz w:val="8"/>
        </w:rPr>
        <w:t xml:space="preserve">, </w:t>
      </w:r>
      <w:r w:rsidRPr="00815073">
        <w:rPr>
          <w:rFonts w:eastAsia="Cambria"/>
          <w:b/>
          <w:color w:val="000000" w:themeColor="text1"/>
          <w:highlight w:val="cyan"/>
          <w:u w:val="single"/>
        </w:rPr>
        <w:t>to reason from nowhere</w:t>
      </w:r>
      <w:r w:rsidRPr="00815073">
        <w:rPr>
          <w:rFonts w:eastAsia="Cambria"/>
          <w:color w:val="000000" w:themeColor="text1"/>
          <w:sz w:val="8"/>
        </w:rPr>
        <w:t>. Hence,</w:t>
      </w:r>
      <w:r w:rsidRPr="00815073">
        <w:rPr>
          <w:rFonts w:eastAsia="Cambria"/>
          <w:b/>
          <w:color w:val="000000" w:themeColor="text1"/>
          <w:sz w:val="8"/>
        </w:rPr>
        <w:t xml:space="preserve"> </w:t>
      </w:r>
      <w:r w:rsidRPr="00815073">
        <w:rPr>
          <w:rFonts w:eastAsia="Cambria"/>
          <w:b/>
          <w:color w:val="000000" w:themeColor="text1"/>
          <w:highlight w:val="cyan"/>
          <w:u w:val="single"/>
        </w:rPr>
        <w:t>the white philosopher</w:t>
      </w:r>
      <w:r w:rsidRPr="00815073">
        <w:rPr>
          <w:rFonts w:eastAsia="Cambria"/>
          <w:b/>
          <w:color w:val="000000" w:themeColor="text1"/>
          <w:sz w:val="8"/>
        </w:rPr>
        <w:t>/</w:t>
      </w:r>
      <w:r w:rsidRPr="00815073">
        <w:rPr>
          <w:rFonts w:eastAsia="Cambria"/>
          <w:color w:val="000000" w:themeColor="text1"/>
          <w:sz w:val="8"/>
        </w:rPr>
        <w:t>author</w:t>
      </w:r>
      <w:r w:rsidR="003849C7" w:rsidRPr="00815073">
        <w:rPr>
          <w:rFonts w:eastAsia="Cambria"/>
          <w:color w:val="000000" w:themeColor="text1"/>
          <w:sz w:val="8"/>
        </w:rPr>
        <w:t xml:space="preserve"> </w:t>
      </w:r>
      <w:r w:rsidRPr="00815073">
        <w:rPr>
          <w:rFonts w:eastAsia="Cambria"/>
          <w:b/>
          <w:color w:val="000000" w:themeColor="text1"/>
          <w:highlight w:val="cyan"/>
          <w:u w:val="single"/>
        </w:rPr>
        <w:t>presumes to speak for all of “us” without</w:t>
      </w:r>
      <w:r w:rsidRPr="00815073">
        <w:rPr>
          <w:rFonts w:eastAsia="Cambria"/>
          <w:b/>
          <w:color w:val="000000" w:themeColor="text1"/>
          <w:sz w:val="8"/>
        </w:rPr>
        <w:t xml:space="preserve"> </w:t>
      </w:r>
      <w:r w:rsidRPr="00815073">
        <w:rPr>
          <w:rFonts w:eastAsia="Cambria"/>
          <w:color w:val="000000" w:themeColor="text1"/>
          <w:sz w:val="8"/>
        </w:rPr>
        <w:t>the slightest</w:t>
      </w:r>
      <w:r w:rsidRPr="00815073">
        <w:rPr>
          <w:rFonts w:eastAsia="Cambria"/>
          <w:b/>
          <w:color w:val="000000" w:themeColor="text1"/>
          <w:sz w:val="8"/>
        </w:rPr>
        <w:t xml:space="preserve"> </w:t>
      </w:r>
      <w:r w:rsidRPr="00815073">
        <w:rPr>
          <w:rFonts w:eastAsia="Cambria"/>
          <w:b/>
          <w:color w:val="000000" w:themeColor="text1"/>
          <w:highlight w:val="cyan"/>
          <w:u w:val="single"/>
        </w:rPr>
        <w:t>mention of</w:t>
      </w:r>
      <w:r w:rsidRPr="00815073">
        <w:rPr>
          <w:rFonts w:eastAsia="Cambria"/>
          <w:b/>
          <w:color w:val="000000" w:themeColor="text1"/>
          <w:u w:val="single"/>
        </w:rPr>
        <w:t xml:space="preserve"> his or her </w:t>
      </w:r>
      <w:r w:rsidRPr="00815073">
        <w:rPr>
          <w:rFonts w:eastAsia="Cambria"/>
          <w:b/>
          <w:color w:val="000000" w:themeColor="text1"/>
          <w:highlight w:val="cyan"/>
          <w:u w:val="single"/>
        </w:rPr>
        <w:t>“raced” identity</w:t>
      </w:r>
      <w:r w:rsidRPr="00815073">
        <w:rPr>
          <w:rFonts w:eastAsia="Cambria"/>
          <w:color w:val="000000" w:themeColor="text1"/>
          <w:sz w:val="8"/>
        </w:rPr>
        <w:t>.</w:t>
      </w:r>
      <w:r w:rsidR="003849C7" w:rsidRPr="00815073">
        <w:rPr>
          <w:rFonts w:eastAsia="Cambria"/>
          <w:color w:val="000000" w:themeColor="text1"/>
          <w:sz w:val="8"/>
        </w:rPr>
        <w:t xml:space="preserve"> </w:t>
      </w:r>
      <w:r w:rsidRPr="00815073">
        <w:rPr>
          <w:rFonts w:eastAsia="Cambria"/>
          <w:color w:val="000000" w:themeColor="text1"/>
          <w:sz w:val="8"/>
        </w:rPr>
        <w:t>Self-consciously writing as a white male philosopher, Crispin Sartwell observes:  Left to my own devices, I disappear as an author. That is the "</w:t>
      </w:r>
      <w:r w:rsidRPr="00815073">
        <w:rPr>
          <w:rFonts w:eastAsia="Cambria"/>
          <w:b/>
          <w:color w:val="000000" w:themeColor="text1"/>
          <w:highlight w:val="cyan"/>
          <w:u w:val="single"/>
        </w:rPr>
        <w:t>whiteness</w:t>
      </w:r>
      <w:r w:rsidRPr="00815073">
        <w:rPr>
          <w:rFonts w:eastAsia="Cambria"/>
          <w:color w:val="000000" w:themeColor="text1"/>
          <w:sz w:val="8"/>
        </w:rPr>
        <w:t>"</w:t>
      </w:r>
      <w:r w:rsidRPr="00815073">
        <w:rPr>
          <w:rFonts w:eastAsia="Cambria"/>
          <w:b/>
          <w:color w:val="000000" w:themeColor="text1"/>
          <w:sz w:val="8"/>
        </w:rPr>
        <w:t xml:space="preserve"> </w:t>
      </w:r>
      <w:r w:rsidRPr="00815073">
        <w:rPr>
          <w:rFonts w:eastAsia="Cambria"/>
          <w:b/>
          <w:color w:val="000000" w:themeColor="text1"/>
          <w:u w:val="single"/>
        </w:rPr>
        <w:t>of</w:t>
      </w:r>
      <w:r w:rsidRPr="00815073">
        <w:rPr>
          <w:rFonts w:eastAsia="Cambria"/>
          <w:b/>
          <w:color w:val="000000" w:themeColor="text1"/>
          <w:sz w:val="8"/>
        </w:rPr>
        <w:t xml:space="preserve"> </w:t>
      </w:r>
      <w:r w:rsidRPr="00815073">
        <w:rPr>
          <w:rFonts w:eastAsia="Cambria"/>
          <w:color w:val="000000" w:themeColor="text1"/>
          <w:sz w:val="8"/>
        </w:rPr>
        <w:t>my</w:t>
      </w:r>
      <w:r w:rsidRPr="00815073">
        <w:rPr>
          <w:rFonts w:eastAsia="Cambria"/>
          <w:b/>
          <w:color w:val="000000" w:themeColor="text1"/>
          <w:sz w:val="8"/>
        </w:rPr>
        <w:t xml:space="preserve"> </w:t>
      </w:r>
      <w:r w:rsidRPr="00815073">
        <w:rPr>
          <w:rFonts w:eastAsia="Cambria"/>
          <w:b/>
          <w:color w:val="000000" w:themeColor="text1"/>
          <w:u w:val="single"/>
        </w:rPr>
        <w:t>authorship</w:t>
      </w:r>
      <w:r w:rsidRPr="00815073">
        <w:rPr>
          <w:rFonts w:eastAsia="Cambria"/>
          <w:color w:val="000000" w:themeColor="text1"/>
          <w:sz w:val="8"/>
        </w:rPr>
        <w:t>. This whiteness of authorship</w:t>
      </w:r>
      <w:r w:rsidRPr="00815073">
        <w:rPr>
          <w:rFonts w:eastAsia="Cambria"/>
          <w:b/>
          <w:color w:val="000000" w:themeColor="text1"/>
          <w:sz w:val="8"/>
        </w:rPr>
        <w:t xml:space="preserve"> </w:t>
      </w:r>
      <w:r w:rsidRPr="00815073">
        <w:rPr>
          <w:rFonts w:eastAsia="Cambria"/>
          <w:b/>
          <w:color w:val="000000" w:themeColor="text1"/>
          <w:highlight w:val="cyan"/>
          <w:u w:val="single"/>
        </w:rPr>
        <w:t>is</w:t>
      </w:r>
      <w:r w:rsidRPr="00815073">
        <w:rPr>
          <w:rFonts w:eastAsia="Cambria"/>
          <w:b/>
          <w:color w:val="000000" w:themeColor="text1"/>
          <w:sz w:val="8"/>
        </w:rPr>
        <w:t xml:space="preserve">, </w:t>
      </w:r>
      <w:r w:rsidRPr="00815073">
        <w:rPr>
          <w:rFonts w:eastAsia="Cambria"/>
          <w:color w:val="000000" w:themeColor="text1"/>
          <w:sz w:val="8"/>
        </w:rPr>
        <w:t>for us</w:t>
      </w:r>
      <w:r w:rsidRPr="00815073">
        <w:rPr>
          <w:rFonts w:eastAsia="Cambria"/>
          <w:b/>
          <w:color w:val="000000" w:themeColor="text1"/>
          <w:sz w:val="8"/>
        </w:rPr>
        <w:t xml:space="preserve">, </w:t>
      </w:r>
      <w:r w:rsidRPr="00815073">
        <w:rPr>
          <w:rFonts w:eastAsia="Cambria"/>
          <w:b/>
          <w:color w:val="000000" w:themeColor="text1"/>
          <w:u w:val="single"/>
        </w:rPr>
        <w:t>a form of authority</w:t>
      </w:r>
      <w:r w:rsidRPr="00815073">
        <w:rPr>
          <w:rFonts w:eastAsia="Cambria"/>
          <w:color w:val="000000" w:themeColor="text1"/>
          <w:sz w:val="8"/>
        </w:rPr>
        <w:t xml:space="preserve">; </w:t>
      </w:r>
      <w:r w:rsidRPr="00815073">
        <w:rPr>
          <w:rFonts w:eastAsia="Cambria"/>
          <w:b/>
          <w:color w:val="000000" w:themeColor="text1"/>
          <w:highlight w:val="cyan"/>
          <w:u w:val="single"/>
        </w:rPr>
        <w:t>to speak</w:t>
      </w:r>
      <w:r w:rsidRPr="00815073">
        <w:rPr>
          <w:rFonts w:eastAsia="Cambria"/>
          <w:b/>
          <w:color w:val="000000" w:themeColor="text1"/>
          <w:sz w:val="8"/>
        </w:rPr>
        <w:t xml:space="preserve"> </w:t>
      </w:r>
      <w:r w:rsidRPr="00815073">
        <w:rPr>
          <w:rFonts w:eastAsia="Cambria"/>
          <w:color w:val="000000" w:themeColor="text1"/>
          <w:sz w:val="8"/>
        </w:rPr>
        <w:t>(apparently)</w:t>
      </w:r>
      <w:r w:rsidRPr="00815073">
        <w:rPr>
          <w:rFonts w:eastAsia="Cambria"/>
          <w:b/>
          <w:color w:val="000000" w:themeColor="text1"/>
          <w:sz w:val="8"/>
        </w:rPr>
        <w:t xml:space="preserve"> </w:t>
      </w:r>
      <w:r w:rsidRPr="00815073">
        <w:rPr>
          <w:rFonts w:eastAsia="Cambria"/>
          <w:b/>
          <w:color w:val="000000" w:themeColor="text1"/>
          <w:highlight w:val="cyan"/>
          <w:u w:val="single"/>
        </w:rPr>
        <w:t>from nowhere, for everyone</w:t>
      </w:r>
      <w:r w:rsidRPr="00815073">
        <w:rPr>
          <w:rFonts w:eastAsia="Cambria"/>
          <w:b/>
          <w:color w:val="000000" w:themeColor="text1"/>
          <w:u w:val="single"/>
        </w:rPr>
        <w:t>, is empowering</w:t>
      </w:r>
      <w:r w:rsidRPr="00815073">
        <w:rPr>
          <w:rFonts w:eastAsia="Cambria"/>
          <w:b/>
          <w:color w:val="000000" w:themeColor="text1"/>
          <w:sz w:val="8"/>
        </w:rPr>
        <w:t xml:space="preserve">, </w:t>
      </w:r>
      <w:r w:rsidRPr="00815073">
        <w:rPr>
          <w:rFonts w:eastAsia="Cambria"/>
          <w:color w:val="000000" w:themeColor="text1"/>
          <w:sz w:val="8"/>
        </w:rPr>
        <w:t>though one wields power here only by becoming lost to oneself. But such an authorship and authority is also pleasurable:</w:t>
      </w:r>
      <w:r w:rsidRPr="00815073">
        <w:rPr>
          <w:rFonts w:eastAsia="Cambria"/>
          <w:b/>
          <w:color w:val="000000" w:themeColor="text1"/>
          <w:sz w:val="8"/>
        </w:rPr>
        <w:t xml:space="preserve"> </w:t>
      </w:r>
      <w:r w:rsidRPr="00815073">
        <w:rPr>
          <w:rFonts w:eastAsia="Cambria"/>
          <w:b/>
          <w:color w:val="000000" w:themeColor="text1"/>
          <w:u w:val="single"/>
        </w:rPr>
        <w:t>it yields the pleasure of self-forgetting</w:t>
      </w:r>
      <w:r w:rsidRPr="00815073">
        <w:rPr>
          <w:rFonts w:eastAsia="Cambria"/>
          <w:b/>
          <w:color w:val="000000" w:themeColor="text1"/>
          <w:sz w:val="8"/>
        </w:rPr>
        <w:t xml:space="preserve"> </w:t>
      </w:r>
      <w:r w:rsidRPr="00815073">
        <w:rPr>
          <w:rFonts w:eastAsia="Cambria"/>
          <w:color w:val="000000" w:themeColor="text1"/>
          <w:sz w:val="8"/>
        </w:rPr>
        <w:t xml:space="preserve">or apparent transcendence of the mundane and the particular, and the pleasure of power expressed in the "comprehension" of a range of </w:t>
      </w:r>
      <w:proofErr w:type="gramStart"/>
      <w:r w:rsidRPr="00815073">
        <w:rPr>
          <w:rFonts w:eastAsia="Cambria"/>
          <w:color w:val="000000" w:themeColor="text1"/>
          <w:sz w:val="8"/>
        </w:rPr>
        <w:t>materials.(</w:t>
      </w:r>
      <w:proofErr w:type="gramEnd"/>
      <w:r w:rsidRPr="00815073">
        <w:rPr>
          <w:rFonts w:eastAsia="Cambria"/>
          <w:color w:val="000000" w:themeColor="text1"/>
          <w:sz w:val="8"/>
        </w:rPr>
        <w:t xml:space="preserve">1998, 6)  To </w:t>
      </w:r>
      <w:r w:rsidRPr="00815073">
        <w:rPr>
          <w:rFonts w:eastAsia="Cambria"/>
          <w:b/>
          <w:color w:val="000000" w:themeColor="text1"/>
          <w:u w:val="single"/>
        </w:rPr>
        <w:t>theorize the Black body one must "turn to the</w:t>
      </w:r>
      <w:r w:rsidRPr="00815073">
        <w:rPr>
          <w:rFonts w:eastAsia="Cambria"/>
          <w:color w:val="000000" w:themeColor="text1"/>
          <w:sz w:val="8"/>
        </w:rPr>
        <w:t xml:space="preserve"> [Black] </w:t>
      </w:r>
      <w:r w:rsidRPr="00815073">
        <w:rPr>
          <w:rFonts w:eastAsia="Cambria"/>
          <w:b/>
          <w:color w:val="000000" w:themeColor="text1"/>
          <w:u w:val="single"/>
        </w:rPr>
        <w:t>body as the radix for</w:t>
      </w:r>
      <w:r w:rsidRPr="00815073">
        <w:rPr>
          <w:rFonts w:eastAsia="Cambria"/>
          <w:color w:val="000000" w:themeColor="text1"/>
          <w:sz w:val="8"/>
        </w:rPr>
        <w:t xml:space="preserve"> interpreting </w:t>
      </w:r>
      <w:r w:rsidRPr="00815073">
        <w:rPr>
          <w:rFonts w:eastAsia="Cambria"/>
          <w:b/>
          <w:color w:val="000000" w:themeColor="text1"/>
          <w:u w:val="single"/>
        </w:rPr>
        <w:t>racia</w:t>
      </w:r>
      <w:bookmarkStart w:id="0" w:name="_GoBack"/>
      <w:bookmarkEnd w:id="0"/>
      <w:r w:rsidRPr="00815073">
        <w:rPr>
          <w:rFonts w:eastAsia="Cambria"/>
          <w:b/>
          <w:color w:val="000000" w:themeColor="text1"/>
          <w:u w:val="single"/>
        </w:rPr>
        <w:t>l experience</w:t>
      </w:r>
      <w:r w:rsidRPr="00815073">
        <w:rPr>
          <w:rFonts w:eastAsia="Cambria"/>
          <w:color w:val="000000" w:themeColor="text1"/>
          <w:sz w:val="8"/>
        </w:rPr>
        <w:t xml:space="preserve">" (Johnson [1993, 600]). It is important to note that </w:t>
      </w:r>
      <w:r w:rsidRPr="00815073">
        <w:rPr>
          <w:rFonts w:eastAsia="Cambria"/>
          <w:b/>
          <w:color w:val="000000" w:themeColor="text1"/>
          <w:u w:val="single"/>
        </w:rPr>
        <w:t>this</w:t>
      </w:r>
      <w:r w:rsidRPr="00815073">
        <w:rPr>
          <w:rFonts w:eastAsia="Cambria"/>
          <w:color w:val="000000" w:themeColor="text1"/>
          <w:sz w:val="8"/>
        </w:rPr>
        <w:t xml:space="preserve"> particular strategy also </w:t>
      </w:r>
      <w:r w:rsidRPr="00815073">
        <w:rPr>
          <w:rFonts w:eastAsia="Cambria"/>
          <w:b/>
          <w:color w:val="000000" w:themeColor="text1"/>
          <w:u w:val="single"/>
        </w:rPr>
        <w:t>functions as a lens through which to</w:t>
      </w:r>
      <w:r w:rsidRPr="00815073">
        <w:rPr>
          <w:rFonts w:eastAsia="Cambria"/>
          <w:color w:val="000000" w:themeColor="text1"/>
          <w:sz w:val="8"/>
        </w:rPr>
        <w:t xml:space="preserve"> theorize and </w:t>
      </w:r>
      <w:r w:rsidRPr="00815073">
        <w:rPr>
          <w:rFonts w:eastAsia="Cambria"/>
          <w:b/>
          <w:color w:val="000000" w:themeColor="text1"/>
          <w:u w:val="single"/>
        </w:rPr>
        <w:t>critique whiteness</w:t>
      </w:r>
      <w:r w:rsidRPr="00815073">
        <w:rPr>
          <w:rFonts w:eastAsia="Cambria"/>
          <w:color w:val="000000" w:themeColor="text1"/>
          <w:sz w:val="8"/>
        </w:rPr>
        <w:t>; for the Black body's "racial" experience is fundamentally linked to the oppressive modalities of the "raced" white body. However, there is no denying that my own "racial" experiences or the social performances of whiteness can become objects of critical reflection. In this paper, my objective is to describe and theorize situations where</w:t>
      </w:r>
      <w:r w:rsidR="003849C7" w:rsidRPr="00815073">
        <w:rPr>
          <w:rFonts w:eastAsia="Cambria"/>
          <w:color w:val="000000" w:themeColor="text1"/>
          <w:sz w:val="8"/>
        </w:rPr>
        <w:t xml:space="preserve"> </w:t>
      </w:r>
      <w:r w:rsidRPr="00815073">
        <w:rPr>
          <w:rFonts w:eastAsia="Cambria"/>
          <w:b/>
          <w:color w:val="000000" w:themeColor="text1"/>
          <w:highlight w:val="cyan"/>
          <w:u w:val="single"/>
        </w:rPr>
        <w:t>the Black body's</w:t>
      </w:r>
      <w:r w:rsidRPr="00815073">
        <w:rPr>
          <w:rFonts w:eastAsia="Cambria"/>
          <w:b/>
          <w:color w:val="000000" w:themeColor="text1"/>
          <w:sz w:val="8"/>
        </w:rPr>
        <w:t xml:space="preserve"> </w:t>
      </w:r>
      <w:r w:rsidRPr="00815073">
        <w:rPr>
          <w:rFonts w:eastAsia="Cambria"/>
          <w:color w:val="000000" w:themeColor="text1"/>
          <w:sz w:val="8"/>
        </w:rPr>
        <w:t>subjectivity, its</w:t>
      </w:r>
      <w:r w:rsidRPr="00815073">
        <w:rPr>
          <w:rFonts w:eastAsia="Cambria"/>
          <w:b/>
          <w:color w:val="000000" w:themeColor="text1"/>
          <w:sz w:val="8"/>
        </w:rPr>
        <w:t xml:space="preserve"> </w:t>
      </w:r>
      <w:r w:rsidRPr="00815073">
        <w:rPr>
          <w:rFonts w:eastAsia="Cambria"/>
          <w:b/>
          <w:i/>
          <w:color w:val="000000" w:themeColor="text1"/>
          <w:highlight w:val="cyan"/>
          <w:u w:val="single"/>
        </w:rPr>
        <w:t>lived</w:t>
      </w:r>
      <w:r w:rsidRPr="00815073">
        <w:rPr>
          <w:rFonts w:eastAsia="Cambria"/>
          <w:b/>
          <w:color w:val="000000" w:themeColor="text1"/>
          <w:highlight w:val="cyan"/>
          <w:u w:val="single"/>
        </w:rPr>
        <w:t xml:space="preserve"> reality</w:t>
      </w:r>
      <w:r w:rsidRPr="00815073">
        <w:rPr>
          <w:rFonts w:eastAsia="Cambria"/>
          <w:color w:val="000000" w:themeColor="text1"/>
          <w:sz w:val="8"/>
        </w:rPr>
        <w:t xml:space="preserve">, </w:t>
      </w:r>
      <w:r w:rsidRPr="00815073">
        <w:rPr>
          <w:rFonts w:eastAsia="Cambria"/>
          <w:b/>
          <w:color w:val="000000" w:themeColor="text1"/>
          <w:highlight w:val="cyan"/>
          <w:u w:val="single"/>
        </w:rPr>
        <w:t>is reduced to instantiations of the white imaginary</w:t>
      </w:r>
      <w:r w:rsidRPr="00815073">
        <w:rPr>
          <w:rFonts w:eastAsia="Cambria"/>
          <w:color w:val="000000" w:themeColor="text1"/>
          <w:sz w:val="8"/>
        </w:rPr>
        <w:t>, resulting in what I refer to as "the phenomenological return of the Black body."</w:t>
      </w:r>
      <w:bookmarkStart w:id="1" w:name="REF2"/>
      <w:bookmarkEnd w:id="1"/>
      <w:r w:rsidRPr="00815073">
        <w:rPr>
          <w:rFonts w:eastAsia="Cambria"/>
          <w:color w:val="000000" w:themeColor="text1"/>
          <w:sz w:val="8"/>
        </w:rPr>
        <w:t xml:space="preserve"> These instantiations are</w:t>
      </w:r>
      <w:r w:rsidRPr="00815073">
        <w:rPr>
          <w:rFonts w:eastAsia="Cambria"/>
          <w:b/>
          <w:color w:val="000000" w:themeColor="text1"/>
          <w:sz w:val="8"/>
        </w:rPr>
        <w:t xml:space="preserve"> </w:t>
      </w:r>
      <w:r w:rsidRPr="00815073">
        <w:rPr>
          <w:rFonts w:eastAsia="Cambria"/>
          <w:b/>
          <w:color w:val="000000" w:themeColor="text1"/>
          <w:highlight w:val="cyan"/>
          <w:u w:val="single"/>
        </w:rPr>
        <w:t>embedded within</w:t>
      </w:r>
      <w:r w:rsidRPr="00815073">
        <w:rPr>
          <w:rFonts w:eastAsia="Cambria"/>
          <w:b/>
          <w:color w:val="000000" w:themeColor="text1"/>
          <w:sz w:val="8"/>
        </w:rPr>
        <w:t xml:space="preserve"> </w:t>
      </w:r>
      <w:r w:rsidRPr="00815073">
        <w:rPr>
          <w:rFonts w:eastAsia="Cambria"/>
          <w:color w:val="000000" w:themeColor="text1"/>
          <w:sz w:val="8"/>
        </w:rPr>
        <w:t>and evolve out of</w:t>
      </w:r>
      <w:r w:rsidRPr="00815073">
        <w:rPr>
          <w:rFonts w:eastAsia="Cambria"/>
          <w:b/>
          <w:color w:val="000000" w:themeColor="text1"/>
          <w:sz w:val="8"/>
        </w:rPr>
        <w:t xml:space="preserve"> </w:t>
      </w:r>
      <w:r w:rsidRPr="00815073">
        <w:rPr>
          <w:rFonts w:eastAsia="Cambria"/>
          <w:b/>
          <w:color w:val="000000" w:themeColor="text1"/>
          <w:highlight w:val="cyan"/>
          <w:u w:val="single"/>
        </w:rPr>
        <w:t>the</w:t>
      </w:r>
      <w:r w:rsidRPr="00815073">
        <w:rPr>
          <w:rFonts w:eastAsia="Cambria"/>
          <w:b/>
          <w:color w:val="000000" w:themeColor="text1"/>
          <w:sz w:val="8"/>
        </w:rPr>
        <w:t xml:space="preserve"> </w:t>
      </w:r>
      <w:r w:rsidRPr="00815073">
        <w:rPr>
          <w:rFonts w:eastAsia="Cambria"/>
          <w:color w:val="000000" w:themeColor="text1"/>
          <w:sz w:val="8"/>
        </w:rPr>
        <w:t>complex</w:t>
      </w:r>
      <w:r w:rsidRPr="00815073">
        <w:rPr>
          <w:rFonts w:eastAsia="Cambria"/>
          <w:b/>
          <w:color w:val="000000" w:themeColor="text1"/>
          <w:sz w:val="8"/>
        </w:rPr>
        <w:t xml:space="preserve"> </w:t>
      </w:r>
      <w:r w:rsidRPr="00815073">
        <w:rPr>
          <w:rFonts w:eastAsia="Cambria"/>
          <w:b/>
          <w:color w:val="000000" w:themeColor="text1"/>
          <w:u w:val="single"/>
        </w:rPr>
        <w:t xml:space="preserve">social and historical </w:t>
      </w:r>
      <w:r w:rsidRPr="00815073">
        <w:rPr>
          <w:rFonts w:eastAsia="Cambria"/>
          <w:b/>
          <w:color w:val="000000" w:themeColor="text1"/>
          <w:highlight w:val="cyan"/>
          <w:u w:val="single"/>
        </w:rPr>
        <w:t>interstices of whites' efforts at self-construction</w:t>
      </w:r>
      <w:r w:rsidRPr="00815073">
        <w:rPr>
          <w:rFonts w:eastAsia="Cambria"/>
          <w:b/>
          <w:color w:val="000000" w:themeColor="text1"/>
          <w:sz w:val="8"/>
        </w:rPr>
        <w:t xml:space="preserve"> </w:t>
      </w:r>
      <w:r w:rsidRPr="00815073">
        <w:rPr>
          <w:rFonts w:eastAsia="Cambria"/>
          <w:color w:val="000000" w:themeColor="text1"/>
          <w:sz w:val="8"/>
        </w:rPr>
        <w:t>through complex acts of erasure</w:t>
      </w:r>
      <w:r w:rsidRPr="00815073">
        <w:rPr>
          <w:rFonts w:eastAsia="Cambria"/>
          <w:b/>
          <w:color w:val="000000" w:themeColor="text1"/>
          <w:sz w:val="8"/>
        </w:rPr>
        <w:t xml:space="preserve"> </w:t>
      </w:r>
      <w:r w:rsidRPr="00815073">
        <w:rPr>
          <w:rFonts w:eastAsia="Cambria"/>
          <w:b/>
          <w:color w:val="000000" w:themeColor="text1"/>
          <w:highlight w:val="cyan"/>
          <w:u w:val="single"/>
        </w:rPr>
        <w:t>vis-à-vis Black people</w:t>
      </w:r>
      <w:r w:rsidRPr="00815073">
        <w:rPr>
          <w:rFonts w:eastAsia="Cambria"/>
          <w:b/>
          <w:color w:val="000000" w:themeColor="text1"/>
          <w:sz w:val="8"/>
        </w:rPr>
        <w:t xml:space="preserve">. </w:t>
      </w:r>
      <w:r w:rsidRPr="00815073">
        <w:rPr>
          <w:rFonts w:eastAsia="Cambria"/>
          <w:color w:val="000000" w:themeColor="text1"/>
          <w:sz w:val="8"/>
        </w:rPr>
        <w:t xml:space="preserve">These acts of self-construction, however, are myths/ideological constructions predicated upon maintaining white power. As James Snead has noted, "Mythification is the replacement of history with a surrogate ideology of [white] elevation or [Black] demotion along a scale of human value"(Snead 1994, </w:t>
      </w:r>
    </w:p>
    <w:p w14:paraId="025A68F1" w14:textId="57252491" w:rsidR="0076480B" w:rsidRPr="00B50C3A" w:rsidRDefault="0076480B" w:rsidP="009F1D77">
      <w:pPr>
        <w:pStyle w:val="Heading4"/>
        <w:spacing w:line="240" w:lineRule="auto"/>
        <w:rPr>
          <w:color w:val="000000" w:themeColor="text1"/>
        </w:rPr>
      </w:pPr>
      <w:r>
        <w:rPr>
          <w:color w:val="000000" w:themeColor="text1"/>
        </w:rPr>
        <w:t>And, p</w:t>
      </w:r>
      <w:r w:rsidRPr="00B50C3A">
        <w:rPr>
          <w:color w:val="000000" w:themeColor="text1"/>
        </w:rPr>
        <w:t xml:space="preserve">retending that anti-black agents are capable of moral action is abstraction that makes ethics impossible. Traditional ethics is an anti black system that only serves to re-entrench white supremacy. </w:t>
      </w:r>
    </w:p>
    <w:p w14:paraId="617889AB" w14:textId="45D7E10F" w:rsidR="0076480B" w:rsidRPr="00B50C3A" w:rsidRDefault="0076480B" w:rsidP="009F1D77">
      <w:pPr>
        <w:spacing w:line="240" w:lineRule="auto"/>
        <w:rPr>
          <w:b/>
          <w:color w:val="000000" w:themeColor="text1"/>
          <w:u w:val="single"/>
        </w:rPr>
      </w:pPr>
      <w:r w:rsidRPr="00B50C3A">
        <w:rPr>
          <w:b/>
          <w:color w:val="000000" w:themeColor="text1"/>
          <w:u w:val="single"/>
        </w:rPr>
        <w:t>Curry</w:t>
      </w:r>
      <w:r w:rsidR="009F1D77">
        <w:rPr>
          <w:b/>
          <w:color w:val="000000" w:themeColor="text1"/>
          <w:u w:val="single"/>
        </w:rPr>
        <w:t xml:space="preserve"> 2</w:t>
      </w:r>
      <w:r w:rsidRPr="00B50C3A">
        <w:rPr>
          <w:rStyle w:val="FootnoteReference"/>
          <w:b/>
          <w:color w:val="000000" w:themeColor="text1"/>
          <w:u w:val="single"/>
        </w:rPr>
        <w:footnoteReference w:id="3"/>
      </w:r>
    </w:p>
    <w:p w14:paraId="25991EBC" w14:textId="4EC9E614" w:rsidR="00EC42D5" w:rsidRPr="00B731FC" w:rsidRDefault="0076480B" w:rsidP="009F1D77">
      <w:pPr>
        <w:spacing w:line="240" w:lineRule="auto"/>
        <w:contextualSpacing/>
        <w:rPr>
          <w:b/>
          <w:color w:val="000000" w:themeColor="text1"/>
          <w:u w:val="single"/>
        </w:rPr>
      </w:pPr>
      <w:r w:rsidRPr="00B50C3A">
        <w:rPr>
          <w:b/>
          <w:color w:val="000000" w:themeColor="text1"/>
          <w:highlight w:val="cyan"/>
          <w:u w:val="single"/>
        </w:rPr>
        <w:t>Traditional</w:t>
      </w:r>
      <w:r w:rsidRPr="00B50C3A">
        <w:rPr>
          <w:color w:val="000000" w:themeColor="text1"/>
          <w:sz w:val="8"/>
          <w:highlight w:val="cyan"/>
        </w:rPr>
        <w:t>ly</w:t>
      </w:r>
      <w:r w:rsidRPr="00B50C3A">
        <w:rPr>
          <w:color w:val="000000" w:themeColor="text1"/>
          <w:sz w:val="8"/>
        </w:rPr>
        <w:t xml:space="preserve"> we have taken </w:t>
      </w:r>
      <w:r w:rsidRPr="00B50C3A">
        <w:rPr>
          <w:b/>
          <w:color w:val="000000" w:themeColor="text1"/>
          <w:highlight w:val="cyan"/>
          <w:u w:val="single"/>
        </w:rPr>
        <w:t>ethics</w:t>
      </w:r>
      <w:r w:rsidRPr="00B50C3A">
        <w:rPr>
          <w:color w:val="000000" w:themeColor="text1"/>
          <w:sz w:val="8"/>
        </w:rPr>
        <w:t xml:space="preserve"> to be, as Henry Sedgwick claims, "any rational procedure by which we determine what individual human beings 'ought'—or what is right for them—or to seek to realize by voluntary action” (1981:1). This rational procedure </w:t>
      </w:r>
      <w:r w:rsidRPr="00B50C3A">
        <w:rPr>
          <w:b/>
          <w:color w:val="000000" w:themeColor="text1"/>
          <w:highlight w:val="cyan"/>
          <w:u w:val="single"/>
        </w:rPr>
        <w:t>is</w:t>
      </w:r>
      <w:r w:rsidRPr="00B50C3A">
        <w:rPr>
          <w:color w:val="000000" w:themeColor="text1"/>
          <w:sz w:val="8"/>
        </w:rPr>
        <w:t xml:space="preserve"> however </w:t>
      </w:r>
      <w:r w:rsidRPr="00B50C3A">
        <w:rPr>
          <w:b/>
          <w:color w:val="000000" w:themeColor="text1"/>
          <w:highlight w:val="cyan"/>
          <w:u w:val="single"/>
        </w:rPr>
        <w:t>at</w:t>
      </w:r>
      <w:r w:rsidRPr="00B50C3A">
        <w:rPr>
          <w:b/>
          <w:color w:val="000000" w:themeColor="text1"/>
          <w:u w:val="single"/>
        </w:rPr>
        <w:t xml:space="preserve"> </w:t>
      </w:r>
      <w:r w:rsidRPr="00B50C3A">
        <w:rPr>
          <w:b/>
          <w:color w:val="000000" w:themeColor="text1"/>
          <w:highlight w:val="cyan"/>
          <w:u w:val="single"/>
        </w:rPr>
        <w:t>odds</w:t>
      </w:r>
      <w:r w:rsidRPr="00B50C3A">
        <w:rPr>
          <w:b/>
          <w:color w:val="000000" w:themeColor="text1"/>
          <w:u w:val="single"/>
        </w:rPr>
        <w:t xml:space="preserve"> </w:t>
      </w:r>
      <w:r w:rsidRPr="00B50C3A">
        <w:rPr>
          <w:b/>
          <w:color w:val="000000" w:themeColor="text1"/>
          <w:highlight w:val="cyan"/>
          <w:u w:val="single"/>
        </w:rPr>
        <w:t>with</w:t>
      </w:r>
      <w:r w:rsidRPr="00B50C3A">
        <w:rPr>
          <w:b/>
          <w:color w:val="000000" w:themeColor="text1"/>
          <w:u w:val="single"/>
        </w:rPr>
        <w:t xml:space="preserve"> the </w:t>
      </w:r>
      <w:r w:rsidRPr="00B50C3A">
        <w:rPr>
          <w:b/>
          <w:color w:val="000000" w:themeColor="text1"/>
          <w:highlight w:val="cyan"/>
          <w:u w:val="single"/>
        </w:rPr>
        <w:t>empirical reality</w:t>
      </w:r>
      <w:r w:rsidRPr="00B50C3A">
        <w:rPr>
          <w:b/>
          <w:color w:val="000000" w:themeColor="text1"/>
          <w:u w:val="single"/>
        </w:rPr>
        <w:t xml:space="preserve"> the ethical deliberation must concern itself with. </w:t>
      </w:r>
      <w:r w:rsidRPr="00B50C3A">
        <w:rPr>
          <w:b/>
          <w:color w:val="000000" w:themeColor="text1"/>
          <w:highlight w:val="cyan"/>
          <w:u w:val="single"/>
        </w:rPr>
        <w:t>To argue</w:t>
      </w:r>
      <w:r w:rsidRPr="00B50C3A">
        <w:rPr>
          <w:color w:val="000000" w:themeColor="text1"/>
          <w:sz w:val="8"/>
        </w:rPr>
        <w:t xml:space="preserve">, as is often done, </w:t>
      </w:r>
      <w:r w:rsidRPr="00B50C3A">
        <w:rPr>
          <w:b/>
          <w:color w:val="000000" w:themeColor="text1"/>
          <w:highlight w:val="cyan"/>
          <w:u w:val="single"/>
        </w:rPr>
        <w:t>that the government</w:t>
      </w:r>
      <w:r w:rsidRPr="00B50C3A">
        <w:rPr>
          <w:b/>
          <w:color w:val="000000" w:themeColor="text1"/>
          <w:u w:val="single"/>
        </w:rPr>
        <w:t xml:space="preserve">, its citizens, </w:t>
      </w:r>
      <w:r w:rsidRPr="00B50C3A">
        <w:rPr>
          <w:b/>
          <w:color w:val="000000" w:themeColor="text1"/>
          <w:highlight w:val="cyan"/>
          <w:u w:val="single"/>
        </w:rPr>
        <w:t>or white people should act justly</w:t>
      </w:r>
      <w:r w:rsidRPr="00B50C3A">
        <w:rPr>
          <w:b/>
          <w:color w:val="000000" w:themeColor="text1"/>
          <w:u w:val="single"/>
        </w:rPr>
        <w:t xml:space="preserve">, </w:t>
      </w:r>
      <w:r w:rsidRPr="00B50C3A">
        <w:rPr>
          <w:b/>
          <w:color w:val="000000" w:themeColor="text1"/>
          <w:highlight w:val="cyan"/>
          <w:u w:val="single"/>
        </w:rPr>
        <w:t>assumes that the possibility of how they could act defines their moral disposition</w:t>
      </w:r>
      <w:r w:rsidRPr="00B50C3A">
        <w:rPr>
          <w:b/>
          <w:color w:val="000000" w:themeColor="text1"/>
          <w:u w:val="single"/>
        </w:rPr>
        <w:t>.</w:t>
      </w:r>
      <w:r w:rsidRPr="00B50C3A">
        <w:rPr>
          <w:color w:val="000000" w:themeColor="text1"/>
          <w:sz w:val="8"/>
        </w:rPr>
        <w:t xml:space="preserve"> If a white person could possibly not be racist, it does not mean that the possibility of not being racist, can be taken to mean that they are not racist. In</w:t>
      </w:r>
      <w:r w:rsidRPr="00B50C3A">
        <w:rPr>
          <w:b/>
          <w:color w:val="000000" w:themeColor="text1"/>
          <w:sz w:val="8"/>
        </w:rPr>
        <w:t xml:space="preserve"> </w:t>
      </w:r>
      <w:r w:rsidRPr="00B50C3A">
        <w:rPr>
          <w:b/>
          <w:color w:val="000000" w:themeColor="text1"/>
          <w:highlight w:val="cyan"/>
          <w:u w:val="single"/>
        </w:rPr>
        <w:t>ethical deliberations</w:t>
      </w:r>
      <w:r w:rsidRPr="00B50C3A">
        <w:rPr>
          <w:color w:val="000000" w:themeColor="text1"/>
          <w:sz w:val="8"/>
        </w:rPr>
        <w:t xml:space="preserve"> dealing with the problem of racism, it is common practice to </w:t>
      </w:r>
      <w:r w:rsidRPr="00B50C3A">
        <w:rPr>
          <w:b/>
          <w:color w:val="000000" w:themeColor="text1"/>
          <w:highlight w:val="cyan"/>
          <w:u w:val="single"/>
        </w:rPr>
        <w:t>attribute to historically racist institutions</w:t>
      </w:r>
      <w:r w:rsidRPr="00B50C3A">
        <w:rPr>
          <w:b/>
          <w:color w:val="000000" w:themeColor="text1"/>
          <w:u w:val="single"/>
        </w:rPr>
        <w:t xml:space="preserve">, and </w:t>
      </w:r>
      <w:proofErr w:type="gramStart"/>
      <w:r w:rsidRPr="00B50C3A">
        <w:rPr>
          <w:b/>
          <w:color w:val="000000" w:themeColor="text1"/>
          <w:u w:val="single"/>
        </w:rPr>
        <w:t>individuals</w:t>
      </w:r>
      <w:proofErr w:type="gramEnd"/>
      <w:r w:rsidRPr="00B50C3A">
        <w:rPr>
          <w:b/>
          <w:color w:val="000000" w:themeColor="text1"/>
          <w:u w:val="single"/>
        </w:rPr>
        <w:t xml:space="preserve"> </w:t>
      </w:r>
      <w:r w:rsidRPr="00B50C3A">
        <w:rPr>
          <w:b/>
          <w:color w:val="000000" w:themeColor="text1"/>
          <w:highlight w:val="cyan"/>
          <w:u w:val="single"/>
        </w:rPr>
        <w:t>universal moral qualities</w:t>
      </w:r>
      <w:r w:rsidRPr="00B50C3A">
        <w:rPr>
          <w:b/>
          <w:color w:val="000000" w:themeColor="text1"/>
          <w:u w:val="single"/>
        </w:rPr>
        <w:t xml:space="preserve"> that have yet to be demonstrated.</w:t>
      </w:r>
      <w:r w:rsidRPr="00B50C3A">
        <w:rPr>
          <w:color w:val="000000" w:themeColor="text1"/>
          <w:sz w:val="8"/>
        </w:rPr>
        <w:t xml:space="preserve"> </w:t>
      </w:r>
      <w:r w:rsidRPr="00B50C3A">
        <w:rPr>
          <w:b/>
          <w:color w:val="000000" w:themeColor="text1"/>
          <w:highlight w:val="cyan"/>
          <w:u w:val="single"/>
        </w:rPr>
        <w:t xml:space="preserve">This abstraction </w:t>
      </w:r>
      <w:r w:rsidRPr="00B50C3A">
        <w:rPr>
          <w:b/>
          <w:color w:val="000000" w:themeColor="text1"/>
          <w:u w:val="single"/>
        </w:rPr>
        <w:t xml:space="preserve">from reality is what </w:t>
      </w:r>
      <w:r w:rsidRPr="00B50C3A">
        <w:rPr>
          <w:b/>
          <w:color w:val="000000" w:themeColor="text1"/>
          <w:highlight w:val="cyan"/>
          <w:u w:val="single"/>
        </w:rPr>
        <w:t>frames</w:t>
      </w:r>
      <w:r w:rsidRPr="00B50C3A">
        <w:rPr>
          <w:b/>
          <w:color w:val="000000" w:themeColor="text1"/>
          <w:u w:val="single"/>
        </w:rPr>
        <w:t xml:space="preserve"> </w:t>
      </w:r>
      <w:r w:rsidRPr="00B50C3A">
        <w:rPr>
          <w:b/>
          <w:color w:val="000000" w:themeColor="text1"/>
          <w:highlight w:val="cyan"/>
          <w:u w:val="single"/>
        </w:rPr>
        <w:t>our ethical norms and allows us to maintain</w:t>
      </w:r>
      <w:r w:rsidRPr="00B50C3A">
        <w:rPr>
          <w:b/>
          <w:color w:val="000000" w:themeColor="text1"/>
          <w:u w:val="single"/>
        </w:rPr>
        <w:t xml:space="preserve">, despite history or evidence, </w:t>
      </w:r>
      <w:r w:rsidRPr="00B50C3A">
        <w:rPr>
          <w:b/>
          <w:color w:val="000000" w:themeColor="text1"/>
          <w:highlight w:val="cyan"/>
          <w:u w:val="single"/>
        </w:rPr>
        <w:t>that racist entities will act justly given the choice</w:t>
      </w:r>
      <w:r w:rsidRPr="00B50C3A">
        <w:rPr>
          <w:b/>
          <w:color w:val="000000" w:themeColor="text1"/>
          <w:u w:val="single"/>
        </w:rPr>
        <w:t xml:space="preserve">. Under such complexities, </w:t>
      </w:r>
      <w:r w:rsidRPr="004074BD">
        <w:rPr>
          <w:b/>
          <w:color w:val="000000" w:themeColor="text1"/>
          <w:u w:val="single"/>
        </w:rPr>
        <w:t>the only ethical deliberation</w:t>
      </w:r>
      <w:r w:rsidRPr="00B50C3A">
        <w:rPr>
          <w:b/>
          <w:color w:val="000000" w:themeColor="text1"/>
          <w:u w:val="single"/>
        </w:rPr>
        <w:t xml:space="preserve"> concerning racism </w:t>
      </w:r>
      <w:r w:rsidRPr="004074BD">
        <w:rPr>
          <w:b/>
          <w:color w:val="000000" w:themeColor="text1"/>
          <w:u w:val="single"/>
        </w:rPr>
        <w:t>must be anti-ethical</w:t>
      </w:r>
      <w:r w:rsidRPr="004074BD">
        <w:rPr>
          <w:color w:val="000000" w:themeColor="text1"/>
          <w:sz w:val="8"/>
        </w:rPr>
        <w:t>, or a judgment</w:t>
      </w:r>
      <w:r w:rsidRPr="004074BD">
        <w:rPr>
          <w:b/>
          <w:color w:val="000000" w:themeColor="text1"/>
          <w:sz w:val="8"/>
        </w:rPr>
        <w:t xml:space="preserve"> </w:t>
      </w:r>
      <w:r w:rsidRPr="004074BD">
        <w:rPr>
          <w:b/>
          <w:color w:val="000000" w:themeColor="text1"/>
          <w:u w:val="single"/>
        </w:rPr>
        <w:t>refusing to write morality onto immoral entities</w:t>
      </w:r>
      <w:r w:rsidRPr="00B50C3A">
        <w:rPr>
          <w:b/>
          <w:color w:val="000000" w:themeColor="text1"/>
          <w:u w:val="single"/>
        </w:rPr>
        <w:t>.</w:t>
      </w:r>
      <w:r w:rsidRPr="00B50C3A">
        <w:rPr>
          <w:color w:val="000000" w:themeColor="text1"/>
          <w:sz w:val="8"/>
        </w:rPr>
        <w:t xml:space="preserve"> In the post-structuralist era, post-colonial thinking about racism specifically, and difference/otherness generally, has given a peculiar ameliorative function to </w:t>
      </w:r>
      <w:r w:rsidRPr="00B50C3A">
        <w:rPr>
          <w:b/>
          <w:color w:val="000000" w:themeColor="text1"/>
          <w:u w:val="single"/>
        </w:rPr>
        <w:t>discourse</w:t>
      </w:r>
      <w:r w:rsidRPr="00B50C3A">
        <w:rPr>
          <w:color w:val="000000" w:themeColor="text1"/>
          <w:u w:val="single"/>
        </w:rPr>
        <w:t xml:space="preserve"> </w:t>
      </w:r>
      <w:r w:rsidRPr="00B50C3A">
        <w:rPr>
          <w:b/>
          <w:color w:val="000000" w:themeColor="text1"/>
          <w:u w:val="single"/>
        </w:rPr>
        <w:t>and the performance of “other-ed”</w:t>
      </w:r>
      <w:r w:rsidRPr="00B50C3A">
        <w:rPr>
          <w:b/>
          <w:color w:val="000000" w:themeColor="text1"/>
        </w:rPr>
        <w:t xml:space="preserve"> </w:t>
      </w:r>
      <w:r w:rsidRPr="00B50C3A">
        <w:rPr>
          <w:color w:val="000000" w:themeColor="text1"/>
          <w:sz w:val="8"/>
        </w:rPr>
        <w:t xml:space="preserve">identities. </w:t>
      </w:r>
      <w:r w:rsidRPr="00B50C3A">
        <w:rPr>
          <w:b/>
          <w:color w:val="000000" w:themeColor="text1"/>
          <w:u w:val="single"/>
        </w:rPr>
        <w:t>In</w:t>
      </w:r>
      <w:r w:rsidRPr="00B50C3A">
        <w:rPr>
          <w:color w:val="000000" w:themeColor="text1"/>
          <w:sz w:val="8"/>
        </w:rPr>
        <w:t xml:space="preserve"> </w:t>
      </w:r>
      <w:r w:rsidRPr="00B50C3A">
        <w:rPr>
          <w:b/>
          <w:color w:val="000000" w:themeColor="text1"/>
          <w:u w:val="single"/>
        </w:rPr>
        <w:t xml:space="preserve">this era, </w:t>
      </w:r>
      <w:r w:rsidRPr="00B50C3A">
        <w:rPr>
          <w:b/>
          <w:color w:val="000000" w:themeColor="text1"/>
          <w:highlight w:val="cyan"/>
          <w:u w:val="single"/>
        </w:rPr>
        <w:t xml:space="preserve">the </w:t>
      </w:r>
      <w:r w:rsidRPr="00B50C3A">
        <w:rPr>
          <w:b/>
          <w:color w:val="000000" w:themeColor="text1"/>
          <w:u w:val="single"/>
        </w:rPr>
        <w:t xml:space="preserve">dominant </w:t>
      </w:r>
      <w:r w:rsidRPr="00B50C3A">
        <w:rPr>
          <w:b/>
          <w:color w:val="000000" w:themeColor="text1"/>
          <w:highlight w:val="cyan"/>
          <w:u w:val="single"/>
        </w:rPr>
        <w:t xml:space="preserve">illusion is that discourse </w:t>
      </w:r>
      <w:proofErr w:type="gramStart"/>
      <w:r w:rsidRPr="00B50C3A">
        <w:rPr>
          <w:b/>
          <w:color w:val="000000" w:themeColor="text1"/>
          <w:u w:val="single"/>
        </w:rPr>
        <w:t>itself</w:t>
      </w:r>
      <w:r w:rsidRPr="00B50C3A">
        <w:rPr>
          <w:color w:val="000000" w:themeColor="text1"/>
          <w:sz w:val="8"/>
        </w:rPr>
        <w:t xml:space="preserve"> ,</w:t>
      </w:r>
      <w:proofErr w:type="gramEnd"/>
      <w:r w:rsidRPr="00B50C3A">
        <w:rPr>
          <w:color w:val="000000" w:themeColor="text1"/>
          <w:sz w:val="8"/>
        </w:rPr>
        <w:t xml:space="preserve"> an act </w:t>
      </w:r>
      <w:r w:rsidRPr="00B50C3A">
        <w:rPr>
          <w:b/>
          <w:color w:val="000000" w:themeColor="text1"/>
          <w:highlight w:val="cyan"/>
          <w:u w:val="single"/>
        </w:rPr>
        <w:t>that requires</w:t>
      </w:r>
      <w:r w:rsidRPr="00B50C3A">
        <w:rPr>
          <w:color w:val="000000" w:themeColor="text1"/>
          <w:sz w:val="8"/>
        </w:rPr>
        <w:t xml:space="preserve"> as its basis the </w:t>
      </w:r>
      <w:r w:rsidRPr="00B50C3A">
        <w:rPr>
          <w:b/>
          <w:color w:val="000000" w:themeColor="text1"/>
          <w:highlight w:val="cyan"/>
          <w:u w:val="single"/>
        </w:rPr>
        <w:t>recognition</w:t>
      </w:r>
      <w:r w:rsidRPr="004074BD">
        <w:rPr>
          <w:b/>
          <w:color w:val="000000" w:themeColor="text1"/>
          <w:u w:val="single"/>
        </w:rPr>
        <w:t xml:space="preserve"> </w:t>
      </w:r>
      <w:r w:rsidRPr="004074BD">
        <w:rPr>
          <w:b/>
          <w:color w:val="000000" w:themeColor="text1"/>
          <w:highlight w:val="cyan"/>
          <w:u w:val="single"/>
        </w:rPr>
        <w:t>of</w:t>
      </w:r>
      <w:r w:rsidRPr="00B50C3A">
        <w:rPr>
          <w:color w:val="000000" w:themeColor="text1"/>
          <w:sz w:val="8"/>
        </w:rPr>
        <w:t xml:space="preserve"> the </w:t>
      </w:r>
      <w:r w:rsidRPr="00B50C3A">
        <w:rPr>
          <w:b/>
          <w:color w:val="000000" w:themeColor="text1"/>
          <w:highlight w:val="cyan"/>
          <w:u w:val="single"/>
        </w:rPr>
        <w:t>“other”</w:t>
      </w:r>
      <w:r w:rsidRPr="004074BD">
        <w:rPr>
          <w:b/>
          <w:color w:val="000000" w:themeColor="text1"/>
          <w:u w:val="single"/>
        </w:rPr>
        <w:t xml:space="preserve"> as “similar,” </w:t>
      </w:r>
      <w:r w:rsidRPr="00B50C3A">
        <w:rPr>
          <w:b/>
          <w:color w:val="000000" w:themeColor="text1"/>
          <w:highlight w:val="cyan"/>
          <w:u w:val="single"/>
        </w:rPr>
        <w:t xml:space="preserve">is </w:t>
      </w:r>
      <w:r w:rsidRPr="00B50C3A">
        <w:rPr>
          <w:b/>
          <w:color w:val="000000" w:themeColor="text1"/>
          <w:u w:val="single"/>
        </w:rPr>
        <w:t xml:space="preserve">socially </w:t>
      </w:r>
      <w:r w:rsidRPr="00B50C3A">
        <w:rPr>
          <w:b/>
          <w:color w:val="000000" w:themeColor="text1"/>
          <w:highlight w:val="cyan"/>
          <w:u w:val="single"/>
        </w:rPr>
        <w:t>transformative</w:t>
      </w:r>
      <w:r w:rsidRPr="00B50C3A">
        <w:rPr>
          <w:color w:val="000000" w:themeColor="text1"/>
          <w:sz w:val="8"/>
        </w:rPr>
        <w:t xml:space="preserve">—not only with </w:t>
      </w:r>
      <w:r w:rsidRPr="00B50C3A">
        <w:rPr>
          <w:b/>
          <w:color w:val="000000" w:themeColor="text1"/>
          <w:highlight w:val="cyan"/>
          <w:u w:val="single"/>
        </w:rPr>
        <w:t>regard to how the white subject assimilates</w:t>
      </w:r>
      <w:r w:rsidRPr="00B50C3A">
        <w:rPr>
          <w:color w:val="000000" w:themeColor="text1"/>
          <w:sz w:val="8"/>
        </w:rPr>
        <w:t xml:space="preserve"> </w:t>
      </w:r>
      <w:r w:rsidRPr="00B50C3A">
        <w:rPr>
          <w:b/>
          <w:color w:val="000000" w:themeColor="text1"/>
          <w:highlight w:val="cyan"/>
          <w:u w:val="single"/>
        </w:rPr>
        <w:t>the</w:t>
      </w:r>
      <w:r w:rsidRPr="00B50C3A">
        <w:rPr>
          <w:color w:val="000000" w:themeColor="text1"/>
          <w:sz w:val="8"/>
        </w:rPr>
        <w:t xml:space="preserve"> similitude of the “</w:t>
      </w:r>
      <w:r w:rsidRPr="00B50C3A">
        <w:rPr>
          <w:b/>
          <w:color w:val="000000" w:themeColor="text1"/>
          <w:highlight w:val="cyan"/>
          <w:u w:val="single"/>
        </w:rPr>
        <w:t>other</w:t>
      </w:r>
      <w:r w:rsidRPr="00B50C3A">
        <w:rPr>
          <w:color w:val="000000" w:themeColor="text1"/>
          <w:sz w:val="8"/>
        </w:rPr>
        <w:t xml:space="preserve">-ed,” but as an actual  activity gauged by the recognition by one white person or by a group of white people in any given scenario, is uncritically accepted and encouraged  as anti-racist politics.. In actuality </w:t>
      </w:r>
      <w:r w:rsidRPr="00B50C3A">
        <w:rPr>
          <w:b/>
          <w:color w:val="000000" w:themeColor="text1"/>
          <w:highlight w:val="cyan"/>
          <w:u w:val="single"/>
        </w:rPr>
        <w:t>such discourse</w:t>
      </w:r>
      <w:r w:rsidRPr="00B50C3A">
        <w:rPr>
          <w:b/>
          <w:color w:val="000000" w:themeColor="text1"/>
          <w:sz w:val="8"/>
        </w:rPr>
        <w:t xml:space="preserve"> </w:t>
      </w:r>
      <w:r w:rsidRPr="00B50C3A">
        <w:rPr>
          <w:color w:val="000000" w:themeColor="text1"/>
          <w:sz w:val="8"/>
        </w:rPr>
        <w:t xml:space="preserve">appeals, which </w:t>
      </w:r>
      <w:r w:rsidRPr="00B50C3A">
        <w:rPr>
          <w:b/>
          <w:color w:val="000000" w:themeColor="text1"/>
          <w:highlight w:val="cyan"/>
          <w:u w:val="single"/>
        </w:rPr>
        <w:t>necessitate</w:t>
      </w:r>
      <w:r w:rsidRPr="00B50C3A">
        <w:rPr>
          <w:color w:val="000000" w:themeColor="text1"/>
          <w:sz w:val="8"/>
        </w:rPr>
        <w:t xml:space="preserve">—become </w:t>
      </w:r>
      <w:r w:rsidRPr="00B50C3A">
        <w:rPr>
          <w:b/>
          <w:color w:val="000000" w:themeColor="text1"/>
          <w:highlight w:val="cyan"/>
          <w:u w:val="single"/>
        </w:rPr>
        <w:t>dependent on—(white) recognition</w:t>
      </w:r>
      <w:r w:rsidRPr="00B50C3A">
        <w:rPr>
          <w:color w:val="000000" w:themeColor="text1"/>
          <w:sz w:val="8"/>
        </w:rPr>
        <w:t xml:space="preserve">, function very much like the racial stereotype, in that the concept of the </w:t>
      </w:r>
      <w:r w:rsidRPr="00B50C3A">
        <w:rPr>
          <w:b/>
          <w:color w:val="000000" w:themeColor="text1"/>
          <w:highlight w:val="cyan"/>
          <w:u w:val="single"/>
        </w:rPr>
        <w:t>Black</w:t>
      </w:r>
      <w:r w:rsidRPr="00B50C3A">
        <w:rPr>
          <w:color w:val="000000" w:themeColor="text1"/>
          <w:sz w:val="8"/>
        </w:rPr>
        <w:t xml:space="preserve"> body being the </w:t>
      </w:r>
      <w:r w:rsidRPr="00B50C3A">
        <w:rPr>
          <w:b/>
          <w:color w:val="000000" w:themeColor="text1"/>
          <w:highlight w:val="cyan"/>
          <w:u w:val="single"/>
        </w:rPr>
        <w:t>expression</w:t>
      </w:r>
      <w:r w:rsidRPr="00B50C3A">
        <w:rPr>
          <w:color w:val="000000" w:themeColor="text1"/>
          <w:u w:val="single"/>
        </w:rPr>
        <w:t xml:space="preserve"> </w:t>
      </w:r>
      <w:r w:rsidRPr="00B50C3A">
        <w:rPr>
          <w:b/>
          <w:color w:val="000000" w:themeColor="text1"/>
          <w:u w:val="single"/>
        </w:rPr>
        <w:t>and</w:t>
      </w:r>
      <w:r w:rsidRPr="00B50C3A">
        <w:rPr>
          <w:color w:val="000000" w:themeColor="text1"/>
          <w:u w:val="single"/>
        </w:rPr>
        <w:t xml:space="preserve"> </w:t>
      </w:r>
      <w:r w:rsidRPr="00B50C3A">
        <w:rPr>
          <w:b/>
          <w:color w:val="000000" w:themeColor="text1"/>
          <w:u w:val="single"/>
        </w:rPr>
        <w:t>source of</w:t>
      </w:r>
      <w:r w:rsidRPr="00B50C3A">
        <w:rPr>
          <w:color w:val="000000" w:themeColor="text1"/>
          <w:sz w:val="8"/>
        </w:rPr>
        <w:t xml:space="preserve"> experience and </w:t>
      </w:r>
      <w:r w:rsidRPr="00B50C3A">
        <w:rPr>
          <w:b/>
          <w:color w:val="000000" w:themeColor="text1"/>
          <w:u w:val="single"/>
        </w:rPr>
        <w:t>phenomena</w:t>
      </w:r>
      <w:r w:rsidRPr="00B50C3A">
        <w:rPr>
          <w:color w:val="000000" w:themeColor="text1"/>
          <w:sz w:val="8"/>
        </w:rPr>
        <w:t xml:space="preserve"> (existential-phenomenological-</w:t>
      </w:r>
      <w:proofErr w:type="gramStart"/>
      <w:r w:rsidRPr="00B50C3A">
        <w:rPr>
          <w:color w:val="000000" w:themeColor="text1"/>
          <w:sz w:val="8"/>
        </w:rPr>
        <w:t xml:space="preserve">theorization)  </w:t>
      </w:r>
      <w:r w:rsidRPr="00B50C3A">
        <w:rPr>
          <w:b/>
          <w:color w:val="000000" w:themeColor="text1"/>
          <w:highlight w:val="cyan"/>
          <w:u w:val="single"/>
        </w:rPr>
        <w:t>is</w:t>
      </w:r>
      <w:proofErr w:type="gramEnd"/>
      <w:r w:rsidRPr="00B50C3A">
        <w:rPr>
          <w:b/>
          <w:color w:val="000000" w:themeColor="text1"/>
          <w:highlight w:val="cyan"/>
          <w:u w:val="single"/>
        </w:rPr>
        <w:t xml:space="preserve"> incarcerated by the conceptualization created the discursive catalyst yearning to be perceived by the white thing seeing the Black</w:t>
      </w:r>
      <w:r w:rsidRPr="00B50C3A">
        <w:rPr>
          <w:color w:val="000000" w:themeColor="text1"/>
          <w:sz w:val="8"/>
        </w:rPr>
        <w:t xml:space="preserve">. </w:t>
      </w:r>
      <w:r w:rsidRPr="00B50C3A">
        <w:rPr>
          <w:b/>
          <w:color w:val="000000" w:themeColor="text1"/>
          <w:highlight w:val="cyan"/>
          <w:u w:val="single"/>
        </w:rPr>
        <w:t>Such appeals lend</w:t>
      </w:r>
      <w:r w:rsidRPr="004074BD">
        <w:rPr>
          <w:b/>
          <w:color w:val="000000" w:themeColor="text1"/>
          <w:u w:val="single"/>
        </w:rPr>
        <w:t xml:space="preserve"> potentiality-</w:t>
      </w:r>
      <w:r w:rsidRPr="00B50C3A">
        <w:rPr>
          <w:b/>
          <w:color w:val="000000" w:themeColor="text1"/>
          <w:highlight w:val="cyan"/>
          <w:u w:val="single"/>
        </w:rPr>
        <w:t>hope</w:t>
      </w:r>
      <w:r w:rsidRPr="004074BD">
        <w:rPr>
          <w:b/>
          <w:color w:val="000000" w:themeColor="text1"/>
          <w:u w:val="single"/>
        </w:rPr>
        <w:t xml:space="preserve">-faith </w:t>
      </w:r>
      <w:r w:rsidRPr="004074BD">
        <w:rPr>
          <w:b/>
          <w:color w:val="000000" w:themeColor="text1"/>
          <w:highlight w:val="cyan"/>
          <w:u w:val="single"/>
        </w:rPr>
        <w:t>to</w:t>
      </w:r>
      <w:r w:rsidRPr="00B50C3A">
        <w:rPr>
          <w:color w:val="000000" w:themeColor="text1"/>
          <w:sz w:val="8"/>
        </w:rPr>
        <w:t xml:space="preserve"> the already present/demonstrated ignorance-racism-interest of the </w:t>
      </w:r>
      <w:r w:rsidRPr="00B50C3A">
        <w:rPr>
          <w:b/>
          <w:color w:val="000000" w:themeColor="text1"/>
          <w:highlight w:val="cyan"/>
          <w:u w:val="single"/>
        </w:rPr>
        <w:t>white</w:t>
      </w:r>
      <w:r w:rsidRPr="00B50C3A">
        <w:rPr>
          <w:color w:val="000000" w:themeColor="text1"/>
          <w:sz w:val="8"/>
        </w:rPr>
        <w:t xml:space="preserve"> individual, who in large part expresses the historical tone/epistemology of their racial group’s interest.  </w:t>
      </w:r>
      <w:r w:rsidRPr="00B50C3A">
        <w:rPr>
          <w:b/>
          <w:color w:val="000000" w:themeColor="text1"/>
          <w:highlight w:val="cyan"/>
          <w:u w:val="single"/>
        </w:rPr>
        <w:t xml:space="preserve">When morality is defined, not by the empirical acts that demonstrate immorality, but </w:t>
      </w:r>
      <w:r w:rsidRPr="00E97401">
        <w:rPr>
          <w:b/>
          <w:color w:val="000000" w:themeColor="text1"/>
          <w:u w:val="single"/>
        </w:rPr>
        <w:t xml:space="preserve">the </w:t>
      </w:r>
      <w:r w:rsidRPr="00B50C3A">
        <w:rPr>
          <w:b/>
          <w:color w:val="000000" w:themeColor="text1"/>
          <w:highlight w:val="cyan"/>
          <w:u w:val="single"/>
        </w:rPr>
        <w:t xml:space="preserve">racial character </w:t>
      </w:r>
      <w:r w:rsidRPr="00E97401">
        <w:rPr>
          <w:b/>
          <w:color w:val="000000" w:themeColor="text1"/>
          <w:u w:val="single"/>
        </w:rPr>
        <w:t>of those in question</w:t>
      </w:r>
      <w:r w:rsidRPr="00B50C3A">
        <w:rPr>
          <w:b/>
          <w:color w:val="000000" w:themeColor="text1"/>
          <w:highlight w:val="cyan"/>
          <w:u w:val="single"/>
        </w:rPr>
        <w:t>, our ethics become nothing more than the apologetics of our tyrannical epoch.</w:t>
      </w:r>
    </w:p>
    <w:p w14:paraId="009DDF04" w14:textId="7D2C6511" w:rsidR="00EC42D5" w:rsidRPr="002402AF" w:rsidRDefault="003849C7" w:rsidP="009F1D77">
      <w:pPr>
        <w:pStyle w:val="Heading4"/>
        <w:spacing w:line="240" w:lineRule="auto"/>
        <w:rPr>
          <w:rFonts w:cs="Times New Roman"/>
          <w:color w:val="000000" w:themeColor="text1"/>
          <w:sz w:val="24"/>
          <w:szCs w:val="24"/>
        </w:rPr>
      </w:pPr>
      <w:r w:rsidRPr="002402AF">
        <w:rPr>
          <w:rFonts w:cs="Times New Roman"/>
          <w:color w:val="000000" w:themeColor="text1"/>
          <w:sz w:val="24"/>
          <w:szCs w:val="24"/>
        </w:rPr>
        <w:t>The alternative is to</w:t>
      </w:r>
      <w:r w:rsidR="00EC42D5" w:rsidRPr="002402AF">
        <w:rPr>
          <w:rFonts w:cs="Times New Roman"/>
          <w:color w:val="000000" w:themeColor="text1"/>
          <w:sz w:val="24"/>
          <w:szCs w:val="24"/>
        </w:rPr>
        <w:t xml:space="preserve"> </w:t>
      </w:r>
      <w:r w:rsidR="00B731FC">
        <w:rPr>
          <w:rFonts w:cs="Times New Roman"/>
          <w:color w:val="000000" w:themeColor="text1"/>
          <w:sz w:val="24"/>
          <w:szCs w:val="24"/>
        </w:rPr>
        <w:t>embrace antiethics –</w:t>
      </w:r>
      <w:r w:rsidR="00EC42D5" w:rsidRPr="002402AF">
        <w:rPr>
          <w:rFonts w:cs="Times New Roman"/>
          <w:color w:val="000000" w:themeColor="text1"/>
          <w:sz w:val="24"/>
          <w:szCs w:val="24"/>
        </w:rPr>
        <w:t xml:space="preserve"> </w:t>
      </w:r>
      <w:r w:rsidR="00B731FC">
        <w:rPr>
          <w:rFonts w:cs="Times New Roman"/>
          <w:color w:val="000000" w:themeColor="text1"/>
          <w:sz w:val="24"/>
          <w:szCs w:val="24"/>
        </w:rPr>
        <w:t xml:space="preserve">refuse to assign moral qualities to immoral entities and </w:t>
      </w:r>
      <w:r w:rsidR="00EC42D5" w:rsidRPr="002402AF">
        <w:rPr>
          <w:rFonts w:cs="Times New Roman"/>
          <w:color w:val="000000" w:themeColor="text1"/>
          <w:sz w:val="24"/>
          <w:szCs w:val="24"/>
        </w:rPr>
        <w:t xml:space="preserve">never assume white morality will save black lives. </w:t>
      </w:r>
    </w:p>
    <w:p w14:paraId="4FCAD2D4" w14:textId="4176E29E" w:rsidR="00EC42D5" w:rsidRPr="002402AF" w:rsidRDefault="003849C7" w:rsidP="009F1D77">
      <w:pPr>
        <w:spacing w:line="240" w:lineRule="auto"/>
        <w:rPr>
          <w:b/>
          <w:color w:val="000000" w:themeColor="text1"/>
          <w:u w:val="single"/>
        </w:rPr>
      </w:pPr>
      <w:r w:rsidRPr="002402AF">
        <w:rPr>
          <w:b/>
          <w:color w:val="000000" w:themeColor="text1"/>
          <w:u w:val="single"/>
        </w:rPr>
        <w:t xml:space="preserve">Curry </w:t>
      </w:r>
      <w:r w:rsidR="009F1D77">
        <w:rPr>
          <w:b/>
          <w:color w:val="000000" w:themeColor="text1"/>
          <w:u w:val="single"/>
        </w:rPr>
        <w:t>3</w:t>
      </w:r>
      <w:r w:rsidRPr="002402AF">
        <w:rPr>
          <w:rStyle w:val="FootnoteReference"/>
          <w:b/>
          <w:color w:val="000000" w:themeColor="text1"/>
          <w:u w:val="single"/>
        </w:rPr>
        <w:footnoteReference w:id="4"/>
      </w:r>
    </w:p>
    <w:p w14:paraId="3306E662" w14:textId="77777777" w:rsidR="00EC42D5" w:rsidRPr="002402AF" w:rsidRDefault="00EC42D5" w:rsidP="009F1D77">
      <w:pPr>
        <w:spacing w:line="240" w:lineRule="auto"/>
        <w:rPr>
          <w:rFonts w:eastAsia="Calibri"/>
          <w:color w:val="000000" w:themeColor="text1"/>
          <w:sz w:val="8"/>
        </w:rPr>
      </w:pPr>
      <w:r w:rsidRPr="002402AF">
        <w:rPr>
          <w:rFonts w:eastAsia="Calibri"/>
          <w:b/>
          <w:color w:val="000000" w:themeColor="text1"/>
          <w:highlight w:val="cyan"/>
          <w:u w:val="single"/>
        </w:rPr>
        <w:t>Anti-ethics</w:t>
      </w:r>
      <w:r w:rsidRPr="00A454C9">
        <w:rPr>
          <w:rFonts w:eastAsia="Calibri"/>
          <w:b/>
          <w:color w:val="000000" w:themeColor="text1"/>
          <w:u w:val="single"/>
        </w:rPr>
        <w:t xml:space="preserve">; the call to </w:t>
      </w:r>
      <w:r w:rsidRPr="004074BD">
        <w:rPr>
          <w:rFonts w:eastAsia="Calibri"/>
          <w:b/>
          <w:color w:val="000000" w:themeColor="text1"/>
          <w:u w:val="single"/>
        </w:rPr>
        <w:t>demystify the</w:t>
      </w:r>
      <w:r w:rsidRPr="00A454C9">
        <w:rPr>
          <w:rFonts w:eastAsia="Calibri"/>
          <w:b/>
          <w:color w:val="000000" w:themeColor="text1"/>
          <w:u w:val="single"/>
        </w:rPr>
        <w:t xml:space="preserve"> present </w:t>
      </w:r>
      <w:r w:rsidRPr="004074BD">
        <w:rPr>
          <w:rFonts w:eastAsia="Calibri"/>
          <w:b/>
          <w:color w:val="000000" w:themeColor="text1"/>
          <w:u w:val="single"/>
        </w:rPr>
        <w:t>concept of man as illusion</w:t>
      </w:r>
      <w:r w:rsidRPr="00F0556B">
        <w:rPr>
          <w:rFonts w:eastAsia="Calibri"/>
          <w:b/>
          <w:color w:val="000000" w:themeColor="text1"/>
          <w:u w:val="single"/>
        </w:rPr>
        <w:t>, as delusion</w:t>
      </w:r>
      <w:r w:rsidRPr="00A454C9">
        <w:rPr>
          <w:rFonts w:eastAsia="Calibri"/>
          <w:b/>
          <w:color w:val="000000" w:themeColor="text1"/>
          <w:u w:val="single"/>
        </w:rPr>
        <w:t xml:space="preserve">, and as stratagem, </w:t>
      </w:r>
      <w:r w:rsidRPr="00D00D45">
        <w:rPr>
          <w:rFonts w:eastAsia="Calibri"/>
          <w:b/>
          <w:color w:val="000000" w:themeColor="text1"/>
          <w:highlight w:val="cyan"/>
          <w:u w:val="single"/>
        </w:rPr>
        <w:t>is</w:t>
      </w:r>
      <w:r w:rsidRPr="00F0556B">
        <w:rPr>
          <w:rFonts w:eastAsia="Calibri"/>
          <w:b/>
          <w:color w:val="000000" w:themeColor="text1"/>
          <w:u w:val="single"/>
        </w:rPr>
        <w:t xml:space="preserve"> </w:t>
      </w:r>
      <w:r w:rsidRPr="002402AF">
        <w:rPr>
          <w:rFonts w:eastAsia="Calibri"/>
          <w:b/>
          <w:color w:val="000000" w:themeColor="text1"/>
          <w:highlight w:val="cyan"/>
          <w:u w:val="single"/>
        </w:rPr>
        <w:t xml:space="preserve">the </w:t>
      </w:r>
      <w:r w:rsidRPr="00801F24">
        <w:rPr>
          <w:rFonts w:eastAsia="Calibri"/>
          <w:b/>
          <w:color w:val="000000" w:themeColor="text1"/>
          <w:u w:val="single"/>
        </w:rPr>
        <w:t xml:space="preserve">axiomatic </w:t>
      </w:r>
      <w:r w:rsidRPr="002402AF">
        <w:rPr>
          <w:rFonts w:eastAsia="Calibri"/>
          <w:b/>
          <w:color w:val="000000" w:themeColor="text1"/>
          <w:highlight w:val="cyan"/>
          <w:u w:val="single"/>
        </w:rPr>
        <w:t>rupture of white existence</w:t>
      </w:r>
      <w:r w:rsidRPr="004074BD">
        <w:rPr>
          <w:rFonts w:eastAsia="Calibri"/>
          <w:b/>
          <w:color w:val="000000" w:themeColor="text1"/>
          <w:u w:val="single"/>
        </w:rPr>
        <w:t xml:space="preserve"> and</w:t>
      </w:r>
      <w:r w:rsidRPr="00A454C9">
        <w:rPr>
          <w:rFonts w:eastAsia="Calibri"/>
          <w:b/>
          <w:color w:val="000000" w:themeColor="text1"/>
          <w:u w:val="single"/>
        </w:rPr>
        <w:t xml:space="preserve"> the multiple global </w:t>
      </w:r>
      <w:r w:rsidRPr="004074BD">
        <w:rPr>
          <w:rFonts w:eastAsia="Calibri"/>
          <w:b/>
          <w:color w:val="000000" w:themeColor="text1"/>
          <w:u w:val="single"/>
        </w:rPr>
        <w:t>oppressions</w:t>
      </w:r>
      <w:r w:rsidRPr="002402AF">
        <w:rPr>
          <w:rFonts w:eastAsia="Calibri"/>
          <w:b/>
          <w:color w:val="000000" w:themeColor="text1"/>
          <w:sz w:val="8"/>
        </w:rPr>
        <w:t xml:space="preserve"> </w:t>
      </w:r>
      <w:r w:rsidRPr="002402AF">
        <w:rPr>
          <w:rFonts w:eastAsia="Calibri"/>
          <w:color w:val="000000" w:themeColor="text1"/>
          <w:sz w:val="8"/>
        </w:rPr>
        <w:t xml:space="preserve">like capitalism, militarism, genocide, and globalization, </w:t>
      </w:r>
      <w:r w:rsidRPr="002402AF">
        <w:rPr>
          <w:rFonts w:eastAsia="Calibri"/>
          <w:b/>
          <w:color w:val="000000" w:themeColor="text1"/>
          <w:highlight w:val="cyan"/>
          <w:u w:val="single"/>
        </w:rPr>
        <w:t>that formed the evaluative nexus which allows whites to claim they are the civilized guardians of</w:t>
      </w:r>
      <w:r w:rsidRPr="00F0556B">
        <w:rPr>
          <w:rFonts w:eastAsia="Calibri"/>
          <w:b/>
          <w:color w:val="000000" w:themeColor="text1"/>
          <w:u w:val="single"/>
        </w:rPr>
        <w:t xml:space="preserve"> the world’s </w:t>
      </w:r>
      <w:r w:rsidRPr="002402AF">
        <w:rPr>
          <w:rFonts w:eastAsia="Calibri"/>
          <w:b/>
          <w:color w:val="000000" w:themeColor="text1"/>
          <w:highlight w:val="cyan"/>
          <w:u w:val="single"/>
        </w:rPr>
        <w:t>darker races.</w:t>
      </w:r>
      <w:r w:rsidRPr="00A454C9">
        <w:rPr>
          <w:rFonts w:eastAsia="Calibri"/>
          <w:b/>
          <w:color w:val="000000" w:themeColor="text1"/>
          <w:u w:val="single"/>
        </w:rPr>
        <w:t xml:space="preserve"> It is </w:t>
      </w:r>
      <w:r w:rsidRPr="002402AF">
        <w:rPr>
          <w:rFonts w:eastAsia="Calibri"/>
          <w:b/>
          <w:color w:val="000000" w:themeColor="text1"/>
          <w:highlight w:val="cyan"/>
          <w:u w:val="single"/>
        </w:rPr>
        <w:t>the rejection of white virtue</w:t>
      </w:r>
      <w:r w:rsidRPr="002402AF">
        <w:rPr>
          <w:rFonts w:eastAsia="Calibri"/>
          <w:b/>
          <w:color w:val="000000" w:themeColor="text1"/>
          <w:sz w:val="8"/>
        </w:rPr>
        <w:t xml:space="preserve">, </w:t>
      </w:r>
      <w:r w:rsidRPr="002402AF">
        <w:rPr>
          <w:rFonts w:eastAsia="Calibri"/>
          <w:color w:val="000000" w:themeColor="text1"/>
          <w:sz w:val="8"/>
        </w:rPr>
        <w:t xml:space="preserve">the white’s axiomatic claim to humanity that allows the Black, the darker world to sow the seeds of consciousness towards liberation from oppression. </w:t>
      </w:r>
      <w:r w:rsidRPr="002402AF">
        <w:rPr>
          <w:rFonts w:eastAsia="Calibri"/>
          <w:b/>
          <w:color w:val="000000" w:themeColor="text1"/>
          <w:highlight w:val="cyan"/>
          <w:u w:val="single"/>
        </w:rPr>
        <w:t>When white (in)humanity is no longer an obstacle</w:t>
      </w:r>
      <w:r w:rsidRPr="002402AF">
        <w:rPr>
          <w:rFonts w:eastAsia="Calibri"/>
          <w:color w:val="000000" w:themeColor="text1"/>
          <w:sz w:val="8"/>
        </w:rPr>
        <w:t xml:space="preserve"> weighed against the means for liberation from racism</w:t>
      </w:r>
      <w:r w:rsidRPr="002402AF">
        <w:rPr>
          <w:rFonts w:eastAsia="Calibri"/>
          <w:b/>
          <w:color w:val="000000" w:themeColor="text1"/>
          <w:sz w:val="8"/>
        </w:rPr>
        <w:t xml:space="preserve">, </w:t>
      </w:r>
      <w:r w:rsidRPr="002402AF">
        <w:rPr>
          <w:rFonts w:eastAsia="Calibri"/>
          <w:b/>
          <w:color w:val="000000" w:themeColor="text1"/>
          <w:highlight w:val="cyan"/>
          <w:u w:val="single"/>
        </w:rPr>
        <w:t>the oppressed are free to overthrow the principles that suggest their paths to liberation are</w:t>
      </w:r>
      <w:r w:rsidRPr="002402AF">
        <w:rPr>
          <w:rFonts w:eastAsia="Calibri"/>
          <w:color w:val="000000" w:themeColor="text1"/>
          <w:sz w:val="8"/>
        </w:rPr>
        <w:t xml:space="preserve"> immoral and hence</w:t>
      </w:r>
      <w:r w:rsidRPr="002402AF">
        <w:rPr>
          <w:rFonts w:eastAsia="Calibri"/>
          <w:b/>
          <w:color w:val="000000" w:themeColor="text1"/>
          <w:sz w:val="8"/>
        </w:rPr>
        <w:t xml:space="preserve"> </w:t>
      </w:r>
      <w:r w:rsidRPr="002402AF">
        <w:rPr>
          <w:rFonts w:eastAsia="Calibri"/>
          <w:b/>
          <w:color w:val="000000" w:themeColor="text1"/>
          <w:highlight w:val="cyan"/>
          <w:u w:val="single"/>
        </w:rPr>
        <w:t>not possible</w:t>
      </w:r>
      <w:r w:rsidRPr="002402AF">
        <w:rPr>
          <w:rFonts w:eastAsia="Calibri"/>
          <w:b/>
          <w:color w:val="000000" w:themeColor="text1"/>
          <w:sz w:val="8"/>
        </w:rPr>
        <w:t>.</w:t>
      </w:r>
      <w:r w:rsidRPr="002402AF">
        <w:rPr>
          <w:rFonts w:eastAsia="Calibri"/>
          <w:color w:val="000000" w:themeColor="text1"/>
          <w:sz w:val="8"/>
        </w:rPr>
        <w:t xml:space="preserve"> To accept the oppressor as is, the white made manifest in empire, is to transform white western (hu)man from semi-deitous sovereign citizen to contingent, mortal, and un-otherable. Exposing the inhumanity of white humanity is the destruction/refusal of the disciplinary imperative for liberal reformism and dialogue as well as a rejection of the social conventions that dictate speaking as if this white person, the white person and her white people before you are in fact not racist white people, but tolerable—not like the racist white people abstracted from reality, but really spoken of in conversations about racism. The revelatory call, the coercively silenced but intuitive yearning to describe the actual reality set before Black people in an anti-Black society, is to simply say there is no negotiating the boundaries of anti-Blackness or the horizons of white supremacy. Racism, the debasement of melaninated bodies and nigger-souls, is totalizing.</w:t>
      </w:r>
    </w:p>
    <w:p w14:paraId="7EE5892F" w14:textId="21F6644B" w:rsidR="00EC42D5" w:rsidRDefault="00B731FC" w:rsidP="009F1D77">
      <w:pPr>
        <w:pStyle w:val="Heading2"/>
        <w:spacing w:line="240" w:lineRule="auto"/>
      </w:pPr>
      <w:r>
        <w:t xml:space="preserve">Metaphysics </w:t>
      </w:r>
    </w:p>
    <w:p w14:paraId="04725F1A" w14:textId="77777777" w:rsidR="00B731FC" w:rsidRPr="002402AF" w:rsidRDefault="00B731FC" w:rsidP="009F1D77">
      <w:pPr>
        <w:pStyle w:val="Heading4"/>
        <w:spacing w:line="240" w:lineRule="auto"/>
        <w:rPr>
          <w:rFonts w:cs="Times New Roman"/>
          <w:color w:val="000000" w:themeColor="text1"/>
          <w:sz w:val="24"/>
          <w:szCs w:val="24"/>
        </w:rPr>
      </w:pPr>
      <w:r w:rsidRPr="002402AF">
        <w:rPr>
          <w:rFonts w:cs="Times New Roman"/>
          <w:color w:val="000000" w:themeColor="text1"/>
          <w:sz w:val="24"/>
          <w:szCs w:val="24"/>
        </w:rPr>
        <w:t xml:space="preserve">The aff relies on metaphysics as the basis of normativity which stops genuine liberation because they do not focus on material conditions, only furthering abstract ideal theories. </w:t>
      </w:r>
    </w:p>
    <w:p w14:paraId="32B7115B" w14:textId="77777777" w:rsidR="00B731FC" w:rsidRPr="002402AF" w:rsidRDefault="00B731FC" w:rsidP="009F1D77">
      <w:pPr>
        <w:spacing w:beforeLines="1" w:before="2" w:afterLines="1" w:after="2" w:line="240" w:lineRule="auto"/>
        <w:rPr>
          <w:rFonts w:eastAsia="Cambria"/>
          <w:b/>
          <w:color w:val="000000" w:themeColor="text1"/>
          <w:u w:val="single"/>
        </w:rPr>
      </w:pPr>
      <w:r>
        <w:rPr>
          <w:rFonts w:eastAsia="Cambria"/>
          <w:b/>
          <w:color w:val="000000" w:themeColor="text1"/>
          <w:u w:val="single"/>
        </w:rPr>
        <w:t>Cone</w:t>
      </w:r>
      <w:r w:rsidRPr="002402AF">
        <w:rPr>
          <w:rFonts w:eastAsia="Cambria"/>
          <w:b/>
          <w:color w:val="000000" w:themeColor="text1"/>
          <w:u w:val="single"/>
        </w:rPr>
        <w:t xml:space="preserve"> 04</w:t>
      </w:r>
      <w:r w:rsidRPr="002402AF">
        <w:rPr>
          <w:rStyle w:val="FootnoteReference"/>
          <w:rFonts w:eastAsia="Cambria"/>
          <w:b/>
          <w:color w:val="000000" w:themeColor="text1"/>
          <w:u w:val="single"/>
        </w:rPr>
        <w:footnoteReference w:id="5"/>
      </w:r>
    </w:p>
    <w:p w14:paraId="3421B0A4" w14:textId="77777777" w:rsidR="00B731FC" w:rsidRPr="002402AF" w:rsidRDefault="00B731FC" w:rsidP="009F1D77">
      <w:pPr>
        <w:spacing w:beforeLines="1" w:before="2" w:afterLines="1" w:after="2" w:line="240" w:lineRule="auto"/>
        <w:ind w:left="360"/>
        <w:rPr>
          <w:rFonts w:eastAsia="Cambria"/>
          <w:color w:val="000000" w:themeColor="text1"/>
        </w:rPr>
      </w:pPr>
      <w:r w:rsidRPr="002402AF">
        <w:rPr>
          <w:rFonts w:eastAsia="Cambria"/>
          <w:color w:val="000000" w:themeColor="text1"/>
        </w:rPr>
        <w:t> </w:t>
      </w:r>
    </w:p>
    <w:p w14:paraId="0B826297" w14:textId="77777777" w:rsidR="00B731FC" w:rsidRPr="00A454C9" w:rsidRDefault="00B731FC" w:rsidP="009F1D77">
      <w:pPr>
        <w:spacing w:beforeLines="1" w:before="2" w:afterLines="1" w:after="2" w:line="240" w:lineRule="auto"/>
        <w:rPr>
          <w:rFonts w:eastAsia="Cambria"/>
          <w:b/>
          <w:color w:val="000000" w:themeColor="text1"/>
          <w:u w:val="single"/>
        </w:rPr>
      </w:pPr>
      <w:r w:rsidRPr="00A454C9">
        <w:rPr>
          <w:rFonts w:eastAsia="Cambria"/>
          <w:b/>
          <w:color w:val="000000" w:themeColor="text1"/>
          <w:highlight w:val="cyan"/>
          <w:u w:val="single"/>
        </w:rPr>
        <w:t>Participation in</w:t>
      </w:r>
      <w:r w:rsidRPr="00A454C9">
        <w:rPr>
          <w:rFonts w:eastAsia="Cambria"/>
          <w:b/>
          <w:color w:val="000000" w:themeColor="text1"/>
          <w:sz w:val="8"/>
        </w:rPr>
        <w:t xml:space="preserve"> </w:t>
      </w:r>
      <w:r w:rsidRPr="00A454C9">
        <w:rPr>
          <w:rFonts w:eastAsia="Cambria"/>
          <w:color w:val="000000" w:themeColor="text1"/>
          <w:sz w:val="8"/>
        </w:rPr>
        <w:t>divine</w:t>
      </w:r>
      <w:r w:rsidRPr="00A454C9">
        <w:rPr>
          <w:rFonts w:eastAsia="Cambria"/>
          <w:b/>
          <w:color w:val="000000" w:themeColor="text1"/>
          <w:sz w:val="8"/>
        </w:rPr>
        <w:t xml:space="preserve"> </w:t>
      </w:r>
      <w:r w:rsidRPr="00A454C9">
        <w:rPr>
          <w:rFonts w:eastAsia="Cambria"/>
          <w:b/>
          <w:color w:val="000000" w:themeColor="text1"/>
          <w:highlight w:val="cyan"/>
          <w:u w:val="single"/>
        </w:rPr>
        <w:t>liberation</w:t>
      </w:r>
      <w:r w:rsidRPr="00A454C9">
        <w:rPr>
          <w:rFonts w:eastAsia="Cambria"/>
          <w:b/>
          <w:color w:val="000000" w:themeColor="text1"/>
          <w:sz w:val="8"/>
        </w:rPr>
        <w:t xml:space="preserve"> </w:t>
      </w:r>
      <w:r w:rsidRPr="00A454C9">
        <w:rPr>
          <w:rFonts w:eastAsia="Cambria"/>
          <w:color w:val="000000" w:themeColor="text1"/>
          <w:sz w:val="8"/>
        </w:rPr>
        <w:t>places the church squarely in the context of the world. Its existence is inseparable from worldly involvement. Black theology cannot say that the “church is the world” or the “world is the church” (as implied in some secular theologies), but it does affirm that the church</w:t>
      </w:r>
      <w:r w:rsidRPr="00A454C9">
        <w:rPr>
          <w:rFonts w:eastAsia="Cambria"/>
          <w:b/>
          <w:color w:val="000000" w:themeColor="text1"/>
          <w:sz w:val="8"/>
        </w:rPr>
        <w:t xml:space="preserve"> </w:t>
      </w:r>
      <w:r w:rsidRPr="00A454C9">
        <w:rPr>
          <w:rFonts w:eastAsia="Cambria"/>
          <w:b/>
          <w:color w:val="000000" w:themeColor="text1"/>
          <w:highlight w:val="cyan"/>
          <w:u w:val="single"/>
        </w:rPr>
        <w:t>cannot be</w:t>
      </w:r>
      <w:r w:rsidRPr="00A454C9">
        <w:rPr>
          <w:rFonts w:eastAsia="Cambria"/>
          <w:b/>
          <w:color w:val="000000" w:themeColor="text1"/>
          <w:sz w:val="8"/>
        </w:rPr>
        <w:t xml:space="preserve"> </w:t>
      </w:r>
      <w:r w:rsidRPr="00A454C9">
        <w:rPr>
          <w:rFonts w:eastAsia="Cambria"/>
          <w:color w:val="000000" w:themeColor="text1"/>
          <w:sz w:val="8"/>
        </w:rPr>
        <w:t>the church</w:t>
      </w:r>
      <w:r w:rsidRPr="00A454C9">
        <w:rPr>
          <w:rFonts w:eastAsia="Cambria"/>
          <w:b/>
          <w:color w:val="000000" w:themeColor="text1"/>
          <w:sz w:val="8"/>
        </w:rPr>
        <w:t xml:space="preserve"> </w:t>
      </w:r>
      <w:r w:rsidRPr="00A454C9">
        <w:rPr>
          <w:rFonts w:eastAsia="Cambria"/>
          <w:b/>
          <w:color w:val="000000" w:themeColor="text1"/>
          <w:highlight w:val="cyan"/>
          <w:u w:val="single"/>
        </w:rPr>
        <w:t>in isolation from</w:t>
      </w:r>
      <w:r w:rsidRPr="00A454C9">
        <w:rPr>
          <w:rFonts w:eastAsia="Cambria"/>
          <w:b/>
          <w:color w:val="000000" w:themeColor="text1"/>
          <w:u w:val="single"/>
        </w:rPr>
        <w:t xml:space="preserve"> the </w:t>
      </w:r>
      <w:r w:rsidRPr="00A454C9">
        <w:rPr>
          <w:rFonts w:eastAsia="Cambria"/>
          <w:b/>
          <w:color w:val="000000" w:themeColor="text1"/>
          <w:highlight w:val="cyan"/>
          <w:u w:val="single"/>
        </w:rPr>
        <w:t xml:space="preserve">concrete realities of </w:t>
      </w:r>
      <w:r w:rsidRPr="00A454C9">
        <w:rPr>
          <w:rFonts w:eastAsia="Cambria"/>
          <w:b/>
          <w:color w:val="000000" w:themeColor="text1"/>
          <w:u w:val="single"/>
        </w:rPr>
        <w:t xml:space="preserve">human </w:t>
      </w:r>
      <w:r w:rsidRPr="00A454C9">
        <w:rPr>
          <w:rFonts w:eastAsia="Cambria"/>
          <w:b/>
          <w:color w:val="000000" w:themeColor="text1"/>
          <w:highlight w:val="cyan"/>
          <w:u w:val="single"/>
        </w:rPr>
        <w:t>suffering. The world is earthly existence</w:t>
      </w:r>
      <w:r w:rsidRPr="00A454C9">
        <w:rPr>
          <w:rFonts w:eastAsia="Cambria"/>
          <w:b/>
          <w:color w:val="000000" w:themeColor="text1"/>
          <w:sz w:val="8"/>
        </w:rPr>
        <w:t xml:space="preserve">, </w:t>
      </w:r>
      <w:r w:rsidRPr="00A454C9">
        <w:rPr>
          <w:rFonts w:eastAsia="Cambria"/>
          <w:b/>
          <w:color w:val="000000" w:themeColor="text1"/>
          <w:u w:val="single"/>
        </w:rPr>
        <w:t>the place where human beings are enslaved. It is where laws are passed against the oppressed</w:t>
      </w:r>
      <w:r w:rsidRPr="00A454C9">
        <w:rPr>
          <w:rFonts w:eastAsia="Cambria"/>
          <w:color w:val="000000" w:themeColor="text1"/>
          <w:sz w:val="8"/>
        </w:rPr>
        <w:t>, and where the oppressed fight back even though their efforts seem futile. The world is where white and black persons live, encountering each other, the latter striving for a little more room to breathe and the former doing everything possible to destroy black reality. The world is</w:t>
      </w:r>
      <w:r w:rsidRPr="00A454C9">
        <w:rPr>
          <w:rFonts w:eastAsia="Cambria"/>
          <w:b/>
          <w:color w:val="000000" w:themeColor="text1"/>
          <w:sz w:val="8"/>
        </w:rPr>
        <w:t xml:space="preserve"> </w:t>
      </w:r>
      <w:r w:rsidRPr="00A454C9">
        <w:rPr>
          <w:rFonts w:eastAsia="Cambria"/>
          <w:b/>
          <w:color w:val="000000" w:themeColor="text1"/>
          <w:highlight w:val="cyan"/>
          <w:u w:val="single"/>
        </w:rPr>
        <w:t>not a metaphysical entity</w:t>
      </w:r>
      <w:r w:rsidRPr="00A454C9">
        <w:rPr>
          <w:rFonts w:eastAsia="Cambria"/>
          <w:color w:val="000000" w:themeColor="text1"/>
          <w:sz w:val="8"/>
          <w:highlight w:val="cyan"/>
        </w:rPr>
        <w:t xml:space="preserve"> </w:t>
      </w:r>
      <w:r w:rsidRPr="00A454C9">
        <w:rPr>
          <w:rFonts w:eastAsia="Cambria"/>
          <w:color w:val="000000" w:themeColor="text1"/>
          <w:sz w:val="8"/>
        </w:rPr>
        <w:t>or an ontological problem</w:t>
      </w:r>
      <w:r w:rsidRPr="00A454C9">
        <w:rPr>
          <w:rFonts w:eastAsia="Cambria"/>
          <w:b/>
          <w:color w:val="000000" w:themeColor="text1"/>
          <w:sz w:val="8"/>
        </w:rPr>
        <w:t xml:space="preserve">, </w:t>
      </w:r>
      <w:r w:rsidRPr="00A454C9">
        <w:rPr>
          <w:rFonts w:eastAsia="Cambria"/>
          <w:b/>
          <w:color w:val="000000" w:themeColor="text1"/>
          <w:u w:val="single"/>
        </w:rPr>
        <w:t>as some philosophers</w:t>
      </w:r>
      <w:r w:rsidRPr="00A454C9">
        <w:rPr>
          <w:rFonts w:eastAsia="Cambria"/>
          <w:b/>
          <w:color w:val="000000" w:themeColor="text1"/>
          <w:sz w:val="8"/>
        </w:rPr>
        <w:t xml:space="preserve"> </w:t>
      </w:r>
      <w:r w:rsidRPr="00A454C9">
        <w:rPr>
          <w:rFonts w:eastAsia="Cambria"/>
          <w:color w:val="000000" w:themeColor="text1"/>
          <w:sz w:val="8"/>
        </w:rPr>
        <w:t>and theologians</w:t>
      </w:r>
      <w:r w:rsidRPr="00A454C9">
        <w:rPr>
          <w:rFonts w:eastAsia="Cambria"/>
          <w:b/>
          <w:color w:val="000000" w:themeColor="text1"/>
          <w:sz w:val="8"/>
        </w:rPr>
        <w:t xml:space="preserve"> </w:t>
      </w:r>
      <w:r w:rsidRPr="00A454C9">
        <w:rPr>
          <w:rFonts w:eastAsia="Cambria"/>
          <w:b/>
          <w:color w:val="000000" w:themeColor="text1"/>
          <w:u w:val="single"/>
        </w:rPr>
        <w:t>would have us believe.</w:t>
      </w:r>
      <w:r w:rsidRPr="00A454C9">
        <w:rPr>
          <w:rFonts w:eastAsia="Cambria"/>
          <w:b/>
          <w:color w:val="000000" w:themeColor="text1"/>
          <w:sz w:val="8"/>
        </w:rPr>
        <w:t xml:space="preserve"> </w:t>
      </w:r>
      <w:r w:rsidRPr="00A454C9">
        <w:rPr>
          <w:rFonts w:eastAsia="Cambria"/>
          <w:color w:val="000000" w:themeColor="text1"/>
          <w:sz w:val="8"/>
        </w:rPr>
        <w:t>It is very concrete</w:t>
      </w:r>
      <w:r w:rsidRPr="00A454C9">
        <w:rPr>
          <w:rFonts w:eastAsia="Cambria"/>
          <w:b/>
          <w:color w:val="000000" w:themeColor="text1"/>
          <w:sz w:val="8"/>
        </w:rPr>
        <w:t xml:space="preserve">. </w:t>
      </w:r>
      <w:r w:rsidRPr="00A454C9">
        <w:rPr>
          <w:rFonts w:eastAsia="Cambria"/>
          <w:b/>
          <w:color w:val="000000" w:themeColor="text1"/>
          <w:highlight w:val="cyan"/>
          <w:u w:val="single"/>
        </w:rPr>
        <w:t>It is punching clocks, taking orders,</w:t>
      </w:r>
      <w:r w:rsidRPr="00A454C9">
        <w:rPr>
          <w:rFonts w:eastAsia="Cambria"/>
          <w:b/>
          <w:color w:val="000000" w:themeColor="text1"/>
          <w:u w:val="single"/>
        </w:rPr>
        <w:t xml:space="preserve"> fighting rats, </w:t>
      </w:r>
      <w:r w:rsidRPr="00A454C9">
        <w:rPr>
          <w:rFonts w:eastAsia="Cambria"/>
          <w:b/>
          <w:color w:val="000000" w:themeColor="text1"/>
          <w:highlight w:val="cyan"/>
          <w:u w:val="single"/>
        </w:rPr>
        <w:t>and being kicked around by officers. It is where the oppressed live. Jews encountered it in concentration camps, Amerindians on reservations, and blacks on slave ships, in cotton fields, and in</w:t>
      </w:r>
      <w:r w:rsidRPr="00A454C9">
        <w:rPr>
          <w:rFonts w:eastAsia="Cambria"/>
          <w:b/>
          <w:color w:val="000000" w:themeColor="text1"/>
          <w:u w:val="single"/>
        </w:rPr>
        <w:t xml:space="preserve"> “dark” </w:t>
      </w:r>
      <w:r w:rsidRPr="00A454C9">
        <w:rPr>
          <w:rFonts w:eastAsia="Cambria"/>
          <w:b/>
          <w:color w:val="000000" w:themeColor="text1"/>
          <w:highlight w:val="cyan"/>
          <w:u w:val="single"/>
        </w:rPr>
        <w:t>ghettoes</w:t>
      </w:r>
      <w:r w:rsidRPr="00A454C9">
        <w:rPr>
          <w:rFonts w:eastAsia="Cambria"/>
          <w:b/>
          <w:color w:val="000000" w:themeColor="text1"/>
          <w:sz w:val="8"/>
        </w:rPr>
        <w:t xml:space="preserve">. </w:t>
      </w:r>
      <w:r w:rsidRPr="00A454C9">
        <w:rPr>
          <w:rFonts w:eastAsia="Cambria"/>
          <w:color w:val="000000" w:themeColor="text1"/>
          <w:sz w:val="8"/>
        </w:rPr>
        <w:t xml:space="preserve">The world is white persons, the degrading rules they make for the “underprivileged,” and their guilt dispelling recourse to political and theological slogans about the welfares society “as a whole”. In short, the world is where the brutal reality of inhumanity makes it ungodly, appearance, turning persons into animals. Because the church knows that the world is where human beings are dehumanized, it can neither </w:t>
      </w:r>
      <w:r w:rsidRPr="00A454C9">
        <w:rPr>
          <w:rFonts w:eastAsia="Cambria"/>
          <w:b/>
          <w:color w:val="000000" w:themeColor="text1"/>
          <w:highlight w:val="cyan"/>
          <w:u w:val="single"/>
        </w:rPr>
        <w:t>retreat from the world</w:t>
      </w:r>
      <w:r w:rsidRPr="00A454C9">
        <w:rPr>
          <w:rFonts w:eastAsia="Cambria"/>
          <w:b/>
          <w:color w:val="000000" w:themeColor="text1"/>
          <w:sz w:val="8"/>
        </w:rPr>
        <w:t xml:space="preserve"> </w:t>
      </w:r>
      <w:r w:rsidRPr="00A454C9">
        <w:rPr>
          <w:rFonts w:eastAsia="Cambria"/>
          <w:color w:val="000000" w:themeColor="text1"/>
          <w:sz w:val="8"/>
        </w:rPr>
        <w:t>nor replace it. Retreating</w:t>
      </w:r>
      <w:r w:rsidRPr="00A454C9">
        <w:rPr>
          <w:rFonts w:eastAsia="Cambria"/>
          <w:b/>
          <w:color w:val="000000" w:themeColor="text1"/>
          <w:sz w:val="8"/>
        </w:rPr>
        <w:t xml:space="preserve"> </w:t>
      </w:r>
      <w:r w:rsidRPr="00A454C9">
        <w:rPr>
          <w:rFonts w:eastAsia="Cambria"/>
          <w:b/>
          <w:color w:val="000000" w:themeColor="text1"/>
          <w:highlight w:val="cyan"/>
          <w:u w:val="single"/>
        </w:rPr>
        <w:t>is</w:t>
      </w:r>
      <w:r w:rsidRPr="00A454C9">
        <w:rPr>
          <w:rFonts w:eastAsia="Cambria"/>
          <w:b/>
          <w:color w:val="000000" w:themeColor="text1"/>
          <w:u w:val="single"/>
        </w:rPr>
        <w:t xml:space="preserve"> tantamount to </w:t>
      </w:r>
      <w:r w:rsidRPr="00A454C9">
        <w:rPr>
          <w:rFonts w:eastAsia="Cambria"/>
          <w:b/>
          <w:color w:val="000000" w:themeColor="text1"/>
          <w:highlight w:val="cyan"/>
          <w:u w:val="single"/>
        </w:rPr>
        <w:t>a denial of</w:t>
      </w:r>
      <w:r w:rsidRPr="00A454C9">
        <w:rPr>
          <w:rFonts w:eastAsia="Cambria"/>
          <w:color w:val="000000" w:themeColor="text1"/>
          <w:sz w:val="8"/>
        </w:rPr>
        <w:t xml:space="preserve"> its calling to share in divine </w:t>
      </w:r>
      <w:r w:rsidRPr="00A454C9">
        <w:rPr>
          <w:rFonts w:eastAsia="Cambria"/>
          <w:b/>
          <w:color w:val="000000" w:themeColor="text1"/>
          <w:highlight w:val="cyan"/>
          <w:u w:val="single"/>
        </w:rPr>
        <w:t>liberation</w:t>
      </w:r>
      <w:r w:rsidRPr="00A454C9">
        <w:rPr>
          <w:rFonts w:eastAsia="Cambria"/>
          <w:color w:val="000000" w:themeColor="text1"/>
          <w:sz w:val="8"/>
        </w:rPr>
        <w:t>. It is a complete misunderstanding of the Christ-event, which demands radical, worldly involvement in behalf of the oppressed.</w:t>
      </w:r>
      <w:r w:rsidRPr="00A454C9">
        <w:rPr>
          <w:rFonts w:eastAsia="Cambria"/>
          <w:b/>
          <w:color w:val="000000" w:themeColor="text1"/>
          <w:sz w:val="8"/>
        </w:rPr>
        <w:t xml:space="preserve"> </w:t>
      </w:r>
      <w:r w:rsidRPr="00A454C9">
        <w:rPr>
          <w:rFonts w:eastAsia="Cambria"/>
          <w:b/>
          <w:color w:val="000000" w:themeColor="text1"/>
          <w:u w:val="single"/>
        </w:rPr>
        <w:t xml:space="preserve">Retreating is navel-gazing, </w:t>
      </w:r>
      <w:r w:rsidRPr="00A454C9">
        <w:rPr>
          <w:rFonts w:eastAsia="Cambria"/>
          <w:b/>
          <w:color w:val="000000" w:themeColor="text1"/>
          <w:highlight w:val="cyan"/>
          <w:u w:val="single"/>
        </w:rPr>
        <w:t>a luxury that oppressed persons cannot afford</w:t>
      </w:r>
      <w:r w:rsidRPr="00A454C9">
        <w:rPr>
          <w:rFonts w:eastAsia="Cambria"/>
          <w:b/>
          <w:color w:val="000000" w:themeColor="text1"/>
          <w:sz w:val="8"/>
        </w:rPr>
        <w:t xml:space="preserve">. </w:t>
      </w:r>
      <w:r w:rsidRPr="00A454C9">
        <w:rPr>
          <w:rFonts w:eastAsia="Cambria"/>
          <w:color w:val="000000" w:themeColor="text1"/>
          <w:sz w:val="8"/>
        </w:rPr>
        <w:t xml:space="preserve">Only oppressors can turn upon themselves and worship their own projected image and define it as God. </w:t>
      </w:r>
      <w:r w:rsidRPr="00A454C9">
        <w:rPr>
          <w:rFonts w:eastAsia="Cambria"/>
          <w:b/>
          <w:color w:val="000000" w:themeColor="text1"/>
          <w:highlight w:val="cyan"/>
          <w:u w:val="single"/>
        </w:rPr>
        <w:t>Persons</w:t>
      </w:r>
      <w:r w:rsidRPr="00AD218F">
        <w:rPr>
          <w:rFonts w:eastAsia="Cambria"/>
          <w:b/>
          <w:color w:val="000000" w:themeColor="text1"/>
          <w:u w:val="single"/>
        </w:rPr>
        <w:t xml:space="preserve"> who live </w:t>
      </w:r>
      <w:r w:rsidRPr="00A454C9">
        <w:rPr>
          <w:rFonts w:eastAsia="Cambria"/>
          <w:b/>
          <w:color w:val="000000" w:themeColor="text1"/>
          <w:highlight w:val="cyan"/>
          <w:u w:val="single"/>
        </w:rPr>
        <w:t>in the real world</w:t>
      </w:r>
      <w:r w:rsidRPr="00AD218F">
        <w:rPr>
          <w:rFonts w:eastAsia="Cambria"/>
          <w:b/>
          <w:color w:val="000000" w:themeColor="text1"/>
          <w:u w:val="single"/>
        </w:rPr>
        <w:t xml:space="preserve"> have to </w:t>
      </w:r>
      <w:r w:rsidRPr="00A454C9">
        <w:rPr>
          <w:rFonts w:eastAsia="Cambria"/>
          <w:b/>
          <w:color w:val="000000" w:themeColor="text1"/>
          <w:highlight w:val="cyan"/>
          <w:u w:val="single"/>
        </w:rPr>
        <w:t>encounter the concreteness of suffering without the suburbs as a place to retreat. To be oppressed is to encounter</w:t>
      </w:r>
      <w:r w:rsidRPr="00AD218F">
        <w:rPr>
          <w:rFonts w:eastAsia="Cambria"/>
          <w:b/>
          <w:color w:val="000000" w:themeColor="text1"/>
          <w:u w:val="single"/>
        </w:rPr>
        <w:t xml:space="preserve"> the</w:t>
      </w:r>
      <w:r w:rsidRPr="00A454C9">
        <w:rPr>
          <w:rFonts w:eastAsia="Cambria"/>
          <w:b/>
          <w:color w:val="000000" w:themeColor="text1"/>
          <w:u w:val="single"/>
        </w:rPr>
        <w:t xml:space="preserve"> overwhelming presence of human </w:t>
      </w:r>
      <w:r w:rsidRPr="00AD218F">
        <w:rPr>
          <w:rFonts w:eastAsia="Cambria"/>
          <w:b/>
          <w:color w:val="000000" w:themeColor="text1"/>
          <w:highlight w:val="cyan"/>
          <w:u w:val="single"/>
        </w:rPr>
        <w:t>evil</w:t>
      </w:r>
      <w:r w:rsidRPr="00A454C9">
        <w:rPr>
          <w:rFonts w:eastAsia="Cambria"/>
          <w:b/>
          <w:color w:val="000000" w:themeColor="text1"/>
          <w:u w:val="single"/>
        </w:rPr>
        <w:t xml:space="preserve"> </w:t>
      </w:r>
      <w:r w:rsidRPr="00A454C9">
        <w:rPr>
          <w:rFonts w:eastAsia="Cambria"/>
          <w:b/>
          <w:color w:val="000000" w:themeColor="text1"/>
          <w:highlight w:val="cyan"/>
          <w:u w:val="single"/>
        </w:rPr>
        <w:t xml:space="preserve">without </w:t>
      </w:r>
      <w:r w:rsidRPr="00A454C9">
        <w:rPr>
          <w:rFonts w:eastAsia="Cambria"/>
          <w:b/>
          <w:color w:val="000000" w:themeColor="text1"/>
          <w:u w:val="single"/>
        </w:rPr>
        <w:t xml:space="preserve">any place to </w:t>
      </w:r>
      <w:r w:rsidRPr="00A454C9">
        <w:rPr>
          <w:rFonts w:eastAsia="Cambria"/>
          <w:b/>
          <w:color w:val="000000" w:themeColor="text1"/>
          <w:highlight w:val="cyan"/>
          <w:u w:val="single"/>
        </w:rPr>
        <w:t>escape. Either we submit or</w:t>
      </w:r>
      <w:r w:rsidRPr="00037ED3">
        <w:rPr>
          <w:rFonts w:eastAsia="Cambria"/>
          <w:b/>
          <w:color w:val="000000" w:themeColor="text1"/>
          <w:u w:val="single"/>
        </w:rPr>
        <w:t xml:space="preserve"> we </w:t>
      </w:r>
      <w:r w:rsidRPr="00A454C9">
        <w:rPr>
          <w:rFonts w:eastAsia="Cambria"/>
          <w:b/>
          <w:color w:val="000000" w:themeColor="text1"/>
          <w:highlight w:val="cyan"/>
          <w:u w:val="single"/>
        </w:rPr>
        <w:t>rebel, knowing that</w:t>
      </w:r>
      <w:r w:rsidRPr="00037ED3">
        <w:rPr>
          <w:rFonts w:eastAsia="Cambria"/>
          <w:b/>
          <w:color w:val="000000" w:themeColor="text1"/>
          <w:u w:val="single"/>
        </w:rPr>
        <w:t xml:space="preserve"> our </w:t>
      </w:r>
      <w:r w:rsidRPr="00A454C9">
        <w:rPr>
          <w:rFonts w:eastAsia="Cambria"/>
          <w:b/>
          <w:color w:val="000000" w:themeColor="text1"/>
          <w:highlight w:val="cyan"/>
          <w:u w:val="single"/>
        </w:rPr>
        <w:t>physical lives are at stake.</w:t>
      </w:r>
    </w:p>
    <w:p w14:paraId="04A0A569" w14:textId="77777777" w:rsidR="00B731FC" w:rsidRPr="00B731FC" w:rsidRDefault="00B731FC" w:rsidP="009F1D77">
      <w:pPr>
        <w:spacing w:line="240" w:lineRule="auto"/>
      </w:pPr>
    </w:p>
    <w:p w14:paraId="3C139BF4" w14:textId="5752AB64" w:rsidR="00A454C9" w:rsidRPr="002402AF" w:rsidRDefault="00A454C9" w:rsidP="009F1D77">
      <w:pPr>
        <w:pStyle w:val="Heading1"/>
        <w:spacing w:line="240" w:lineRule="auto"/>
      </w:pPr>
      <w:r>
        <w:t>2NR</w:t>
      </w:r>
    </w:p>
    <w:p w14:paraId="64090CE1" w14:textId="77777777" w:rsidR="00A454C9" w:rsidRDefault="00A454C9" w:rsidP="009F1D77">
      <w:pPr>
        <w:tabs>
          <w:tab w:val="left" w:pos="4758"/>
        </w:tabs>
        <w:spacing w:line="240" w:lineRule="auto"/>
        <w:rPr>
          <w:color w:val="000000" w:themeColor="text1"/>
        </w:rPr>
      </w:pPr>
    </w:p>
    <w:p w14:paraId="77F3C221" w14:textId="4AA7632F" w:rsidR="00A454C9" w:rsidRPr="009F1D77" w:rsidRDefault="00A454C9" w:rsidP="009F1D77">
      <w:pPr>
        <w:pStyle w:val="Heading4"/>
        <w:rPr>
          <w:sz w:val="24"/>
          <w:szCs w:val="24"/>
        </w:rPr>
      </w:pPr>
      <w:r w:rsidRPr="009F1D77">
        <w:rPr>
          <w:sz w:val="24"/>
          <w:szCs w:val="24"/>
        </w:rPr>
        <w:t xml:space="preserve">Extend </w:t>
      </w:r>
      <w:r w:rsidRPr="009F1D77">
        <w:rPr>
          <w:sz w:val="24"/>
          <w:szCs w:val="24"/>
          <w:u w:val="single"/>
        </w:rPr>
        <w:t>Curry 13</w:t>
      </w:r>
      <w:r w:rsidRPr="009F1D77">
        <w:rPr>
          <w:sz w:val="24"/>
          <w:szCs w:val="24"/>
        </w:rPr>
        <w:t xml:space="preserve"> – </w:t>
      </w:r>
      <w:r w:rsidR="009F1D77" w:rsidRPr="009F1D77">
        <w:rPr>
          <w:sz w:val="24"/>
          <w:szCs w:val="24"/>
        </w:rPr>
        <w:t xml:space="preserve">Ought statements </w:t>
      </w:r>
      <w:proofErr w:type="gramStart"/>
      <w:r w:rsidR="009F1D77" w:rsidRPr="009F1D77">
        <w:rPr>
          <w:sz w:val="24"/>
          <w:szCs w:val="24"/>
        </w:rPr>
        <w:t>are</w:t>
      </w:r>
      <w:proofErr w:type="gramEnd"/>
      <w:r w:rsidR="009F1D77" w:rsidRPr="009F1D77">
        <w:rPr>
          <w:sz w:val="24"/>
          <w:szCs w:val="24"/>
        </w:rPr>
        <w:t xml:space="preserve"> a</w:t>
      </w:r>
      <w:r w:rsidR="007953E5">
        <w:rPr>
          <w:sz w:val="24"/>
          <w:szCs w:val="24"/>
        </w:rPr>
        <w:t xml:space="preserve"> tool of whiteness to repress</w:t>
      </w:r>
      <w:r w:rsidR="009F1D77" w:rsidRPr="009F1D77">
        <w:rPr>
          <w:sz w:val="24"/>
          <w:szCs w:val="24"/>
        </w:rPr>
        <w:t xml:space="preserve"> black bodies – </w:t>
      </w:r>
      <w:r w:rsidRPr="009F1D77">
        <w:rPr>
          <w:sz w:val="24"/>
          <w:szCs w:val="24"/>
        </w:rPr>
        <w:t xml:space="preserve">Ought </w:t>
      </w:r>
      <w:r w:rsidR="00566E2D">
        <w:rPr>
          <w:sz w:val="24"/>
          <w:szCs w:val="24"/>
        </w:rPr>
        <w:t>is</w:t>
      </w:r>
      <w:r w:rsidRPr="009F1D77">
        <w:rPr>
          <w:sz w:val="24"/>
          <w:szCs w:val="24"/>
        </w:rPr>
        <w:t xml:space="preserve"> a futural act in a world in </w:t>
      </w:r>
      <w:r w:rsidR="00566E2D">
        <w:rPr>
          <w:sz w:val="24"/>
          <w:szCs w:val="24"/>
        </w:rPr>
        <w:t>which</w:t>
      </w:r>
      <w:r w:rsidRPr="009F1D77">
        <w:rPr>
          <w:sz w:val="24"/>
          <w:szCs w:val="24"/>
        </w:rPr>
        <w:t xml:space="preserve"> the future of black bodies are placed outside their control. The </w:t>
      </w:r>
      <w:r w:rsidR="00566E2D">
        <w:rPr>
          <w:sz w:val="24"/>
          <w:szCs w:val="24"/>
        </w:rPr>
        <w:t>aff’s</w:t>
      </w:r>
      <w:r w:rsidRPr="009F1D77">
        <w:rPr>
          <w:sz w:val="24"/>
          <w:szCs w:val="24"/>
        </w:rPr>
        <w:t xml:space="preserve"> form of ethics becomes contingent on black death and destruction of autonomy.</w:t>
      </w:r>
    </w:p>
    <w:p w14:paraId="730931E2" w14:textId="27B1E3A3" w:rsidR="009F1D77" w:rsidRPr="009F1D77" w:rsidRDefault="009F1D77" w:rsidP="009F1D77">
      <w:pPr>
        <w:pStyle w:val="Heading4"/>
        <w:spacing w:line="240" w:lineRule="auto"/>
        <w:rPr>
          <w:rFonts w:cs="Times New Roman"/>
          <w:color w:val="000000" w:themeColor="text1"/>
          <w:sz w:val="24"/>
          <w:szCs w:val="24"/>
        </w:rPr>
      </w:pPr>
      <w:r w:rsidRPr="009F1D77">
        <w:rPr>
          <w:rFonts w:cs="Times New Roman"/>
          <w:color w:val="000000" w:themeColor="text1"/>
          <w:sz w:val="24"/>
          <w:szCs w:val="24"/>
        </w:rPr>
        <w:t xml:space="preserve">Extend </w:t>
      </w:r>
      <w:r w:rsidRPr="009F1D77">
        <w:rPr>
          <w:rFonts w:cs="Times New Roman"/>
          <w:color w:val="000000" w:themeColor="text1"/>
          <w:sz w:val="24"/>
          <w:szCs w:val="24"/>
          <w:u w:val="single"/>
        </w:rPr>
        <w:t>Yancy 08</w:t>
      </w:r>
      <w:r w:rsidRPr="009F1D77">
        <w:rPr>
          <w:rFonts w:cs="Times New Roman"/>
          <w:color w:val="000000" w:themeColor="text1"/>
          <w:sz w:val="24"/>
          <w:szCs w:val="24"/>
        </w:rPr>
        <w:t xml:space="preserve"> – Their notions of ethics can’t articulate black life and allows </w:t>
      </w:r>
      <w:r>
        <w:rPr>
          <w:rFonts w:cs="Times New Roman"/>
          <w:color w:val="000000" w:themeColor="text1"/>
          <w:sz w:val="24"/>
          <w:szCs w:val="24"/>
        </w:rPr>
        <w:t xml:space="preserve">whiteness to theorize about it because the white body can speak from the view from nowhere and presume universal experience.  </w:t>
      </w:r>
    </w:p>
    <w:p w14:paraId="469591DA" w14:textId="3CDADFA9" w:rsidR="009F1D77" w:rsidRPr="009F1D77" w:rsidRDefault="009F1D77" w:rsidP="009F1D77">
      <w:pPr>
        <w:pStyle w:val="Heading4"/>
        <w:spacing w:line="240" w:lineRule="auto"/>
        <w:rPr>
          <w:color w:val="000000" w:themeColor="text1"/>
          <w:sz w:val="24"/>
          <w:szCs w:val="24"/>
        </w:rPr>
      </w:pPr>
      <w:r w:rsidRPr="009F1D77">
        <w:rPr>
          <w:color w:val="000000" w:themeColor="text1"/>
          <w:sz w:val="24"/>
          <w:szCs w:val="24"/>
        </w:rPr>
        <w:t xml:space="preserve">Extend </w:t>
      </w:r>
      <w:r w:rsidRPr="009F1D77">
        <w:rPr>
          <w:color w:val="000000" w:themeColor="text1"/>
          <w:sz w:val="24"/>
          <w:szCs w:val="24"/>
          <w:u w:val="single"/>
        </w:rPr>
        <w:t xml:space="preserve">Curry 2 </w:t>
      </w:r>
      <w:r w:rsidRPr="009F1D77">
        <w:rPr>
          <w:color w:val="000000" w:themeColor="text1"/>
          <w:sz w:val="24"/>
          <w:szCs w:val="24"/>
        </w:rPr>
        <w:t xml:space="preserve">– pretending that anti-black agents are capable of moral action is abstraction that makes ethics impossible. Traditional ethics is an anti black system that only serves to re-entrench white supremacy. </w:t>
      </w:r>
    </w:p>
    <w:p w14:paraId="4B605CAC" w14:textId="69171F16" w:rsidR="009F1D77" w:rsidRPr="009F1D77" w:rsidRDefault="009F1D77" w:rsidP="009F1D77">
      <w:pPr>
        <w:pStyle w:val="Heading4"/>
        <w:spacing w:line="240" w:lineRule="auto"/>
        <w:rPr>
          <w:rFonts w:cs="Times New Roman"/>
          <w:color w:val="000000" w:themeColor="text1"/>
          <w:sz w:val="24"/>
          <w:szCs w:val="24"/>
        </w:rPr>
      </w:pPr>
      <w:r w:rsidRPr="009F1D77">
        <w:rPr>
          <w:rFonts w:cs="Times New Roman"/>
          <w:color w:val="000000" w:themeColor="text1"/>
          <w:sz w:val="24"/>
          <w:szCs w:val="24"/>
        </w:rPr>
        <w:t xml:space="preserve">Extend </w:t>
      </w:r>
      <w:r w:rsidRPr="009F1D77">
        <w:rPr>
          <w:rFonts w:cs="Times New Roman"/>
          <w:color w:val="000000" w:themeColor="text1"/>
          <w:sz w:val="24"/>
          <w:szCs w:val="24"/>
          <w:u w:val="single"/>
        </w:rPr>
        <w:t xml:space="preserve">Curry 3 </w:t>
      </w:r>
      <w:r w:rsidRPr="009F1D77">
        <w:rPr>
          <w:rFonts w:cs="Times New Roman"/>
          <w:color w:val="000000" w:themeColor="text1"/>
          <w:sz w:val="24"/>
          <w:szCs w:val="24"/>
        </w:rPr>
        <w:t>– The alternative is to embrace antiethics – refuse to assign moral qualities to immoral entities and never assume white morality will save black lives.</w:t>
      </w:r>
      <w:r>
        <w:rPr>
          <w:rFonts w:cs="Times New Roman"/>
          <w:color w:val="000000" w:themeColor="text1"/>
          <w:sz w:val="24"/>
          <w:szCs w:val="24"/>
        </w:rPr>
        <w:t xml:space="preserve"> This means not saying “The USFG ought to do this”. </w:t>
      </w:r>
      <w:r w:rsidRPr="009F1D77">
        <w:rPr>
          <w:rFonts w:cs="Times New Roman"/>
          <w:color w:val="000000" w:themeColor="text1"/>
          <w:sz w:val="24"/>
          <w:szCs w:val="24"/>
        </w:rPr>
        <w:t xml:space="preserve"> </w:t>
      </w:r>
    </w:p>
    <w:p w14:paraId="4A400FBF" w14:textId="77777777" w:rsidR="00A454C9" w:rsidRPr="009F1D77" w:rsidRDefault="00A454C9" w:rsidP="009F1D77">
      <w:pPr>
        <w:tabs>
          <w:tab w:val="left" w:pos="4758"/>
        </w:tabs>
        <w:spacing w:line="240" w:lineRule="auto"/>
        <w:rPr>
          <w:color w:val="000000" w:themeColor="text1"/>
        </w:rPr>
      </w:pPr>
    </w:p>
    <w:p w14:paraId="5B6465B0" w14:textId="483E212F" w:rsidR="00EC42D5" w:rsidRPr="002402AF" w:rsidRDefault="009F1D77" w:rsidP="00427316">
      <w:pPr>
        <w:pStyle w:val="Heading4"/>
      </w:pPr>
      <w:r>
        <w:t>The</w:t>
      </w:r>
      <w:r w:rsidR="00EC42D5" w:rsidRPr="002402AF">
        <w:t xml:space="preserve"> </w:t>
      </w:r>
      <w:r w:rsidR="00427316">
        <w:t>kritik</w:t>
      </w:r>
      <w:r w:rsidR="00EC42D5" w:rsidRPr="002402AF">
        <w:t xml:space="preserve"> </w:t>
      </w:r>
      <w:r w:rsidR="00427316">
        <w:t xml:space="preserve">comes first – it is </w:t>
      </w:r>
      <w:r w:rsidR="00EC42D5" w:rsidRPr="002402AF">
        <w:t xml:space="preserve">on a level of how we understand the </w:t>
      </w:r>
      <w:r>
        <w:t>framing and discourse:</w:t>
      </w:r>
    </w:p>
    <w:p w14:paraId="359DFF3C" w14:textId="0C48F630" w:rsidR="00EC42D5" w:rsidRPr="002402AF" w:rsidRDefault="00EC42D5" w:rsidP="009F1D77">
      <w:pPr>
        <w:pStyle w:val="Heading4"/>
        <w:spacing w:line="240" w:lineRule="auto"/>
        <w:rPr>
          <w:rFonts w:cs="Times New Roman"/>
          <w:color w:val="000000" w:themeColor="text1"/>
          <w:sz w:val="24"/>
          <w:szCs w:val="24"/>
        </w:rPr>
      </w:pPr>
      <w:r w:rsidRPr="002402AF">
        <w:rPr>
          <w:rFonts w:cs="Times New Roman"/>
          <w:color w:val="000000" w:themeColor="text1"/>
          <w:sz w:val="24"/>
          <w:szCs w:val="24"/>
        </w:rPr>
        <w:t xml:space="preserve">1. The way </w:t>
      </w:r>
      <w:r w:rsidR="009F1D77">
        <w:rPr>
          <w:rFonts w:cs="Times New Roman"/>
          <w:color w:val="000000" w:themeColor="text1"/>
          <w:sz w:val="24"/>
          <w:szCs w:val="24"/>
        </w:rPr>
        <w:t xml:space="preserve">the 1AC attempts to ethically deliberate is </w:t>
      </w:r>
      <w:r w:rsidRPr="002402AF">
        <w:rPr>
          <w:rFonts w:cs="Times New Roman"/>
          <w:color w:val="000000" w:themeColor="text1"/>
          <w:sz w:val="24"/>
          <w:szCs w:val="24"/>
        </w:rPr>
        <w:t xml:space="preserve">flawed. </w:t>
      </w:r>
      <w:r w:rsidR="00427316">
        <w:rPr>
          <w:rFonts w:cs="Times New Roman"/>
          <w:color w:val="000000" w:themeColor="text1"/>
          <w:sz w:val="24"/>
          <w:szCs w:val="24"/>
        </w:rPr>
        <w:t>O</w:t>
      </w:r>
      <w:r w:rsidRPr="002402AF">
        <w:rPr>
          <w:rFonts w:cs="Times New Roman"/>
          <w:color w:val="000000" w:themeColor="text1"/>
          <w:sz w:val="24"/>
          <w:szCs w:val="24"/>
        </w:rPr>
        <w:t xml:space="preserve">nly a </w:t>
      </w:r>
      <w:r w:rsidR="00427316">
        <w:rPr>
          <w:rFonts w:cs="Times New Roman"/>
          <w:color w:val="000000" w:themeColor="text1"/>
          <w:sz w:val="24"/>
          <w:szCs w:val="24"/>
        </w:rPr>
        <w:t>reorientation in our framing of ethics</w:t>
      </w:r>
      <w:r w:rsidRPr="002402AF">
        <w:rPr>
          <w:rFonts w:cs="Times New Roman"/>
          <w:color w:val="000000" w:themeColor="text1"/>
          <w:sz w:val="24"/>
          <w:szCs w:val="24"/>
        </w:rPr>
        <w:t xml:space="preserve"> </w:t>
      </w:r>
      <w:r w:rsidR="00427316">
        <w:rPr>
          <w:rFonts w:cs="Times New Roman"/>
          <w:color w:val="000000" w:themeColor="text1"/>
          <w:sz w:val="24"/>
          <w:szCs w:val="24"/>
        </w:rPr>
        <w:t xml:space="preserve">that shift the terms of </w:t>
      </w:r>
      <w:r w:rsidRPr="002402AF">
        <w:rPr>
          <w:rFonts w:cs="Times New Roman"/>
          <w:color w:val="000000" w:themeColor="text1"/>
          <w:sz w:val="24"/>
          <w:szCs w:val="24"/>
        </w:rPr>
        <w:t xml:space="preserve">how ethics are determined and who is included can begin to stop the impact of black death being intertwined with white ethics. </w:t>
      </w:r>
      <w:r w:rsidR="00427316">
        <w:rPr>
          <w:rFonts w:cs="Times New Roman"/>
          <w:color w:val="000000" w:themeColor="text1"/>
          <w:sz w:val="24"/>
          <w:szCs w:val="24"/>
        </w:rPr>
        <w:t xml:space="preserve">You’ve conceded that fiat is illusory, so the only thing that matters is the discourse and framing in this round. </w:t>
      </w:r>
    </w:p>
    <w:p w14:paraId="095562AA" w14:textId="45E1E1F4" w:rsidR="00EC42D5" w:rsidRPr="002402AF" w:rsidRDefault="009F1D77" w:rsidP="009F1D77">
      <w:pPr>
        <w:pStyle w:val="Heading4"/>
        <w:spacing w:line="240" w:lineRule="auto"/>
        <w:rPr>
          <w:rFonts w:cs="Times New Roman"/>
          <w:color w:val="000000" w:themeColor="text1"/>
          <w:sz w:val="24"/>
          <w:szCs w:val="24"/>
        </w:rPr>
      </w:pPr>
      <w:r>
        <w:rPr>
          <w:rFonts w:cs="Times New Roman"/>
          <w:color w:val="000000" w:themeColor="text1"/>
          <w:sz w:val="24"/>
          <w:szCs w:val="24"/>
        </w:rPr>
        <w:t xml:space="preserve">2. Antiethics is a pragmatic survival strategy for black communities – not assuming that police officers will act morally and not shoot you, </w:t>
      </w:r>
    </w:p>
    <w:p w14:paraId="05848FDA" w14:textId="77777777" w:rsidR="00EC42D5" w:rsidRPr="002402AF" w:rsidRDefault="00EC42D5" w:rsidP="009F1D77">
      <w:pPr>
        <w:tabs>
          <w:tab w:val="left" w:pos="4758"/>
        </w:tabs>
        <w:spacing w:line="240" w:lineRule="auto"/>
        <w:rPr>
          <w:color w:val="000000" w:themeColor="text1"/>
        </w:rPr>
      </w:pPr>
    </w:p>
    <w:p w14:paraId="46E4C679" w14:textId="77777777" w:rsidR="00EC42D5" w:rsidRPr="002402AF" w:rsidRDefault="00EC42D5" w:rsidP="009F1D77">
      <w:pPr>
        <w:spacing w:line="240" w:lineRule="auto"/>
        <w:rPr>
          <w:color w:val="000000" w:themeColor="text1"/>
        </w:rPr>
      </w:pPr>
    </w:p>
    <w:p w14:paraId="11FED2B7" w14:textId="77777777" w:rsidR="002402AF" w:rsidRDefault="002402AF" w:rsidP="009F1D77">
      <w:pPr>
        <w:spacing w:line="240" w:lineRule="auto"/>
        <w:rPr>
          <w:rFonts w:asciiTheme="minorHAnsi" w:hAnsiTheme="minorHAnsi"/>
        </w:rPr>
      </w:pPr>
    </w:p>
    <w:sectPr w:rsidR="002402AF"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D5FD1" w14:textId="77777777" w:rsidR="00FF05F5" w:rsidRDefault="00FF05F5" w:rsidP="00F540DC">
      <w:pPr>
        <w:spacing w:after="0" w:line="240" w:lineRule="auto"/>
      </w:pPr>
      <w:r>
        <w:separator/>
      </w:r>
    </w:p>
  </w:endnote>
  <w:endnote w:type="continuationSeparator" w:id="0">
    <w:p w14:paraId="1C4D82D0" w14:textId="77777777" w:rsidR="00FF05F5" w:rsidRDefault="00FF05F5" w:rsidP="00F5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11154" w14:textId="77777777" w:rsidR="00FF05F5" w:rsidRDefault="00FF05F5" w:rsidP="00F540DC">
      <w:pPr>
        <w:spacing w:after="0" w:line="240" w:lineRule="auto"/>
      </w:pPr>
      <w:r>
        <w:separator/>
      </w:r>
    </w:p>
  </w:footnote>
  <w:footnote w:type="continuationSeparator" w:id="0">
    <w:p w14:paraId="3E932ABC" w14:textId="77777777" w:rsidR="00FF05F5" w:rsidRDefault="00FF05F5" w:rsidP="00F540DC">
      <w:pPr>
        <w:spacing w:after="0" w:line="240" w:lineRule="auto"/>
      </w:pPr>
      <w:r>
        <w:continuationSeparator/>
      </w:r>
    </w:p>
  </w:footnote>
  <w:footnote w:id="1">
    <w:p w14:paraId="4C6559DC" w14:textId="667DA506" w:rsidR="00F540DC" w:rsidRDefault="00F540DC">
      <w:pPr>
        <w:pStyle w:val="FootnoteText"/>
      </w:pPr>
      <w:r>
        <w:rPr>
          <w:rStyle w:val="FootnoteReference"/>
        </w:rPr>
        <w:footnoteRef/>
      </w:r>
      <w:r>
        <w:t xml:space="preserve"> </w:t>
      </w:r>
      <w:r w:rsidRPr="00F540DC">
        <w:rPr>
          <w:sz w:val="12"/>
          <w:szCs w:val="12"/>
        </w:rPr>
        <w:t xml:space="preserve">Tommy J. PhD in Associate Professor of Philosophy, Africana Studies, Texas A &amp; M University </w:t>
      </w:r>
      <w:proofErr w:type="gramStart"/>
      <w:r w:rsidRPr="00F540DC">
        <w:rPr>
          <w:sz w:val="12"/>
          <w:szCs w:val="12"/>
        </w:rPr>
        <w:t>In</w:t>
      </w:r>
      <w:proofErr w:type="gramEnd"/>
      <w:r w:rsidRPr="00F540DC">
        <w:rPr>
          <w:sz w:val="12"/>
          <w:szCs w:val="12"/>
        </w:rPr>
        <w:t xml:space="preserve"> the Fiat of Dreams: The Delusional Allure of Hope, the Reality of Anti-Black Violence and the Demands of the Anti-Ethical. 2013.</w:t>
      </w:r>
      <w:r w:rsidRPr="000D1988">
        <w:rPr>
          <w:sz w:val="32"/>
          <w:szCs w:val="32"/>
        </w:rPr>
        <w:t xml:space="preserve"> </w:t>
      </w:r>
      <w:r w:rsidRPr="000D1988">
        <w:t xml:space="preserve"> </w:t>
      </w:r>
    </w:p>
  </w:footnote>
  <w:footnote w:id="2">
    <w:p w14:paraId="725B529E" w14:textId="3718131A" w:rsidR="003849C7" w:rsidRDefault="003849C7">
      <w:pPr>
        <w:pStyle w:val="FootnoteText"/>
      </w:pPr>
      <w:r>
        <w:rPr>
          <w:rStyle w:val="FootnoteReference"/>
        </w:rPr>
        <w:footnoteRef/>
      </w:r>
      <w:r>
        <w:t xml:space="preserve"> </w:t>
      </w:r>
      <w:r w:rsidRPr="003849C7">
        <w:rPr>
          <w:rFonts w:eastAsia="Cambria"/>
          <w:sz w:val="12"/>
          <w:szCs w:val="12"/>
        </w:rPr>
        <w:t xml:space="preserve">Prof of Philosophy Duquesne University “Black Bodies, White Gazes </w:t>
      </w:r>
      <w:r w:rsidRPr="003849C7">
        <w:rPr>
          <w:rFonts w:eastAsia="Cambria"/>
          <w:i/>
          <w:sz w:val="12"/>
          <w:szCs w:val="12"/>
        </w:rPr>
        <w:t>THE CONTINUING SIGNIFICANCE OF RACE Journal of Speculative Philosophy</w:t>
      </w:r>
      <w:r w:rsidRPr="003849C7">
        <w:rPr>
          <w:rFonts w:eastAsia="Cambria"/>
          <w:sz w:val="12"/>
          <w:szCs w:val="12"/>
        </w:rPr>
        <w:t xml:space="preserve"> 2008</w:t>
      </w:r>
    </w:p>
  </w:footnote>
  <w:footnote w:id="3">
    <w:p w14:paraId="6AC75D13" w14:textId="77777777" w:rsidR="0076480B" w:rsidRPr="0024167A" w:rsidRDefault="0076480B" w:rsidP="0076480B">
      <w:pPr>
        <w:spacing w:line="240" w:lineRule="auto"/>
        <w:rPr>
          <w:color w:val="000000" w:themeColor="text1"/>
          <w:sz w:val="12"/>
          <w:szCs w:val="12"/>
        </w:rPr>
      </w:pPr>
      <w:r>
        <w:rPr>
          <w:rStyle w:val="FootnoteReference"/>
        </w:rPr>
        <w:footnoteRef/>
      </w:r>
      <w:r>
        <w:t xml:space="preserve"> </w:t>
      </w:r>
      <w:r w:rsidRPr="0024167A">
        <w:rPr>
          <w:color w:val="000000" w:themeColor="text1"/>
          <w:sz w:val="12"/>
          <w:szCs w:val="12"/>
        </w:rPr>
        <w:t>Dr. Tommy; “In the Fiat of Dreams: The Delusional Allure of Hope, the Reality of Anti-Black Violence and the Demands of the Anti-Ethical”</w:t>
      </w:r>
    </w:p>
  </w:footnote>
  <w:footnote w:id="4">
    <w:p w14:paraId="07CC3D77" w14:textId="77777777" w:rsidR="003849C7" w:rsidRDefault="003849C7" w:rsidP="003849C7">
      <w:pPr>
        <w:pStyle w:val="FootnoteText"/>
      </w:pPr>
      <w:r>
        <w:rPr>
          <w:rStyle w:val="FootnoteReference"/>
        </w:rPr>
        <w:footnoteRef/>
      </w:r>
      <w:r>
        <w:t xml:space="preserve"> </w:t>
      </w:r>
      <w:r w:rsidRPr="00F540DC">
        <w:rPr>
          <w:sz w:val="12"/>
          <w:szCs w:val="12"/>
        </w:rPr>
        <w:t xml:space="preserve">Tommy J. PhD in Associate Professor of Philosophy, Africana Studies, Texas A &amp; M University </w:t>
      </w:r>
      <w:proofErr w:type="gramStart"/>
      <w:r w:rsidRPr="00F540DC">
        <w:rPr>
          <w:sz w:val="12"/>
          <w:szCs w:val="12"/>
        </w:rPr>
        <w:t>In</w:t>
      </w:r>
      <w:proofErr w:type="gramEnd"/>
      <w:r w:rsidRPr="00F540DC">
        <w:rPr>
          <w:sz w:val="12"/>
          <w:szCs w:val="12"/>
        </w:rPr>
        <w:t xml:space="preserve"> the Fiat of Dreams: The Delusional Allure of Hope, the Reality of Anti-Black Violence and the Demands of the Anti-Ethical. 2013.</w:t>
      </w:r>
      <w:r w:rsidRPr="000D1988">
        <w:rPr>
          <w:sz w:val="32"/>
          <w:szCs w:val="32"/>
        </w:rPr>
        <w:t xml:space="preserve"> </w:t>
      </w:r>
      <w:r w:rsidRPr="000D1988">
        <w:t xml:space="preserve"> </w:t>
      </w:r>
    </w:p>
  </w:footnote>
  <w:footnote w:id="5">
    <w:p w14:paraId="240CFA9F" w14:textId="77777777" w:rsidR="00B731FC" w:rsidRPr="00F540DC" w:rsidRDefault="00B731FC" w:rsidP="00B731FC">
      <w:pPr>
        <w:spacing w:beforeLines="1" w:before="2" w:afterLines="1" w:after="2" w:line="240" w:lineRule="auto"/>
        <w:rPr>
          <w:rFonts w:eastAsia="Cambria"/>
          <w:sz w:val="12"/>
          <w:szCs w:val="12"/>
        </w:rPr>
      </w:pPr>
      <w:r>
        <w:rPr>
          <w:rStyle w:val="FootnoteReference"/>
        </w:rPr>
        <w:footnoteRef/>
      </w:r>
      <w:r>
        <w:t xml:space="preserve"> </w:t>
      </w:r>
      <w:r w:rsidRPr="00F540DC">
        <w:rPr>
          <w:rFonts w:eastAsia="Cambria"/>
          <w:sz w:val="12"/>
          <w:szCs w:val="12"/>
        </w:rPr>
        <w:t>James CONE, professor of systematic theology @Union Theological Seminary 2k4 “A Black Theology of Liberation Anniversary Edition” originally published in 1970 pgs. 132-133 20</w:t>
      </w:r>
      <w:r w:rsidRPr="00F540DC">
        <w:rPr>
          <w:rFonts w:eastAsia="Cambria"/>
          <w:b/>
          <w:sz w:val="12"/>
          <w:szCs w:val="12"/>
          <w:u w:val="single"/>
        </w:rPr>
        <w:t>04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1E526E5E"/>
    <w:multiLevelType w:val="hybridMultilevel"/>
    <w:tmpl w:val="6FF80E2C"/>
    <w:lvl w:ilvl="0" w:tplc="0AACD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8D2694"/>
    <w:rsid w:val="000029E3"/>
    <w:rsid w:val="000029E8"/>
    <w:rsid w:val="00004225"/>
    <w:rsid w:val="0000655A"/>
    <w:rsid w:val="000066CA"/>
    <w:rsid w:val="00007264"/>
    <w:rsid w:val="000076A9"/>
    <w:rsid w:val="00014FAD"/>
    <w:rsid w:val="00015D2A"/>
    <w:rsid w:val="0002490B"/>
    <w:rsid w:val="00026465"/>
    <w:rsid w:val="00030204"/>
    <w:rsid w:val="000312A0"/>
    <w:rsid w:val="0003396C"/>
    <w:rsid w:val="00034B40"/>
    <w:rsid w:val="00035337"/>
    <w:rsid w:val="00037ED3"/>
    <w:rsid w:val="0004739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1428"/>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402AF"/>
    <w:rsid w:val="00242BDD"/>
    <w:rsid w:val="002502CF"/>
    <w:rsid w:val="00261D8C"/>
    <w:rsid w:val="00267EBB"/>
    <w:rsid w:val="0027023B"/>
    <w:rsid w:val="00272F3F"/>
    <w:rsid w:val="00273E27"/>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9C7"/>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4BD"/>
    <w:rsid w:val="00407AFF"/>
    <w:rsid w:val="0041155D"/>
    <w:rsid w:val="004170BF"/>
    <w:rsid w:val="0041783D"/>
    <w:rsid w:val="004270E3"/>
    <w:rsid w:val="00427316"/>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4F0EE4"/>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6E2D"/>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97A50"/>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80B"/>
    <w:rsid w:val="0076495E"/>
    <w:rsid w:val="00765FC8"/>
    <w:rsid w:val="00775694"/>
    <w:rsid w:val="00793F46"/>
    <w:rsid w:val="007953E5"/>
    <w:rsid w:val="007A1325"/>
    <w:rsid w:val="007A1A18"/>
    <w:rsid w:val="007A3BAF"/>
    <w:rsid w:val="007B53D8"/>
    <w:rsid w:val="007C22C5"/>
    <w:rsid w:val="007C57E1"/>
    <w:rsid w:val="007C5811"/>
    <w:rsid w:val="007D2DF5"/>
    <w:rsid w:val="007D451A"/>
    <w:rsid w:val="007D5E3E"/>
    <w:rsid w:val="007D5F24"/>
    <w:rsid w:val="007D7596"/>
    <w:rsid w:val="007E242C"/>
    <w:rsid w:val="007E6631"/>
    <w:rsid w:val="00801F24"/>
    <w:rsid w:val="00803A12"/>
    <w:rsid w:val="00805417"/>
    <w:rsid w:val="00815073"/>
    <w:rsid w:val="008266F9"/>
    <w:rsid w:val="008267E2"/>
    <w:rsid w:val="00826A9B"/>
    <w:rsid w:val="00834842"/>
    <w:rsid w:val="00840E7B"/>
    <w:rsid w:val="0085171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A5829"/>
    <w:rsid w:val="008B032E"/>
    <w:rsid w:val="008C0FA2"/>
    <w:rsid w:val="008C2342"/>
    <w:rsid w:val="008C29CC"/>
    <w:rsid w:val="008C77B6"/>
    <w:rsid w:val="008D1B91"/>
    <w:rsid w:val="008D2694"/>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1D77"/>
    <w:rsid w:val="009F3305"/>
    <w:rsid w:val="009F4B9A"/>
    <w:rsid w:val="009F6FB2"/>
    <w:rsid w:val="00A071C0"/>
    <w:rsid w:val="00A22670"/>
    <w:rsid w:val="00A24B35"/>
    <w:rsid w:val="00A271BA"/>
    <w:rsid w:val="00A27F86"/>
    <w:rsid w:val="00A42C38"/>
    <w:rsid w:val="00A431C6"/>
    <w:rsid w:val="00A454C9"/>
    <w:rsid w:val="00A54315"/>
    <w:rsid w:val="00A60FBC"/>
    <w:rsid w:val="00A65C0B"/>
    <w:rsid w:val="00A776BA"/>
    <w:rsid w:val="00A81FD2"/>
    <w:rsid w:val="00A8441A"/>
    <w:rsid w:val="00A8674A"/>
    <w:rsid w:val="00A96E24"/>
    <w:rsid w:val="00AA6F6E"/>
    <w:rsid w:val="00AB122B"/>
    <w:rsid w:val="00AB21B0"/>
    <w:rsid w:val="00AB48D3"/>
    <w:rsid w:val="00AC31EA"/>
    <w:rsid w:val="00AD218F"/>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31FC"/>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0D45"/>
    <w:rsid w:val="00D01EDC"/>
    <w:rsid w:val="00D078AA"/>
    <w:rsid w:val="00D10058"/>
    <w:rsid w:val="00D1154B"/>
    <w:rsid w:val="00D11978"/>
    <w:rsid w:val="00D15E30"/>
    <w:rsid w:val="00D16129"/>
    <w:rsid w:val="00D25DBD"/>
    <w:rsid w:val="00D26929"/>
    <w:rsid w:val="00D30CBD"/>
    <w:rsid w:val="00D30D9E"/>
    <w:rsid w:val="00D33908"/>
    <w:rsid w:val="00D354F2"/>
    <w:rsid w:val="00D36C30"/>
    <w:rsid w:val="00D37C90"/>
    <w:rsid w:val="00D43A8C"/>
    <w:rsid w:val="00D50F5E"/>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63B"/>
    <w:rsid w:val="00E42E4C"/>
    <w:rsid w:val="00E47013"/>
    <w:rsid w:val="00E541F9"/>
    <w:rsid w:val="00E57B79"/>
    <w:rsid w:val="00E63419"/>
    <w:rsid w:val="00E64496"/>
    <w:rsid w:val="00E72115"/>
    <w:rsid w:val="00E8322E"/>
    <w:rsid w:val="00E903E0"/>
    <w:rsid w:val="00EA1115"/>
    <w:rsid w:val="00EA2EE7"/>
    <w:rsid w:val="00EA39EB"/>
    <w:rsid w:val="00EA58CE"/>
    <w:rsid w:val="00EB33FF"/>
    <w:rsid w:val="00EB3D1A"/>
    <w:rsid w:val="00EC2759"/>
    <w:rsid w:val="00EC42D5"/>
    <w:rsid w:val="00EC7106"/>
    <w:rsid w:val="00ED0120"/>
    <w:rsid w:val="00ED3BBA"/>
    <w:rsid w:val="00ED4E12"/>
    <w:rsid w:val="00EE051B"/>
    <w:rsid w:val="00EE54B4"/>
    <w:rsid w:val="00EF1AD8"/>
    <w:rsid w:val="00EF2B5C"/>
    <w:rsid w:val="00EF7794"/>
    <w:rsid w:val="00F02046"/>
    <w:rsid w:val="00F053D8"/>
    <w:rsid w:val="00F0556B"/>
    <w:rsid w:val="00F0656B"/>
    <w:rsid w:val="00F07888"/>
    <w:rsid w:val="00F1313D"/>
    <w:rsid w:val="00F201E7"/>
    <w:rsid w:val="00F204E0"/>
    <w:rsid w:val="00F20B16"/>
    <w:rsid w:val="00F21C79"/>
    <w:rsid w:val="00F238C9"/>
    <w:rsid w:val="00F23CA5"/>
    <w:rsid w:val="00F277AA"/>
    <w:rsid w:val="00F31955"/>
    <w:rsid w:val="00F34C06"/>
    <w:rsid w:val="00F43EA3"/>
    <w:rsid w:val="00F50C55"/>
    <w:rsid w:val="00F540DC"/>
    <w:rsid w:val="00F57FFB"/>
    <w:rsid w:val="00F601E6"/>
    <w:rsid w:val="00F73954"/>
    <w:rsid w:val="00F94060"/>
    <w:rsid w:val="00FA56F6"/>
    <w:rsid w:val="00FB329D"/>
    <w:rsid w:val="00FC27E3"/>
    <w:rsid w:val="00FC74C7"/>
    <w:rsid w:val="00FD451D"/>
    <w:rsid w:val="00FD5B22"/>
    <w:rsid w:val="00FE1B01"/>
    <w:rsid w:val="00FF0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858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4F0EE4"/>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4F0EE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4F0EE4"/>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4F0EE4"/>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rmal Tag,Big card,body,small text,heading 2,Heading 2 Char2 Char,Heading 2 Char1 Char Char, Ch,Ch,No Spacing111111,no read,No Spacing211,No Spacing12,TAG,ta,No Spacing21,No Spacing2111,small space,Medium Grid 21,t,Card,No Spacing112,tags"/>
    <w:basedOn w:val="Normal"/>
    <w:next w:val="Normal"/>
    <w:link w:val="Heading4Char"/>
    <w:uiPriority w:val="9"/>
    <w:unhideWhenUsed/>
    <w:qFormat/>
    <w:rsid w:val="004F0EE4"/>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4F0E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0EE4"/>
  </w:style>
  <w:style w:type="character" w:customStyle="1" w:styleId="Heading1Char">
    <w:name w:val="Heading 1 Char"/>
    <w:aliases w:val="Pocket Char"/>
    <w:basedOn w:val="DefaultParagraphFont"/>
    <w:link w:val="Heading1"/>
    <w:uiPriority w:val="9"/>
    <w:rsid w:val="004F0EE4"/>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4F0EE4"/>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4F0EE4"/>
    <w:rPr>
      <w:rFonts w:ascii="Calibri" w:eastAsiaTheme="majorEastAsia" w:hAnsi="Calibri" w:cstheme="majorBidi"/>
      <w:b/>
      <w:bCs/>
      <w:sz w:val="32"/>
      <w:szCs w:val="32"/>
      <w:u w:val="single"/>
    </w:rPr>
  </w:style>
  <w:style w:type="character" w:customStyle="1" w:styleId="Heading4Char">
    <w:name w:val="Heading 4 Char"/>
    <w:aliases w:val="Tag Char,Normal Tag Char,Big card Char,body Char,small text Char,heading 2 Char,Heading 2 Char2 Char Char,Heading 2 Char1 Char Char Char, Ch Char,Ch Char,No Spacing111111 Char,no read Char,No Spacing211 Char,No Spacing12 Char,TAG Char"/>
    <w:basedOn w:val="DefaultParagraphFont"/>
    <w:link w:val="Heading4"/>
    <w:uiPriority w:val="9"/>
    <w:rsid w:val="004F0EE4"/>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4F0EE4"/>
    <w:rPr>
      <w:b/>
      <w:sz w:val="26"/>
      <w:u w:val="none"/>
    </w:rPr>
  </w:style>
  <w:style w:type="character" w:customStyle="1" w:styleId="StyleUnderline">
    <w:name w:val="Style Underline"/>
    <w:aliases w:val="Underline"/>
    <w:basedOn w:val="DefaultParagraphFont"/>
    <w:uiPriority w:val="1"/>
    <w:qFormat/>
    <w:rsid w:val="004F0EE4"/>
    <w:rPr>
      <w:b w:val="0"/>
      <w:sz w:val="22"/>
      <w:u w:val="single"/>
    </w:rPr>
  </w:style>
  <w:style w:type="character" w:styleId="Emphasis">
    <w:name w:val="Emphasis"/>
    <w:basedOn w:val="DefaultParagraphFont"/>
    <w:uiPriority w:val="20"/>
    <w:qFormat/>
    <w:rsid w:val="004F0EE4"/>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4F0EE4"/>
    <w:rPr>
      <w:color w:val="auto"/>
      <w:u w:val="none"/>
    </w:rPr>
  </w:style>
  <w:style w:type="character" w:styleId="Hyperlink">
    <w:name w:val="Hyperlink"/>
    <w:basedOn w:val="DefaultParagraphFont"/>
    <w:uiPriority w:val="99"/>
    <w:semiHidden/>
    <w:unhideWhenUsed/>
    <w:rsid w:val="004F0EE4"/>
    <w:rPr>
      <w:color w:val="auto"/>
      <w:u w:val="none"/>
    </w:rPr>
  </w:style>
  <w:style w:type="paragraph" w:styleId="DocumentMap">
    <w:name w:val="Document Map"/>
    <w:basedOn w:val="Normal"/>
    <w:link w:val="DocumentMapChar"/>
    <w:uiPriority w:val="99"/>
    <w:semiHidden/>
    <w:unhideWhenUsed/>
    <w:rsid w:val="004F0EE4"/>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F0EE4"/>
    <w:rPr>
      <w:rFonts w:ascii="Lucida Grande" w:hAnsi="Lucida Grande" w:cs="Lucida Grande"/>
    </w:rPr>
  </w:style>
  <w:style w:type="paragraph" w:styleId="FootnoteText">
    <w:name w:val="footnote text"/>
    <w:basedOn w:val="Normal"/>
    <w:link w:val="FootnoteTextChar"/>
    <w:uiPriority w:val="99"/>
    <w:unhideWhenUsed/>
    <w:rsid w:val="00F540DC"/>
    <w:pPr>
      <w:spacing w:after="0" w:line="240" w:lineRule="auto"/>
    </w:pPr>
  </w:style>
  <w:style w:type="character" w:customStyle="1" w:styleId="FootnoteTextChar">
    <w:name w:val="Footnote Text Char"/>
    <w:basedOn w:val="DefaultParagraphFont"/>
    <w:link w:val="FootnoteText"/>
    <w:uiPriority w:val="99"/>
    <w:rsid w:val="00F540DC"/>
    <w:rPr>
      <w:rFonts w:ascii="Times New Roman" w:hAnsi="Times New Roman" w:cs="Times New Roman"/>
    </w:rPr>
  </w:style>
  <w:style w:type="character" w:styleId="FootnoteReference">
    <w:name w:val="footnote reference"/>
    <w:aliases w:val="FN Ref,footnote reference"/>
    <w:basedOn w:val="DefaultParagraphFont"/>
    <w:unhideWhenUsed/>
    <w:qFormat/>
    <w:rsid w:val="00F540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atherinefennell/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0DA57D-3BD9-494A-B4A2-9DEC1AD6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2045</Words>
  <Characters>11658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13676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Katherine Fennell</dc:creator>
  <cp:keywords>5.2</cp:keywords>
  <dc:description/>
  <cp:lastModifiedBy>Katherine Fennell</cp:lastModifiedBy>
  <cp:revision>2</cp:revision>
  <dcterms:created xsi:type="dcterms:W3CDTF">2017-05-03T21:08:00Z</dcterms:created>
  <dcterms:modified xsi:type="dcterms:W3CDTF">2017-05-03T21:08:00Z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