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E5" w:rsidRPr="009F2AD3" w:rsidRDefault="00467AE5" w:rsidP="00467AE5">
      <w:pPr>
        <w:outlineLvl w:val="0"/>
        <w:rPr>
          <w:rFonts w:ascii="Georgia" w:hAnsi="Georgia"/>
        </w:rPr>
      </w:pPr>
      <w:r w:rsidRPr="009F2AD3">
        <w:rPr>
          <w:rFonts w:ascii="Georgia" w:hAnsi="Georgia"/>
          <w:b/>
        </w:rPr>
        <w:t>Contention one is framework:</w:t>
      </w:r>
      <w:r w:rsidRPr="009F2AD3">
        <w:rPr>
          <w:rFonts w:ascii="Georgia" w:hAnsi="Georgia"/>
        </w:rPr>
        <w:t xml:space="preserve"> </w:t>
      </w:r>
      <w:r w:rsidRPr="009F2AD3">
        <w:rPr>
          <w:rFonts w:ascii="Georgia" w:hAnsi="Georgia"/>
          <w:b/>
        </w:rPr>
        <w:t xml:space="preserve">The role of the ballot is to vote for the debater who forwards the best </w:t>
      </w:r>
      <w:r w:rsidR="00F4272D">
        <w:rPr>
          <w:rFonts w:ascii="Georgia" w:hAnsi="Georgia"/>
          <w:b/>
        </w:rPr>
        <w:t>advocacy</w:t>
      </w:r>
      <w:r w:rsidRPr="009F2AD3">
        <w:rPr>
          <w:rFonts w:ascii="Georgia" w:hAnsi="Georgia"/>
          <w:b/>
        </w:rPr>
        <w:t xml:space="preserve"> for improving the material conditions for </w:t>
      </w:r>
      <w:r w:rsidR="00353F39">
        <w:rPr>
          <w:rFonts w:ascii="Georgia" w:hAnsi="Georgia"/>
          <w:b/>
        </w:rPr>
        <w:t>people with disabilities</w:t>
      </w:r>
      <w:r w:rsidRPr="009F2AD3">
        <w:rPr>
          <w:rFonts w:ascii="Georgia" w:hAnsi="Georgia"/>
          <w:b/>
        </w:rPr>
        <w:t xml:space="preserve">. </w:t>
      </w:r>
    </w:p>
    <w:p w:rsidR="00467AE5" w:rsidRPr="009F2AD3" w:rsidRDefault="00467AE5" w:rsidP="00467AE5">
      <w:pPr>
        <w:rPr>
          <w:rFonts w:ascii="Georgia" w:hAnsi="Georgia"/>
        </w:rPr>
      </w:pPr>
    </w:p>
    <w:p w:rsidR="00701202" w:rsidRPr="009F2AD3" w:rsidRDefault="00701202" w:rsidP="00701202">
      <w:pPr>
        <w:pStyle w:val="Clearformatting"/>
        <w:rPr>
          <w:rFonts w:ascii="Georgia" w:hAnsi="Georgia"/>
          <w:sz w:val="24"/>
        </w:rPr>
      </w:pPr>
      <w:r w:rsidRPr="009F2AD3">
        <w:rPr>
          <w:rFonts w:ascii="Georgia" w:hAnsi="Georgia" w:cstheme="minorBidi"/>
          <w:sz w:val="24"/>
          <w:szCs w:val="28"/>
          <w:shd w:val="clear" w:color="auto" w:fill="FFFFFF"/>
        </w:rPr>
        <w:t>Debate should deal with questions of real-world consequences—</w:t>
      </w:r>
      <w:r w:rsidRPr="009F2AD3">
        <w:rPr>
          <w:rFonts w:ascii="Georgia" w:hAnsi="Georgia"/>
          <w:sz w:val="24"/>
        </w:rPr>
        <w:t xml:space="preserve">we should focus on the material conditions </w:t>
      </w:r>
      <w:r w:rsidRPr="009F2AD3">
        <w:rPr>
          <w:rFonts w:ascii="Georgia" w:hAnsi="Georgia" w:cstheme="minorBidi"/>
          <w:sz w:val="24"/>
          <w:szCs w:val="28"/>
          <w:shd w:val="clear" w:color="auto" w:fill="FFFFFF"/>
        </w:rPr>
        <w:t>that affect people.</w:t>
      </w:r>
      <w:r w:rsidRPr="009F2AD3">
        <w:rPr>
          <w:rFonts w:ascii="Georgia" w:hAnsi="Georgia" w:cstheme="minorBidi"/>
          <w:color w:val="333333"/>
          <w:sz w:val="24"/>
          <w:szCs w:val="28"/>
        </w:rPr>
        <w:t xml:space="preserve"> </w:t>
      </w:r>
      <w:r w:rsidRPr="009F2AD3">
        <w:rPr>
          <w:rFonts w:ascii="Georgia" w:hAnsi="Georgia"/>
          <w:b/>
          <w:sz w:val="24"/>
          <w:u w:val="single"/>
        </w:rPr>
        <w:t>Curry 14</w:t>
      </w:r>
      <w:r w:rsidRPr="009F2AD3">
        <w:rPr>
          <w:rStyle w:val="FootnoteReference"/>
          <w:rFonts w:ascii="Georgia" w:hAnsi="Georgia"/>
          <w:b/>
          <w:sz w:val="24"/>
          <w:u w:val="single"/>
        </w:rPr>
        <w:footnoteReference w:id="-1"/>
      </w:r>
      <w:r w:rsidRPr="009F2AD3">
        <w:rPr>
          <w:rFonts w:ascii="Georgia" w:hAnsi="Georgia"/>
          <w:sz w:val="24"/>
        </w:rPr>
        <w:t xml:space="preserve"> </w:t>
      </w:r>
    </w:p>
    <w:p w:rsidR="00701202" w:rsidRPr="009F2AD3" w:rsidRDefault="00701202" w:rsidP="00701202">
      <w:pPr>
        <w:ind w:left="720"/>
        <w:contextualSpacing/>
        <w:rPr>
          <w:rFonts w:ascii="Georgia" w:hAnsi="Georgia"/>
        </w:rPr>
      </w:pPr>
      <w:r w:rsidRPr="009F2AD3">
        <w:rPr>
          <w:rFonts w:ascii="Georgia" w:hAnsi="Georgia"/>
          <w:b/>
          <w:highlight w:val="green"/>
          <w:u w:val="single"/>
        </w:rPr>
        <w:t>Despite the pronouncement</w:t>
      </w:r>
      <w:r w:rsidRPr="009F2AD3">
        <w:rPr>
          <w:rFonts w:ascii="Georgia" w:hAnsi="Georgia"/>
          <w:b/>
          <w:u w:val="single"/>
        </w:rPr>
        <w:t xml:space="preserve"> </w:t>
      </w:r>
      <w:r w:rsidRPr="009F2AD3">
        <w:rPr>
          <w:rFonts w:ascii="Georgia" w:hAnsi="Georgia"/>
          <w:b/>
          <w:sz w:val="12"/>
          <w:u w:val="single"/>
        </w:rPr>
        <w:t>of debate</w:t>
      </w:r>
      <w:r w:rsidRPr="009F2AD3">
        <w:rPr>
          <w:rFonts w:ascii="Georgia" w:hAnsi="Georgia"/>
          <w:b/>
          <w:u w:val="single"/>
        </w:rPr>
        <w:t xml:space="preserve"> </w:t>
      </w:r>
      <w:r w:rsidRPr="009F2AD3">
        <w:rPr>
          <w:rFonts w:ascii="Georgia" w:hAnsi="Georgia"/>
          <w:b/>
          <w:highlight w:val="green"/>
          <w:u w:val="single"/>
        </w:rPr>
        <w:t>as</w:t>
      </w:r>
      <w:r w:rsidRPr="009F2AD3">
        <w:rPr>
          <w:rFonts w:ascii="Georgia" w:hAnsi="Georgia"/>
          <w:b/>
          <w:u w:val="single"/>
        </w:rPr>
        <w:t xml:space="preserve"> </w:t>
      </w:r>
      <w:r w:rsidRPr="009F2AD3">
        <w:rPr>
          <w:rFonts w:ascii="Georgia" w:hAnsi="Georgia"/>
          <w:b/>
          <w:sz w:val="12"/>
          <w:u w:val="single"/>
        </w:rPr>
        <w:t>an</w:t>
      </w:r>
      <w:r w:rsidRPr="009F2AD3">
        <w:rPr>
          <w:rFonts w:ascii="Georgia" w:hAnsi="Georgia"/>
          <w:sz w:val="12"/>
        </w:rPr>
        <w:t xml:space="preserve"> activity and </w:t>
      </w:r>
      <w:r w:rsidRPr="009F2AD3">
        <w:rPr>
          <w:rFonts w:ascii="Georgia" w:hAnsi="Georgia"/>
          <w:b/>
          <w:sz w:val="12"/>
          <w:u w:val="single"/>
        </w:rPr>
        <w:t>intellectual exercise</w:t>
      </w:r>
      <w:r w:rsidRPr="009F2AD3">
        <w:rPr>
          <w:rFonts w:ascii="Georgia" w:hAnsi="Georgia"/>
          <w:b/>
          <w:u w:val="single"/>
        </w:rPr>
        <w:t xml:space="preserve"> </w:t>
      </w:r>
      <w:r w:rsidRPr="009F2AD3">
        <w:rPr>
          <w:rFonts w:ascii="Georgia" w:hAnsi="Georgia"/>
          <w:b/>
          <w:highlight w:val="green"/>
          <w:u w:val="single"/>
        </w:rPr>
        <w:t>pointing</w:t>
      </w:r>
      <w:r w:rsidRPr="009F2AD3">
        <w:rPr>
          <w:rFonts w:ascii="Georgia" w:hAnsi="Georgia"/>
          <w:b/>
          <w:u w:val="single"/>
        </w:rPr>
        <w:t xml:space="preserve"> </w:t>
      </w:r>
      <w:r w:rsidRPr="009F2AD3">
        <w:rPr>
          <w:rFonts w:ascii="Georgia" w:hAnsi="Georgia"/>
          <w:b/>
          <w:highlight w:val="green"/>
          <w:u w:val="single"/>
        </w:rPr>
        <w:t>to</w:t>
      </w:r>
      <w:r w:rsidRPr="009F2AD3">
        <w:rPr>
          <w:rFonts w:ascii="Georgia" w:hAnsi="Georgia"/>
          <w:b/>
          <w:u w:val="single"/>
        </w:rPr>
        <w:t xml:space="preserve"> </w:t>
      </w:r>
      <w:r w:rsidRPr="009F2AD3">
        <w:rPr>
          <w:rFonts w:ascii="Georgia" w:hAnsi="Georgia"/>
          <w:b/>
          <w:sz w:val="12"/>
          <w:u w:val="single"/>
        </w:rPr>
        <w:t>the real world</w:t>
      </w:r>
      <w:r w:rsidRPr="009F2AD3">
        <w:rPr>
          <w:rFonts w:ascii="Georgia" w:hAnsi="Georgia"/>
          <w:b/>
          <w:u w:val="single"/>
        </w:rPr>
        <w:t xml:space="preserve"> </w:t>
      </w:r>
      <w:r w:rsidRPr="009F2AD3">
        <w:rPr>
          <w:rFonts w:ascii="Georgia" w:hAnsi="Georgia"/>
          <w:b/>
          <w:highlight w:val="green"/>
          <w:u w:val="single"/>
        </w:rPr>
        <w:t>consequences of dialogue</w:t>
      </w:r>
      <w:r w:rsidRPr="009F2AD3">
        <w:rPr>
          <w:rFonts w:ascii="Georgia" w:hAnsi="Georgia"/>
          <w:b/>
          <w:sz w:val="12"/>
          <w:u w:val="single"/>
        </w:rPr>
        <w:t>, thinking, and</w:t>
      </w:r>
      <w:r w:rsidRPr="009F2AD3">
        <w:rPr>
          <w:rFonts w:ascii="Georgia" w:hAnsi="Georgia"/>
          <w:sz w:val="12"/>
        </w:rPr>
        <w:t xml:space="preserve"> (personal) </w:t>
      </w:r>
      <w:r w:rsidRPr="009F2AD3">
        <w:rPr>
          <w:rFonts w:ascii="Georgia" w:hAnsi="Georgia"/>
          <w:b/>
          <w:sz w:val="12"/>
          <w:u w:val="single"/>
        </w:rPr>
        <w:t>politics when addressing</w:t>
      </w:r>
      <w:r w:rsidRPr="009F2AD3">
        <w:rPr>
          <w:rFonts w:ascii="Georgia" w:hAnsi="Georgia"/>
          <w:sz w:val="12"/>
        </w:rPr>
        <w:t xml:space="preserve"> issues of </w:t>
      </w:r>
      <w:r w:rsidRPr="009F2AD3">
        <w:rPr>
          <w:rFonts w:ascii="Georgia" w:hAnsi="Georgia"/>
          <w:b/>
          <w:sz w:val="12"/>
          <w:u w:val="single"/>
        </w:rPr>
        <w:t>racism, sexism</w:t>
      </w:r>
      <w:r w:rsidRPr="009F2AD3">
        <w:rPr>
          <w:rFonts w:ascii="Georgia" w:hAnsi="Georgia"/>
          <w:sz w:val="12"/>
        </w:rPr>
        <w:t xml:space="preserve">, economic disparity, global </w:t>
      </w:r>
      <w:r w:rsidRPr="009F2AD3">
        <w:rPr>
          <w:rFonts w:ascii="Georgia" w:hAnsi="Georgia"/>
          <w:b/>
          <w:sz w:val="12"/>
          <w:u w:val="single"/>
        </w:rPr>
        <w:t>conflicts, and death</w:t>
      </w:r>
      <w:r w:rsidRPr="009F2AD3">
        <w:rPr>
          <w:rFonts w:ascii="Georgia" w:hAnsi="Georgia"/>
          <w:sz w:val="12"/>
        </w:rPr>
        <w:t xml:space="preserve">, </w:t>
      </w:r>
      <w:r w:rsidRPr="009F2AD3">
        <w:rPr>
          <w:rFonts w:ascii="Georgia" w:hAnsi="Georgia"/>
          <w:b/>
          <w:sz w:val="12"/>
          <w:u w:val="single"/>
        </w:rPr>
        <w:t>many</w:t>
      </w:r>
      <w:r w:rsidRPr="009F2AD3">
        <w:rPr>
          <w:rFonts w:ascii="Georgia" w:hAnsi="Georgia"/>
          <w:b/>
          <w:u w:val="single"/>
        </w:rPr>
        <w:t xml:space="preserve"> </w:t>
      </w:r>
      <w:r w:rsidRPr="009F2AD3">
        <w:rPr>
          <w:rFonts w:ascii="Georgia" w:hAnsi="Georgia"/>
          <w:b/>
          <w:sz w:val="12"/>
          <w:u w:val="single"/>
        </w:rPr>
        <w:t>of the</w:t>
      </w:r>
      <w:r w:rsidRPr="009F2AD3">
        <w:rPr>
          <w:rFonts w:ascii="Georgia" w:hAnsi="Georgia"/>
          <w:b/>
          <w:u w:val="single"/>
        </w:rPr>
        <w:t xml:space="preserve"> </w:t>
      </w:r>
      <w:r w:rsidRPr="009F2AD3">
        <w:rPr>
          <w:rFonts w:ascii="Georgia" w:hAnsi="Georgia"/>
          <w:b/>
          <w:highlight w:val="green"/>
          <w:u w:val="single"/>
        </w:rPr>
        <w:t>discussions</w:t>
      </w:r>
      <w:r w:rsidRPr="009F2AD3">
        <w:rPr>
          <w:rFonts w:ascii="Georgia" w:hAnsi="Georgia"/>
        </w:rPr>
        <w:t xml:space="preserve"> </w:t>
      </w:r>
      <w:r w:rsidRPr="009F2AD3">
        <w:rPr>
          <w:rFonts w:ascii="Georgia" w:hAnsi="Georgia"/>
          <w:sz w:val="12"/>
        </w:rPr>
        <w:t xml:space="preserve">concerning these ongoing challenges to humanity </w:t>
      </w:r>
      <w:r w:rsidRPr="009F2AD3">
        <w:rPr>
          <w:rFonts w:ascii="Georgia" w:hAnsi="Georgia"/>
          <w:b/>
          <w:sz w:val="12"/>
          <w:u w:val="single"/>
        </w:rPr>
        <w:t>are fixed to a paradigm which</w:t>
      </w:r>
      <w:r w:rsidRPr="009F2AD3">
        <w:rPr>
          <w:rFonts w:ascii="Georgia" w:hAnsi="Georgia"/>
          <w:b/>
          <w:u w:val="single"/>
        </w:rPr>
        <w:t xml:space="preserve"> </w:t>
      </w:r>
      <w:r w:rsidRPr="009F2AD3">
        <w:rPr>
          <w:rFonts w:ascii="Georgia" w:hAnsi="Georgia"/>
          <w:b/>
          <w:highlight w:val="green"/>
          <w:u w:val="single"/>
        </w:rPr>
        <w:t>see</w:t>
      </w:r>
      <w:r w:rsidRPr="009F2AD3">
        <w:rPr>
          <w:rFonts w:ascii="Georgia" w:hAnsi="Georgia"/>
          <w:b/>
          <w:sz w:val="12"/>
          <w:u w:val="single"/>
        </w:rPr>
        <w:t>s the</w:t>
      </w:r>
      <w:r w:rsidRPr="009F2AD3">
        <w:rPr>
          <w:rFonts w:ascii="Georgia" w:hAnsi="Georgia"/>
          <w:b/>
          <w:u w:val="single"/>
        </w:rPr>
        <w:t xml:space="preserve"> </w:t>
      </w:r>
      <w:r w:rsidRPr="009F2AD3">
        <w:rPr>
          <w:rFonts w:ascii="Georgia" w:hAnsi="Georgia"/>
          <w:b/>
          <w:highlight w:val="green"/>
          <w:u w:val="single"/>
        </w:rPr>
        <w:t>adjudication of</w:t>
      </w:r>
      <w:r w:rsidRPr="009F2AD3">
        <w:rPr>
          <w:rFonts w:ascii="Georgia" w:hAnsi="Georgia"/>
          <w:b/>
          <w:u w:val="single"/>
        </w:rPr>
        <w:t xml:space="preserve"> </w:t>
      </w:r>
      <w:r w:rsidRPr="009F2AD3">
        <w:rPr>
          <w:rFonts w:ascii="Georgia" w:hAnsi="Georgia"/>
          <w:b/>
          <w:sz w:val="12"/>
          <w:u w:val="single"/>
        </w:rPr>
        <w:t>material disparities and sociological realities as the conquest of one</w:t>
      </w:r>
      <w:r w:rsidRPr="009F2AD3">
        <w:rPr>
          <w:rFonts w:ascii="Georgia" w:hAnsi="Georgia"/>
          <w:b/>
          <w:u w:val="single"/>
        </w:rPr>
        <w:t xml:space="preserve"> </w:t>
      </w:r>
      <w:r w:rsidRPr="009F2AD3">
        <w:rPr>
          <w:rFonts w:ascii="Georgia" w:hAnsi="Georgia"/>
          <w:b/>
          <w:highlight w:val="green"/>
          <w:u w:val="single"/>
        </w:rPr>
        <w:t>ideal theory</w:t>
      </w:r>
      <w:r w:rsidRPr="009F2AD3">
        <w:rPr>
          <w:rFonts w:ascii="Georgia" w:hAnsi="Georgia"/>
          <w:b/>
          <w:u w:val="single"/>
        </w:rPr>
        <w:t xml:space="preserve"> </w:t>
      </w:r>
      <w:r w:rsidRPr="009F2AD3">
        <w:rPr>
          <w:rFonts w:ascii="Georgia" w:hAnsi="Georgia"/>
          <w:b/>
          <w:sz w:val="12"/>
          <w:u w:val="single"/>
        </w:rPr>
        <w:t>over the other</w:t>
      </w:r>
      <w:r w:rsidRPr="009F2AD3">
        <w:rPr>
          <w:rFonts w:ascii="Georgia" w:hAnsi="Georgia"/>
          <w:sz w:val="12"/>
        </w:rPr>
        <w:t xml:space="preserve">. In “Ideal Theory as Ideology,” Charles </w:t>
      </w:r>
      <w:r w:rsidRPr="009F2AD3">
        <w:rPr>
          <w:rFonts w:ascii="Georgia" w:hAnsi="Georgia"/>
          <w:b/>
          <w:sz w:val="12"/>
          <w:u w:val="single"/>
        </w:rPr>
        <w:t>Mills outlines the problem</w:t>
      </w:r>
      <w:r w:rsidRPr="009F2AD3">
        <w:rPr>
          <w:rFonts w:ascii="Georgia" w:hAnsi="Georgia"/>
          <w:sz w:val="12"/>
        </w:rPr>
        <w:t xml:space="preserve"> contemporary theoretical-performance styles in policy debate and </w:t>
      </w:r>
      <w:proofErr w:type="gramStart"/>
      <w:r w:rsidRPr="009F2AD3">
        <w:rPr>
          <w:rFonts w:ascii="Georgia" w:hAnsi="Georgia"/>
          <w:b/>
          <w:sz w:val="12"/>
          <w:u w:val="single"/>
        </w:rPr>
        <w:t>value-weighing</w:t>
      </w:r>
      <w:proofErr w:type="gramEnd"/>
      <w:r w:rsidRPr="009F2AD3">
        <w:rPr>
          <w:rFonts w:ascii="Georgia" w:hAnsi="Georgia"/>
          <w:b/>
          <w:sz w:val="12"/>
          <w:u w:val="single"/>
        </w:rPr>
        <w:t xml:space="preserve"> in Lincoln-Douglass are confronted with in their attempts to get at the</w:t>
      </w:r>
      <w:r w:rsidRPr="009F2AD3">
        <w:rPr>
          <w:rFonts w:ascii="Georgia" w:hAnsi="Georgia"/>
          <w:sz w:val="12"/>
        </w:rPr>
        <w:t xml:space="preserve"> concrete </w:t>
      </w:r>
      <w:r w:rsidRPr="009F2AD3">
        <w:rPr>
          <w:rFonts w:ascii="Georgia" w:hAnsi="Georgia"/>
          <w:b/>
          <w:sz w:val="12"/>
          <w:u w:val="single"/>
        </w:rPr>
        <w:t>problems in</w:t>
      </w:r>
      <w:r w:rsidRPr="009F2AD3">
        <w:rPr>
          <w:rFonts w:ascii="Georgia" w:hAnsi="Georgia"/>
          <w:sz w:val="12"/>
        </w:rPr>
        <w:t xml:space="preserve"> our </w:t>
      </w:r>
      <w:r w:rsidRPr="009F2AD3">
        <w:rPr>
          <w:rFonts w:ascii="Georgia" w:hAnsi="Georgia"/>
          <w:b/>
          <w:sz w:val="12"/>
          <w:u w:val="single"/>
        </w:rPr>
        <w:t>societie</w:t>
      </w:r>
      <w:r w:rsidRPr="009F2AD3">
        <w:rPr>
          <w:rFonts w:ascii="Georgia" w:hAnsi="Georgia"/>
          <w:sz w:val="12"/>
        </w:rPr>
        <w:t xml:space="preserve">s. At the outset, Mills concedes that “ideal theory applies to moral theory as a whole (at least to normative ethics as against </w:t>
      </w:r>
      <w:proofErr w:type="spellStart"/>
      <w:r w:rsidRPr="009F2AD3">
        <w:rPr>
          <w:rFonts w:ascii="Georgia" w:hAnsi="Georgia"/>
          <w:sz w:val="12"/>
        </w:rPr>
        <w:t>metaethics</w:t>
      </w:r>
      <w:proofErr w:type="spellEnd"/>
      <w:r w:rsidRPr="009F2AD3">
        <w:rPr>
          <w:rFonts w:ascii="Georgia" w:hAnsi="Georgia"/>
          <w:sz w:val="12"/>
        </w:rPr>
        <w:t>);</w:t>
      </w:r>
      <w:r w:rsidRPr="009F2AD3">
        <w:rPr>
          <w:rFonts w:ascii="Georgia" w:hAnsi="Georgia"/>
        </w:rPr>
        <w:t xml:space="preserve"> </w:t>
      </w:r>
      <w:r w:rsidRPr="009F2AD3">
        <w:rPr>
          <w:rFonts w:ascii="Georgia" w:hAnsi="Georgia"/>
          <w:b/>
          <w:highlight w:val="green"/>
          <w:u w:val="single"/>
        </w:rPr>
        <w:t>[</w:t>
      </w:r>
      <w:proofErr w:type="gramStart"/>
      <w:r w:rsidRPr="009F2AD3">
        <w:rPr>
          <w:rFonts w:ascii="Georgia" w:hAnsi="Georgia"/>
          <w:b/>
          <w:highlight w:val="green"/>
          <w:u w:val="single"/>
        </w:rPr>
        <w:t>s]</w:t>
      </w:r>
      <w:proofErr w:type="spellStart"/>
      <w:r w:rsidRPr="009F2AD3">
        <w:rPr>
          <w:rFonts w:ascii="Georgia" w:hAnsi="Georgia"/>
          <w:b/>
          <w:highlight w:val="green"/>
          <w:u w:val="single"/>
        </w:rPr>
        <w:t>ince</w:t>
      </w:r>
      <w:proofErr w:type="spellEnd"/>
      <w:proofErr w:type="gramEnd"/>
      <w:r w:rsidRPr="009F2AD3">
        <w:rPr>
          <w:rFonts w:ascii="Georgia" w:hAnsi="Georgia"/>
          <w:b/>
          <w:highlight w:val="green"/>
          <w:u w:val="single"/>
        </w:rPr>
        <w:t xml:space="preserve"> ethics deal</w:t>
      </w:r>
      <w:r w:rsidRPr="009F2AD3">
        <w:rPr>
          <w:rFonts w:ascii="Georgia" w:hAnsi="Georgia"/>
          <w:b/>
          <w:sz w:val="12"/>
          <w:highlight w:val="green"/>
          <w:u w:val="single"/>
        </w:rPr>
        <w:t>s</w:t>
      </w:r>
      <w:r w:rsidRPr="009F2AD3">
        <w:rPr>
          <w:rFonts w:ascii="Georgia" w:hAnsi="Georgia"/>
          <w:sz w:val="12"/>
        </w:rPr>
        <w:t xml:space="preserve"> by definition</w:t>
      </w:r>
      <w:r w:rsidRPr="009F2AD3">
        <w:rPr>
          <w:rFonts w:ascii="Georgia" w:hAnsi="Georgia"/>
        </w:rPr>
        <w:t xml:space="preserve"> </w:t>
      </w:r>
      <w:r w:rsidRPr="009F2AD3">
        <w:rPr>
          <w:rFonts w:ascii="Georgia" w:hAnsi="Georgia"/>
          <w:b/>
          <w:highlight w:val="green"/>
          <w:u w:val="single"/>
        </w:rPr>
        <w:t>with</w:t>
      </w:r>
      <w:r w:rsidRPr="009F2AD3">
        <w:rPr>
          <w:rFonts w:ascii="Georgia" w:hAnsi="Georgia"/>
          <w:b/>
          <w:u w:val="single"/>
        </w:rPr>
        <w:t xml:space="preserve"> </w:t>
      </w:r>
      <w:r w:rsidRPr="009F2AD3">
        <w:rPr>
          <w:rFonts w:ascii="Georgia" w:hAnsi="Georgia"/>
          <w:b/>
          <w:highlight w:val="green"/>
          <w:u w:val="single"/>
        </w:rPr>
        <w:t>normative</w:t>
      </w:r>
      <w:r w:rsidRPr="009F2AD3">
        <w:rPr>
          <w:rFonts w:ascii="Georgia" w:hAnsi="Georgia"/>
          <w:sz w:val="12"/>
        </w:rPr>
        <w:t>/prescriptive/evaluative</w:t>
      </w:r>
      <w:r w:rsidRPr="009F2AD3">
        <w:rPr>
          <w:rFonts w:ascii="Georgia" w:hAnsi="Georgia"/>
        </w:rPr>
        <w:t xml:space="preserve"> </w:t>
      </w:r>
      <w:r w:rsidRPr="009F2AD3">
        <w:rPr>
          <w:rFonts w:ascii="Georgia" w:hAnsi="Georgia"/>
          <w:b/>
          <w:highlight w:val="green"/>
          <w:u w:val="single"/>
        </w:rPr>
        <w:t>issues, [it is set] against</w:t>
      </w:r>
      <w:r w:rsidRPr="009F2AD3">
        <w:rPr>
          <w:rFonts w:ascii="Georgia" w:hAnsi="Georgia"/>
          <w:b/>
          <w:u w:val="single"/>
        </w:rPr>
        <w:t xml:space="preserve"> </w:t>
      </w:r>
      <w:r w:rsidRPr="009F2AD3">
        <w:rPr>
          <w:rFonts w:ascii="Georgia" w:hAnsi="Georgia"/>
          <w:b/>
          <w:sz w:val="12"/>
          <w:u w:val="single"/>
        </w:rPr>
        <w:t>factual</w:t>
      </w:r>
      <w:r w:rsidRPr="009F2AD3">
        <w:rPr>
          <w:rFonts w:ascii="Georgia" w:hAnsi="Georgia"/>
          <w:sz w:val="12"/>
        </w:rPr>
        <w:t xml:space="preserve">/descriptive </w:t>
      </w:r>
      <w:r w:rsidRPr="009F2AD3">
        <w:rPr>
          <w:rFonts w:ascii="Georgia" w:hAnsi="Georgia"/>
          <w:b/>
          <w:sz w:val="12"/>
          <w:u w:val="single"/>
        </w:rPr>
        <w:t>issues</w:t>
      </w:r>
      <w:r w:rsidRPr="009F2AD3">
        <w:rPr>
          <w:rFonts w:ascii="Georgia" w:hAnsi="Georgia"/>
          <w:sz w:val="12"/>
        </w:rPr>
        <w:t>.”</w:t>
      </w:r>
      <w:r w:rsidRPr="009F2AD3">
        <w:rPr>
          <w:rStyle w:val="EndnoteReference"/>
          <w:rFonts w:ascii="Georgia" w:hAnsi="Georgia"/>
          <w:sz w:val="12"/>
        </w:rPr>
        <w:t xml:space="preserve"> </w:t>
      </w:r>
      <w:r w:rsidRPr="009F2AD3">
        <w:rPr>
          <w:rFonts w:ascii="Georgia" w:hAnsi="Georgia"/>
          <w:sz w:val="12"/>
        </w:rPr>
        <w:t xml:space="preserve"> At the most general level, </w:t>
      </w:r>
      <w:r w:rsidRPr="009F2AD3">
        <w:rPr>
          <w:rFonts w:ascii="Georgia" w:hAnsi="Georgia"/>
          <w:b/>
          <w:sz w:val="12"/>
          <w:u w:val="single"/>
        </w:rPr>
        <w:t>the</w:t>
      </w:r>
      <w:r w:rsidRPr="009F2AD3">
        <w:rPr>
          <w:rFonts w:ascii="Georgia" w:hAnsi="Georgia"/>
          <w:sz w:val="12"/>
        </w:rPr>
        <w:t xml:space="preserve"> conceptual </w:t>
      </w:r>
      <w:r w:rsidRPr="009F2AD3">
        <w:rPr>
          <w:rFonts w:ascii="Georgia" w:hAnsi="Georgia"/>
          <w:b/>
          <w:sz w:val="12"/>
          <w:u w:val="single"/>
        </w:rPr>
        <w:t>chasm between</w:t>
      </w:r>
      <w:r w:rsidRPr="009F2AD3">
        <w:rPr>
          <w:rFonts w:ascii="Georgia" w:hAnsi="Georgia"/>
          <w:sz w:val="12"/>
        </w:rPr>
        <w:t xml:space="preserve"> what emerges as</w:t>
      </w:r>
      <w:r w:rsidRPr="009F2AD3">
        <w:rPr>
          <w:rFonts w:ascii="Georgia" w:hAnsi="Georgia"/>
        </w:rPr>
        <w:t xml:space="preserve"> </w:t>
      </w:r>
      <w:r w:rsidRPr="009F2AD3">
        <w:rPr>
          <w:rFonts w:ascii="Georgia" w:hAnsi="Georgia"/>
          <w:b/>
          <w:i/>
          <w:highlight w:val="green"/>
          <w:u w:val="single"/>
        </w:rPr>
        <w:t>actual</w:t>
      </w:r>
      <w:r w:rsidRPr="009F2AD3">
        <w:rPr>
          <w:rFonts w:ascii="Georgia" w:hAnsi="Georgia"/>
          <w:b/>
          <w:highlight w:val="green"/>
          <w:u w:val="single"/>
        </w:rPr>
        <w:t xml:space="preserve"> problems</w:t>
      </w:r>
      <w:r w:rsidRPr="009F2AD3">
        <w:rPr>
          <w:rFonts w:ascii="Georgia" w:hAnsi="Georgia"/>
        </w:rPr>
        <w:t xml:space="preserve"> </w:t>
      </w:r>
      <w:r w:rsidRPr="009F2AD3">
        <w:rPr>
          <w:rFonts w:ascii="Georgia" w:hAnsi="Georgia"/>
          <w:sz w:val="12"/>
        </w:rPr>
        <w:t>in the world (</w:t>
      </w:r>
      <w:r w:rsidRPr="009F2AD3">
        <w:rPr>
          <w:rFonts w:ascii="Georgia" w:hAnsi="Georgia"/>
          <w:b/>
          <w:sz w:val="12"/>
          <w:u w:val="single"/>
        </w:rPr>
        <w:t>e.g.: racism, sexism</w:t>
      </w:r>
      <w:r w:rsidRPr="009F2AD3">
        <w:rPr>
          <w:rFonts w:ascii="Georgia" w:hAnsi="Georgia"/>
          <w:sz w:val="12"/>
        </w:rPr>
        <w:t xml:space="preserve">, poverty, disease, </w:t>
      </w:r>
      <w:r w:rsidRPr="009F2AD3">
        <w:rPr>
          <w:rFonts w:ascii="Georgia" w:hAnsi="Georgia"/>
          <w:b/>
          <w:sz w:val="12"/>
          <w:u w:val="single"/>
        </w:rPr>
        <w:t xml:space="preserve">etc.) and how we frame such problems </w:t>
      </w:r>
      <w:r w:rsidRPr="009F2AD3">
        <w:rPr>
          <w:rFonts w:ascii="Georgia" w:hAnsi="Georgia"/>
          <w:b/>
          <w:i/>
          <w:sz w:val="12"/>
          <w:u w:val="single"/>
        </w:rPr>
        <w:t>theoretically</w:t>
      </w:r>
      <w:r w:rsidRPr="009F2AD3">
        <w:rPr>
          <w:rFonts w:ascii="Georgia" w:hAnsi="Georgia"/>
          <w:sz w:val="12"/>
        </w:rPr>
        <w:t>—</w:t>
      </w:r>
      <w:r w:rsidRPr="009F2AD3">
        <w:rPr>
          <w:rFonts w:ascii="Georgia" w:hAnsi="Georgia"/>
          <w:b/>
          <w:sz w:val="12"/>
          <w:u w:val="single"/>
        </w:rPr>
        <w:t>the assumptions and shared ideologies we depend upon for our problems to be heard</w:t>
      </w:r>
      <w:r w:rsidRPr="009F2AD3">
        <w:rPr>
          <w:rFonts w:ascii="Georgia" w:hAnsi="Georgia"/>
          <w:sz w:val="12"/>
        </w:rPr>
        <w:t xml:space="preserve"> and accepted </w:t>
      </w:r>
      <w:r w:rsidRPr="009F2AD3">
        <w:rPr>
          <w:rFonts w:ascii="Georgia" w:hAnsi="Georgia"/>
          <w:b/>
          <w:sz w:val="12"/>
          <w:u w:val="single"/>
        </w:rPr>
        <w:t>as a</w:t>
      </w:r>
      <w:r w:rsidRPr="009F2AD3">
        <w:rPr>
          <w:rFonts w:ascii="Georgia" w:hAnsi="Georgia"/>
          <w:sz w:val="12"/>
        </w:rPr>
        <w:t xml:space="preserve"> worthy “</w:t>
      </w:r>
      <w:r w:rsidRPr="009F2AD3">
        <w:rPr>
          <w:rFonts w:ascii="Georgia" w:hAnsi="Georgia"/>
          <w:b/>
          <w:sz w:val="12"/>
          <w:u w:val="single"/>
        </w:rPr>
        <w:t>problem” by an audience—[this] is the most obvious call for an anti-ethical paradigm</w:t>
      </w:r>
      <w:r w:rsidRPr="009F2AD3">
        <w:rPr>
          <w:rFonts w:ascii="Georgia" w:hAnsi="Georgia"/>
          <w:sz w:val="12"/>
        </w:rPr>
        <w:t xml:space="preserve">, </w:t>
      </w:r>
      <w:r w:rsidRPr="009F2AD3">
        <w:rPr>
          <w:rFonts w:ascii="Georgia" w:hAnsi="Georgia"/>
          <w:b/>
          <w:sz w:val="12"/>
          <w:u w:val="single"/>
        </w:rPr>
        <w:t>since such</w:t>
      </w:r>
      <w:r w:rsidRPr="009F2AD3">
        <w:rPr>
          <w:rFonts w:ascii="Georgia" w:hAnsi="Georgia"/>
          <w:sz w:val="12"/>
        </w:rPr>
        <w:t xml:space="preserve"> a paradigm </w:t>
      </w:r>
      <w:r w:rsidRPr="009F2AD3">
        <w:rPr>
          <w:rFonts w:ascii="Georgia" w:hAnsi="Georgia"/>
          <w:b/>
          <w:sz w:val="12"/>
          <w:u w:val="single"/>
        </w:rPr>
        <w:t>insists on the actual as the basis of what can be considered normatively</w:t>
      </w:r>
      <w:r w:rsidRPr="009F2AD3">
        <w:rPr>
          <w:rFonts w:ascii="Georgia" w:hAnsi="Georgia"/>
          <w:sz w:val="12"/>
        </w:rPr>
        <w:t xml:space="preserve">. Mills, however, describes this chasm as a problem of an ideal-as-descriptive </w:t>
      </w:r>
      <w:proofErr w:type="gramStart"/>
      <w:r w:rsidRPr="009F2AD3">
        <w:rPr>
          <w:rFonts w:ascii="Georgia" w:hAnsi="Georgia"/>
          <w:sz w:val="12"/>
        </w:rPr>
        <w:t>model which</w:t>
      </w:r>
      <w:proofErr w:type="gramEnd"/>
      <w:r w:rsidRPr="009F2AD3">
        <w:rPr>
          <w:rFonts w:ascii="Georgia" w:hAnsi="Georgia"/>
          <w:sz w:val="12"/>
        </w:rPr>
        <w:t xml:space="preserve">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w:t>
      </w:r>
      <w:r w:rsidRPr="009F2AD3">
        <w:rPr>
          <w:rFonts w:ascii="Georgia" w:hAnsi="Georgia"/>
        </w:rPr>
        <w:t xml:space="preserve">  </w:t>
      </w:r>
      <w:r w:rsidRPr="009F2AD3">
        <w:rPr>
          <w:rFonts w:ascii="Georgia" w:hAnsi="Georgia"/>
          <w:b/>
          <w:highlight w:val="green"/>
          <w:u w:val="single"/>
        </w:rPr>
        <w:t>This gap</w:t>
      </w:r>
      <w:r w:rsidRPr="009F2AD3">
        <w:rPr>
          <w:rFonts w:ascii="Georgia" w:hAnsi="Georgia"/>
          <w:b/>
          <w:u w:val="single"/>
        </w:rPr>
        <w:t xml:space="preserve"> </w:t>
      </w:r>
      <w:r w:rsidRPr="009F2AD3">
        <w:rPr>
          <w:rFonts w:ascii="Georgia" w:hAnsi="Georgia"/>
          <w:b/>
          <w:sz w:val="12"/>
          <w:u w:val="single"/>
        </w:rPr>
        <w:t xml:space="preserve">between what is </w:t>
      </w:r>
      <w:r w:rsidRPr="009F2AD3">
        <w:rPr>
          <w:rFonts w:ascii="Georgia" w:hAnsi="Georgia"/>
          <w:b/>
          <w:i/>
          <w:sz w:val="12"/>
          <w:u w:val="single"/>
        </w:rPr>
        <w:t>actual</w:t>
      </w:r>
      <w:r w:rsidRPr="009F2AD3">
        <w:rPr>
          <w:rFonts w:ascii="Georgia" w:hAnsi="Georgia"/>
          <w:b/>
          <w:sz w:val="12"/>
          <w:u w:val="single"/>
        </w:rPr>
        <w:t xml:space="preserve"> (in the world), and what is represented by theories and politics of debaters proposed in rounds</w:t>
      </w:r>
      <w:r w:rsidRPr="009F2AD3">
        <w:rPr>
          <w:rFonts w:ascii="Georgia" w:hAnsi="Georgia"/>
          <w:b/>
          <w:u w:val="single"/>
        </w:rPr>
        <w:t xml:space="preserve"> </w:t>
      </w:r>
      <w:r w:rsidRPr="009F2AD3">
        <w:rPr>
          <w:rFonts w:ascii="Georgia" w:hAnsi="Georgia"/>
          <w:b/>
          <w:highlight w:val="green"/>
          <w:u w:val="single"/>
        </w:rPr>
        <w:t>threatens a</w:t>
      </w:r>
      <w:r w:rsidRPr="009F2AD3">
        <w:rPr>
          <w:rFonts w:ascii="Georgia" w:hAnsi="Georgia"/>
          <w:b/>
          <w:sz w:val="12"/>
          <w:u w:val="single"/>
        </w:rPr>
        <w:t>ny real</w:t>
      </w:r>
      <w:r w:rsidRPr="009F2AD3">
        <w:rPr>
          <w:rFonts w:ascii="Georgia" w:hAnsi="Georgia"/>
          <w:b/>
          <w:u w:val="single"/>
        </w:rPr>
        <w:t xml:space="preserve"> </w:t>
      </w:r>
      <w:r w:rsidRPr="009F2AD3">
        <w:rPr>
          <w:rFonts w:ascii="Georgia" w:hAnsi="Georgia"/>
          <w:b/>
          <w:highlight w:val="green"/>
          <w:u w:val="single"/>
        </w:rPr>
        <w:t>discussions about</w:t>
      </w:r>
      <w:r w:rsidRPr="009F2AD3">
        <w:rPr>
          <w:rFonts w:ascii="Georgia" w:hAnsi="Georgia"/>
          <w:b/>
          <w:u w:val="single"/>
        </w:rPr>
        <w:t xml:space="preserve"> </w:t>
      </w:r>
      <w:r w:rsidRPr="009F2AD3">
        <w:rPr>
          <w:rFonts w:ascii="Georgia" w:hAnsi="Georgia"/>
          <w:b/>
          <w:sz w:val="12"/>
          <w:u w:val="single"/>
        </w:rPr>
        <w:t>the concrete nature of</w:t>
      </w:r>
      <w:r w:rsidRPr="009F2AD3">
        <w:rPr>
          <w:rFonts w:ascii="Georgia" w:hAnsi="Georgia"/>
          <w:b/>
          <w:u w:val="single"/>
        </w:rPr>
        <w:t xml:space="preserve"> </w:t>
      </w:r>
      <w:r w:rsidRPr="009F2AD3">
        <w:rPr>
          <w:rFonts w:ascii="Georgia" w:hAnsi="Georgia"/>
          <w:b/>
          <w:highlight w:val="green"/>
          <w:u w:val="single"/>
        </w:rPr>
        <w:t>oppression</w:t>
      </w:r>
      <w:r w:rsidRPr="009F2AD3">
        <w:rPr>
          <w:rFonts w:ascii="Georgia" w:hAnsi="Georgia"/>
          <w:b/>
          <w:u w:val="single"/>
        </w:rPr>
        <w:t xml:space="preserve"> </w:t>
      </w:r>
      <w:r w:rsidRPr="009F2AD3">
        <w:rPr>
          <w:rFonts w:ascii="Georgia" w:hAnsi="Georgia"/>
          <w:b/>
          <w:sz w:val="12"/>
          <w:u w:val="single"/>
        </w:rPr>
        <w:t xml:space="preserve">and </w:t>
      </w:r>
      <w:r w:rsidRPr="009F2AD3">
        <w:rPr>
          <w:rFonts w:ascii="Georgia" w:hAnsi="Georgia"/>
          <w:sz w:val="12"/>
        </w:rPr>
        <w:t xml:space="preserve">the </w:t>
      </w:r>
      <w:r w:rsidRPr="009F2AD3">
        <w:rPr>
          <w:rFonts w:ascii="Georgia" w:hAnsi="Georgia"/>
          <w:b/>
          <w:sz w:val="12"/>
          <w:u w:val="single"/>
        </w:rPr>
        <w:t>racist</w:t>
      </w:r>
      <w:r w:rsidRPr="009F2AD3">
        <w:rPr>
          <w:rFonts w:ascii="Georgia" w:hAnsi="Georgia"/>
          <w:sz w:val="12"/>
        </w:rPr>
        <w:t xml:space="preserve"> economic </w:t>
      </w:r>
      <w:r w:rsidRPr="009F2AD3">
        <w:rPr>
          <w:rFonts w:ascii="Georgia" w:hAnsi="Georgia"/>
          <w:b/>
          <w:sz w:val="12"/>
          <w:u w:val="single"/>
        </w:rPr>
        <w:t>structures</w:t>
      </w:r>
      <w:r w:rsidRPr="009F2AD3">
        <w:rPr>
          <w:rFonts w:ascii="Georgia" w:hAnsi="Georgia"/>
          <w:b/>
          <w:u w:val="single"/>
        </w:rPr>
        <w:t xml:space="preserve"> </w:t>
      </w:r>
      <w:r w:rsidRPr="009F2AD3">
        <w:rPr>
          <w:rFonts w:ascii="Georgia" w:hAnsi="Georgia"/>
          <w:b/>
          <w:highlight w:val="green"/>
          <w:u w:val="single"/>
        </w:rPr>
        <w:t>which necessitate</w:t>
      </w:r>
      <w:r w:rsidRPr="009F2AD3">
        <w:rPr>
          <w:rFonts w:ascii="Georgia" w:hAnsi="Georgia"/>
        </w:rPr>
        <w:t xml:space="preserve"> </w:t>
      </w:r>
      <w:r w:rsidRPr="009F2AD3">
        <w:rPr>
          <w:rFonts w:ascii="Georgia" w:hAnsi="Georgia"/>
          <w:b/>
          <w:sz w:val="12"/>
          <w:u w:val="single"/>
        </w:rPr>
        <w:t>tangible</w:t>
      </w:r>
      <w:r w:rsidRPr="009F2AD3">
        <w:rPr>
          <w:rFonts w:ascii="Georgia" w:hAnsi="Georgia"/>
          <w:b/>
          <w:u w:val="single"/>
        </w:rPr>
        <w:t xml:space="preserve"> </w:t>
      </w:r>
      <w:r w:rsidRPr="009F2AD3">
        <w:rPr>
          <w:rFonts w:ascii="Georgia" w:hAnsi="Georgia"/>
          <w:b/>
          <w:highlight w:val="green"/>
          <w:u w:val="single"/>
        </w:rPr>
        <w:t>policies</w:t>
      </w:r>
      <w:r w:rsidRPr="009F2AD3">
        <w:rPr>
          <w:rFonts w:ascii="Georgia" w:hAnsi="Georgia"/>
        </w:rPr>
        <w:t xml:space="preserve"> </w:t>
      </w:r>
      <w:r w:rsidRPr="009F2AD3">
        <w:rPr>
          <w:rFonts w:ascii="Georgia" w:hAnsi="Georgia"/>
          <w:sz w:val="12"/>
        </w:rPr>
        <w:t>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w:t>
      </w:r>
      <w:r w:rsidRPr="009F2AD3">
        <w:rPr>
          <w:rFonts w:ascii="Georgia" w:hAnsi="Georgia"/>
        </w:rPr>
        <w:t xml:space="preserve"> </w:t>
      </w:r>
      <w:r w:rsidRPr="009F2AD3">
        <w:rPr>
          <w:rFonts w:ascii="Georgia" w:hAnsi="Georgia"/>
          <w:b/>
          <w:sz w:val="12"/>
          <w:u w:val="single"/>
        </w:rPr>
        <w:t>Our</w:t>
      </w:r>
      <w:r w:rsidRPr="009F2AD3">
        <w:rPr>
          <w:rFonts w:ascii="Georgia" w:hAnsi="Georgia"/>
          <w:b/>
          <w:u w:val="single"/>
        </w:rPr>
        <w:t xml:space="preserve"> </w:t>
      </w:r>
      <w:r w:rsidRPr="009F2AD3">
        <w:rPr>
          <w:rFonts w:ascii="Georgia" w:hAnsi="Georgia"/>
          <w:b/>
          <w:highlight w:val="green"/>
          <w:u w:val="single"/>
        </w:rPr>
        <w:t>attempts to situate</w:t>
      </w:r>
      <w:r w:rsidRPr="009F2AD3">
        <w:rPr>
          <w:rFonts w:ascii="Georgia" w:hAnsi="Georgia"/>
          <w:b/>
          <w:u w:val="single"/>
        </w:rPr>
        <w:t xml:space="preserve"> </w:t>
      </w:r>
      <w:r w:rsidRPr="009F2AD3">
        <w:rPr>
          <w:rFonts w:ascii="Georgia" w:hAnsi="Georgia"/>
          <w:b/>
          <w:sz w:val="12"/>
          <w:u w:val="single"/>
        </w:rPr>
        <w:t>social</w:t>
      </w:r>
      <w:r w:rsidRPr="009F2AD3">
        <w:rPr>
          <w:rFonts w:ascii="Georgia" w:hAnsi="Georgia"/>
          <w:b/>
          <w:u w:val="single"/>
        </w:rPr>
        <w:t xml:space="preserve"> </w:t>
      </w:r>
      <w:r w:rsidRPr="009F2AD3">
        <w:rPr>
          <w:rFonts w:ascii="Georgia" w:hAnsi="Georgia"/>
          <w:b/>
          <w:highlight w:val="green"/>
          <w:u w:val="single"/>
        </w:rPr>
        <w:t>disparity cannot</w:t>
      </w:r>
      <w:r w:rsidRPr="009F2AD3">
        <w:rPr>
          <w:rFonts w:ascii="Georgia" w:hAnsi="Georgia"/>
        </w:rPr>
        <w:t xml:space="preserve"> </w:t>
      </w:r>
      <w:r w:rsidRPr="009F2AD3">
        <w:rPr>
          <w:rFonts w:ascii="Georgia" w:hAnsi="Georgia"/>
          <w:sz w:val="12"/>
        </w:rPr>
        <w:t xml:space="preserve">simply </w:t>
      </w:r>
      <w:r w:rsidRPr="009F2AD3">
        <w:rPr>
          <w:rFonts w:ascii="Georgia" w:hAnsi="Georgia"/>
          <w:b/>
          <w:sz w:val="12"/>
          <w:u w:val="single"/>
        </w:rPr>
        <w:t xml:space="preserve">appeal to the </w:t>
      </w:r>
      <w:proofErr w:type="spellStart"/>
      <w:r w:rsidRPr="009F2AD3">
        <w:rPr>
          <w:rFonts w:ascii="Georgia" w:hAnsi="Georgia"/>
          <w:b/>
          <w:sz w:val="12"/>
          <w:u w:val="single"/>
        </w:rPr>
        <w:t>ontologization</w:t>
      </w:r>
      <w:proofErr w:type="spellEnd"/>
      <w:r w:rsidRPr="009F2AD3">
        <w:rPr>
          <w:rFonts w:ascii="Georgia" w:hAnsi="Georgia"/>
          <w:b/>
          <w:sz w:val="12"/>
          <w:u w:val="single"/>
        </w:rPr>
        <w:t xml:space="preserve"> of social phenomenon</w:t>
      </w:r>
      <w:r w:rsidRPr="009F2AD3">
        <w:rPr>
          <w:rFonts w:ascii="Georgia" w:hAnsi="Georgia"/>
          <w:sz w:val="12"/>
        </w:rPr>
        <w:t>—</w:t>
      </w:r>
      <w:r w:rsidRPr="009F2AD3">
        <w:rPr>
          <w:rFonts w:ascii="Georgia" w:hAnsi="Georgia"/>
          <w:b/>
          <w:sz w:val="12"/>
          <w:u w:val="single"/>
        </w:rPr>
        <w:t>meaning we cannot</w:t>
      </w:r>
      <w:r w:rsidRPr="009F2AD3">
        <w:rPr>
          <w:rFonts w:ascii="Georgia" w:hAnsi="Georgia"/>
          <w:b/>
          <w:u w:val="single"/>
        </w:rPr>
        <w:t xml:space="preserve"> </w:t>
      </w:r>
      <w:r w:rsidRPr="009F2AD3">
        <w:rPr>
          <w:rFonts w:ascii="Georgia" w:hAnsi="Georgia"/>
          <w:b/>
          <w:highlight w:val="green"/>
          <w:u w:val="single"/>
        </w:rPr>
        <w:t>suggest that</w:t>
      </w:r>
      <w:r w:rsidRPr="009F2AD3">
        <w:rPr>
          <w:rFonts w:ascii="Georgia" w:hAnsi="Georgia"/>
        </w:rPr>
        <w:t xml:space="preserve"> </w:t>
      </w:r>
      <w:r w:rsidRPr="009F2AD3">
        <w:rPr>
          <w:rFonts w:ascii="Georgia" w:hAnsi="Georgia"/>
          <w:sz w:val="12"/>
        </w:rPr>
        <w:t>the various</w:t>
      </w:r>
      <w:r w:rsidRPr="009F2AD3">
        <w:rPr>
          <w:rFonts w:ascii="Georgia" w:hAnsi="Georgia"/>
        </w:rPr>
        <w:t xml:space="preserve"> </w:t>
      </w:r>
      <w:r w:rsidRPr="009F2AD3">
        <w:rPr>
          <w:rFonts w:ascii="Georgia" w:hAnsi="Georgia"/>
          <w:b/>
          <w:highlight w:val="green"/>
          <w:u w:val="single"/>
        </w:rPr>
        <w:t>complexities</w:t>
      </w:r>
      <w:r w:rsidRPr="009F2AD3">
        <w:rPr>
          <w:rFonts w:ascii="Georgia" w:hAnsi="Georgia"/>
          <w:b/>
          <w:u w:val="single"/>
        </w:rPr>
        <w:t xml:space="preserve"> </w:t>
      </w:r>
      <w:r w:rsidRPr="009F2AD3">
        <w:rPr>
          <w:rFonts w:ascii="Georgia" w:hAnsi="Georgia"/>
          <w:b/>
          <w:sz w:val="12"/>
          <w:u w:val="single"/>
        </w:rPr>
        <w:t>of social problems</w:t>
      </w:r>
      <w:r w:rsidRPr="009F2AD3">
        <w:rPr>
          <w:rFonts w:ascii="Georgia" w:hAnsi="Georgia"/>
          <w:sz w:val="12"/>
        </w:rPr>
        <w:t xml:space="preserve"> (which are constantly emerging and undisclosed beyond the effects we observe)</w:t>
      </w:r>
      <w:r w:rsidRPr="009F2AD3">
        <w:rPr>
          <w:rFonts w:ascii="Georgia" w:hAnsi="Georgia"/>
        </w:rPr>
        <w:t xml:space="preserve"> </w:t>
      </w:r>
      <w:r w:rsidRPr="009F2AD3">
        <w:rPr>
          <w:rFonts w:ascii="Georgia" w:hAnsi="Georgia"/>
          <w:b/>
          <w:highlight w:val="green"/>
          <w:u w:val="single"/>
        </w:rPr>
        <w:t xml:space="preserve">are </w:t>
      </w:r>
      <w:proofErr w:type="spellStart"/>
      <w:r w:rsidRPr="009F2AD3">
        <w:rPr>
          <w:rFonts w:ascii="Georgia" w:hAnsi="Georgia"/>
          <w:b/>
          <w:highlight w:val="green"/>
          <w:u w:val="single"/>
        </w:rPr>
        <w:t>totalizable</w:t>
      </w:r>
      <w:proofErr w:type="spellEnd"/>
      <w:r w:rsidRPr="009F2AD3">
        <w:rPr>
          <w:rFonts w:ascii="Georgia" w:hAnsi="Georgia"/>
          <w:b/>
          <w:u w:val="single"/>
        </w:rPr>
        <w:t xml:space="preserve"> </w:t>
      </w:r>
      <w:r w:rsidRPr="009F2AD3">
        <w:rPr>
          <w:rFonts w:ascii="Georgia" w:hAnsi="Georgia"/>
          <w:b/>
          <w:sz w:val="12"/>
          <w:u w:val="single"/>
        </w:rPr>
        <w:t>by any one</w:t>
      </w:r>
      <w:r w:rsidRPr="009F2AD3">
        <w:rPr>
          <w:rFonts w:ascii="Georgia" w:hAnsi="Georgia"/>
          <w:sz w:val="12"/>
        </w:rPr>
        <w:t xml:space="preserve"> set of </w:t>
      </w:r>
      <w:r w:rsidRPr="009F2AD3">
        <w:rPr>
          <w:rFonts w:ascii="Georgia" w:hAnsi="Georgia"/>
          <w:b/>
          <w:sz w:val="12"/>
          <w:u w:val="single"/>
        </w:rPr>
        <w:t>theories within an ideological frame be it</w:t>
      </w:r>
      <w:r w:rsidRPr="009F2AD3">
        <w:rPr>
          <w:rFonts w:ascii="Georgia" w:hAnsi="Georgia"/>
          <w:sz w:val="12"/>
        </w:rPr>
        <w:t xml:space="preserve"> our most cherished notions of </w:t>
      </w:r>
      <w:r w:rsidRPr="009F2AD3">
        <w:rPr>
          <w:rFonts w:ascii="Georgia" w:hAnsi="Georgia"/>
          <w:b/>
          <w:sz w:val="12"/>
          <w:u w:val="single"/>
        </w:rPr>
        <w:t xml:space="preserve">Afro-pessimism, feminism, </w:t>
      </w:r>
      <w:r w:rsidRPr="009F2AD3">
        <w:rPr>
          <w:rFonts w:ascii="Georgia" w:hAnsi="Georgia"/>
          <w:sz w:val="12"/>
        </w:rPr>
        <w:t>Marxism,</w:t>
      </w:r>
      <w:r w:rsidRPr="009F2AD3">
        <w:rPr>
          <w:rFonts w:ascii="Georgia" w:hAnsi="Georgia"/>
          <w:b/>
          <w:sz w:val="12"/>
          <w:u w:val="single"/>
        </w:rPr>
        <w:t xml:space="preserve"> or the like</w:t>
      </w:r>
      <w:r w:rsidRPr="009F2AD3">
        <w:rPr>
          <w:rFonts w:ascii="Georgia" w:hAnsi="Georgia"/>
          <w:sz w:val="12"/>
        </w:rPr>
        <w:t xml:space="preserve">. At best, </w:t>
      </w:r>
      <w:r w:rsidRPr="009F2AD3">
        <w:rPr>
          <w:rFonts w:ascii="Georgia" w:hAnsi="Georgia"/>
          <w:b/>
          <w:sz w:val="12"/>
          <w:u w:val="single"/>
        </w:rPr>
        <w:t>theoretical endorsements make us aware of sets of actions to address</w:t>
      </w:r>
      <w:r w:rsidRPr="009F2AD3">
        <w:rPr>
          <w:rFonts w:ascii="Georgia" w:hAnsi="Georgia"/>
          <w:sz w:val="12"/>
        </w:rPr>
        <w:t xml:space="preserve"> ever developing </w:t>
      </w:r>
      <w:r w:rsidRPr="009F2AD3">
        <w:rPr>
          <w:rFonts w:ascii="Georgia" w:hAnsi="Georgia"/>
          <w:b/>
          <w:sz w:val="12"/>
          <w:u w:val="single"/>
        </w:rPr>
        <w:t>problems in our</w:t>
      </w:r>
      <w:r w:rsidRPr="009F2AD3">
        <w:rPr>
          <w:rFonts w:ascii="Georgia" w:hAnsi="Georgia"/>
          <w:sz w:val="12"/>
        </w:rPr>
        <w:t xml:space="preserve"> empirical </w:t>
      </w:r>
      <w:r w:rsidRPr="009F2AD3">
        <w:rPr>
          <w:rFonts w:ascii="Georgia" w:hAnsi="Georgia"/>
          <w:b/>
          <w:sz w:val="12"/>
          <w:u w:val="single"/>
        </w:rPr>
        <w:t>world</w:t>
      </w:r>
      <w:r w:rsidRPr="009F2AD3">
        <w:rPr>
          <w:rFonts w:ascii="Georgia" w:hAnsi="Georgia"/>
          <w:sz w:val="12"/>
        </w:rPr>
        <w:t xml:space="preserve">, </w:t>
      </w:r>
      <w:r w:rsidRPr="009F2AD3">
        <w:rPr>
          <w:rFonts w:ascii="Georgia" w:hAnsi="Georgia"/>
          <w:b/>
          <w:sz w:val="12"/>
          <w:u w:val="single"/>
        </w:rPr>
        <w:t>but</w:t>
      </w:r>
      <w:r w:rsidRPr="009F2AD3">
        <w:rPr>
          <w:rFonts w:ascii="Georgia" w:hAnsi="Georgia"/>
          <w:sz w:val="12"/>
        </w:rPr>
        <w:t xml:space="preserve"> even </w:t>
      </w:r>
      <w:r w:rsidRPr="009F2AD3">
        <w:rPr>
          <w:rFonts w:ascii="Georgia" w:hAnsi="Georgia"/>
          <w:b/>
          <w:sz w:val="12"/>
          <w:u w:val="single"/>
        </w:rPr>
        <w:t xml:space="preserve">this awareness does not command us to </w:t>
      </w:r>
      <w:r w:rsidRPr="009F2AD3">
        <w:rPr>
          <w:rFonts w:ascii="Georgia" w:hAnsi="Georgia"/>
          <w:b/>
          <w:i/>
          <w:sz w:val="12"/>
          <w:u w:val="single"/>
        </w:rPr>
        <w:t>only</w:t>
      </w:r>
      <w:r w:rsidRPr="009F2AD3">
        <w:rPr>
          <w:rFonts w:ascii="Georgia" w:hAnsi="Georgia"/>
          <w:b/>
          <w:sz w:val="12"/>
          <w:u w:val="single"/>
        </w:rPr>
        <w:t xml:space="preserve"> do X,</w:t>
      </w:r>
      <w:r w:rsidRPr="009F2AD3">
        <w:rPr>
          <w:rFonts w:ascii="Georgia" w:hAnsi="Georgia"/>
          <w:sz w:val="12"/>
        </w:rPr>
        <w:t xml:space="preserve"> </w:t>
      </w:r>
      <w:r w:rsidRPr="009F2AD3">
        <w:rPr>
          <w:rFonts w:ascii="Georgia" w:hAnsi="Georgia"/>
          <w:b/>
          <w:sz w:val="12"/>
          <w:u w:val="single"/>
        </w:rPr>
        <w:t>but rather do X and the other ideas which compliment the material conditions addressed by the action X</w:t>
      </w:r>
      <w:r w:rsidRPr="009F2AD3">
        <w:rPr>
          <w:rFonts w:ascii="Georgia" w:hAnsi="Georgia"/>
          <w:sz w:val="12"/>
        </w:rPr>
        <w:t xml:space="preserve">. </w:t>
      </w:r>
      <w:r w:rsidRPr="009F2AD3">
        <w:rPr>
          <w:rFonts w:ascii="Georgia" w:hAnsi="Georgia"/>
          <w:b/>
          <w:sz w:val="12"/>
          <w:u w:val="single"/>
        </w:rPr>
        <w:t>As a whole, debate</w:t>
      </w:r>
      <w:r w:rsidRPr="009F2AD3">
        <w:rPr>
          <w:rFonts w:ascii="Georgia" w:hAnsi="Georgia"/>
          <w:sz w:val="12"/>
        </w:rPr>
        <w:t xml:space="preserve"> (policy and LD) </w:t>
      </w:r>
      <w:r w:rsidRPr="009F2AD3">
        <w:rPr>
          <w:rFonts w:ascii="Georgia" w:hAnsi="Georgia"/>
          <w:b/>
          <w:sz w:val="12"/>
          <w:u w:val="single"/>
        </w:rPr>
        <w:t>neglects the need to do X</w:t>
      </w:r>
      <w:r w:rsidRPr="009F2AD3">
        <w:rPr>
          <w:rFonts w:ascii="Georgia" w:hAnsi="Georgia"/>
          <w:sz w:val="12"/>
        </w:rPr>
        <w:t xml:space="preserve"> in order </w:t>
      </w:r>
      <w:r w:rsidRPr="009F2AD3">
        <w:rPr>
          <w:rFonts w:ascii="Georgia" w:hAnsi="Georgia"/>
          <w:b/>
          <w:sz w:val="12"/>
          <w:u w:val="single"/>
        </w:rPr>
        <w:t>to remedy our cast-away-</w:t>
      </w:r>
      <w:proofErr w:type="spellStart"/>
      <w:r w:rsidRPr="009F2AD3">
        <w:rPr>
          <w:rFonts w:ascii="Georgia" w:hAnsi="Georgia"/>
          <w:b/>
          <w:sz w:val="12"/>
          <w:u w:val="single"/>
        </w:rPr>
        <w:t>ness</w:t>
      </w:r>
      <w:proofErr w:type="spellEnd"/>
      <w:r w:rsidRPr="009F2AD3">
        <w:rPr>
          <w:rFonts w:ascii="Georgia" w:hAnsi="Georgia"/>
          <w:b/>
          <w:sz w:val="12"/>
          <w:u w:val="single"/>
        </w:rPr>
        <w:t xml:space="preserve"> among</w:t>
      </w:r>
      <w:r w:rsidRPr="009F2AD3">
        <w:rPr>
          <w:rFonts w:ascii="Georgia" w:hAnsi="Georgia"/>
          <w:sz w:val="12"/>
        </w:rPr>
        <w:t xml:space="preserve"> </w:t>
      </w:r>
      <w:r w:rsidRPr="009F2AD3">
        <w:rPr>
          <w:rFonts w:ascii="Georgia" w:hAnsi="Georgia"/>
          <w:b/>
          <w:sz w:val="12"/>
          <w:u w:val="single"/>
        </w:rPr>
        <w:t>our ideological tendencies</w:t>
      </w:r>
      <w:r w:rsidRPr="009F2AD3">
        <w:rPr>
          <w:rFonts w:ascii="Georgia" w:hAnsi="Georgia"/>
          <w:sz w:val="12"/>
        </w:rPr>
        <w:t xml:space="preserve"> and politics. How then do we pull ourselves from this seeming </w:t>
      </w:r>
      <w:proofErr w:type="spellStart"/>
      <w:r w:rsidRPr="009F2AD3">
        <w:rPr>
          <w:rFonts w:ascii="Georgia" w:hAnsi="Georgia"/>
          <w:sz w:val="12"/>
        </w:rPr>
        <w:t>ir</w:t>
      </w:r>
      <w:proofErr w:type="spellEnd"/>
      <w:r w:rsidRPr="009F2AD3">
        <w:rPr>
          <w:rFonts w:ascii="Georgia" w:hAnsi="Georgia"/>
          <w:sz w:val="12"/>
        </w:rPr>
        <w:t xml:space="preserve">-recoverability of thought in general and in our endorsement of socially </w:t>
      </w:r>
      <w:proofErr w:type="spellStart"/>
      <w:r w:rsidRPr="009F2AD3">
        <w:rPr>
          <w:rFonts w:ascii="Georgia" w:hAnsi="Georgia"/>
          <w:sz w:val="12"/>
        </w:rPr>
        <w:t>actualizable</w:t>
      </w:r>
      <w:proofErr w:type="spellEnd"/>
      <w:r w:rsidRPr="009F2AD3">
        <w:rPr>
          <w:rFonts w:ascii="Georgia" w:hAnsi="Georgia"/>
          <w:sz w:val="12"/>
        </w:rPr>
        <w:t xml:space="preserve"> values like that of the living wage? It is my position that Dr. Martin Luther King </w:t>
      </w:r>
      <w:proofErr w:type="spellStart"/>
      <w:r w:rsidRPr="009F2AD3">
        <w:rPr>
          <w:rFonts w:ascii="Georgia" w:hAnsi="Georgia"/>
          <w:sz w:val="12"/>
        </w:rPr>
        <w:t>Jr.’s</w:t>
      </w:r>
      <w:proofErr w:type="spellEnd"/>
      <w:r w:rsidRPr="009F2AD3">
        <w:rPr>
          <w:rFonts w:ascii="Georgia" w:hAnsi="Georgia"/>
          <w:sz w:val="12"/>
        </w:rPr>
        <w:t xml:space="preserve"> thinking about the need for a living wage was a unique, and remains an underappreciated, resource in our attempts to impose value reorientation (be it through critique or normative gestures) upon the actual world. In other words, King aims to reformulate the </w:t>
      </w:r>
      <w:proofErr w:type="gramStart"/>
      <w:r w:rsidRPr="009F2AD3">
        <w:rPr>
          <w:rFonts w:ascii="Georgia" w:hAnsi="Georgia"/>
          <w:sz w:val="12"/>
        </w:rPr>
        <w:t>values which</w:t>
      </w:r>
      <w:proofErr w:type="gramEnd"/>
      <w:r w:rsidRPr="009F2AD3">
        <w:rPr>
          <w:rFonts w:ascii="Georgia" w:hAnsi="Georgia"/>
          <w:sz w:val="12"/>
        </w:rPr>
        <w:t xml:space="preserve"> deny the legitimacy of the living wage, and those values predicated on the flawed views of the worker, Blacks, and the colonized (dignity, justice, fairness, rights, etc.) used to currently justify the living wages in under our contemporary moral parameters.</w:t>
      </w:r>
    </w:p>
    <w:p w:rsidR="00701202" w:rsidRPr="009F2AD3" w:rsidRDefault="00701202" w:rsidP="00701202">
      <w:pPr>
        <w:pStyle w:val="Heading4"/>
        <w:shd w:val="clear" w:color="auto" w:fill="FFFFFF"/>
        <w:spacing w:before="0"/>
        <w:rPr>
          <w:bCs w:val="0"/>
          <w:color w:val="000000" w:themeColor="text1"/>
          <w:szCs w:val="28"/>
          <w:u w:val="single"/>
        </w:rPr>
      </w:pPr>
      <w:r w:rsidRPr="009F2AD3">
        <w:rPr>
          <w:rFonts w:eastAsia="Calibri"/>
          <w:sz w:val="24"/>
        </w:rPr>
        <w:t>And</w:t>
      </w:r>
      <w:r w:rsidRPr="009F2AD3">
        <w:rPr>
          <w:rFonts w:eastAsia="Calibri"/>
          <w:b w:val="0"/>
          <w:sz w:val="24"/>
        </w:rPr>
        <w:t>, as a judge, you are an educator and have an obligation to evaluate oppression first in order to preserve the value of debate as a whole.</w:t>
      </w:r>
      <w:r w:rsidRPr="009F2AD3">
        <w:rPr>
          <w:rFonts w:eastAsia="Calibri"/>
          <w:sz w:val="24"/>
        </w:rPr>
        <w:t xml:space="preserve"> </w:t>
      </w:r>
      <w:r w:rsidRPr="009F2AD3">
        <w:rPr>
          <w:sz w:val="24"/>
          <w:u w:val="single"/>
        </w:rPr>
        <w:t>Smith ’13</w:t>
      </w:r>
      <w:r w:rsidRPr="009F2AD3">
        <w:rPr>
          <w:rStyle w:val="FootnoteReference"/>
        </w:rPr>
        <w:footnoteReference w:id="0"/>
      </w:r>
      <w:r w:rsidRPr="009F2AD3">
        <w:t xml:space="preserve"> </w:t>
      </w:r>
    </w:p>
    <w:p w:rsidR="00701202" w:rsidRPr="009F2AD3" w:rsidRDefault="00701202" w:rsidP="00701202">
      <w:pPr>
        <w:ind w:left="720"/>
        <w:rPr>
          <w:rFonts w:ascii="Georgia" w:hAnsi="Georgia"/>
          <w:b/>
          <w:sz w:val="12"/>
        </w:rPr>
      </w:pPr>
      <w:r w:rsidRPr="009F2AD3">
        <w:rPr>
          <w:rFonts w:ascii="Georgia" w:hAnsi="Georgia"/>
          <w:sz w:val="12"/>
          <w:szCs w:val="12"/>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w:t>
      </w:r>
      <w:r w:rsidRPr="009F2AD3">
        <w:rPr>
          <w:rFonts w:ascii="Georgia" w:hAnsi="Georgia"/>
          <w:b/>
          <w:sz w:val="12"/>
          <w:u w:val="single"/>
        </w:rPr>
        <w:t>social control</w:t>
      </w:r>
      <w:r w:rsidRPr="009F2AD3">
        <w:rPr>
          <w:rFonts w:ascii="Georgia" w:hAnsi="Georgia"/>
          <w:sz w:val="12"/>
          <w:szCs w:val="12"/>
        </w:rPr>
        <w:t>,</w:t>
      </w:r>
      <w:r w:rsidRPr="009F2AD3">
        <w:rPr>
          <w:rFonts w:ascii="Georgia" w:hAnsi="Georgia"/>
          <w:iCs/>
          <w:sz w:val="12"/>
        </w:rPr>
        <w:t xml:space="preserve"> </w:t>
      </w:r>
      <w:r w:rsidRPr="009F2AD3">
        <w:rPr>
          <w:rFonts w:ascii="Georgia" w:hAnsi="Georgia"/>
          <w:sz w:val="12"/>
          <w:szCs w:val="12"/>
        </w:rPr>
        <w:t xml:space="preserve">the reality of racism </w:t>
      </w:r>
      <w:r w:rsidRPr="009F2AD3">
        <w:rPr>
          <w:rFonts w:ascii="Georgia" w:hAnsi="Georgia"/>
          <w:b/>
          <w:sz w:val="12"/>
          <w:u w:val="single"/>
        </w:rPr>
        <w:t>in</w:t>
      </w:r>
      <w:r w:rsidRPr="009F2AD3">
        <w:rPr>
          <w:rFonts w:ascii="Georgia" w:hAnsi="Georgia"/>
          <w:b/>
          <w:u w:val="single"/>
        </w:rPr>
        <w:t xml:space="preserve"> </w:t>
      </w:r>
      <w:r w:rsidRPr="009F2AD3">
        <w:rPr>
          <w:rFonts w:ascii="Georgia" w:hAnsi="Georgia"/>
          <w:b/>
          <w:highlight w:val="green"/>
          <w:u w:val="single"/>
        </w:rPr>
        <w:t>debate is constituted by</w:t>
      </w:r>
      <w:r w:rsidRPr="009F2AD3">
        <w:rPr>
          <w:rFonts w:ascii="Georgia" w:hAnsi="Georgia"/>
          <w:szCs w:val="12"/>
        </w:rPr>
        <w:t xml:space="preserve"> </w:t>
      </w:r>
      <w:r w:rsidRPr="009F2AD3">
        <w:rPr>
          <w:rFonts w:ascii="Georgia" w:hAnsi="Georgia"/>
          <w:sz w:val="12"/>
          <w:szCs w:val="12"/>
        </w:rPr>
        <w:t>the singular</w:t>
      </w:r>
      <w:r w:rsidRPr="009F2AD3">
        <w:rPr>
          <w:rFonts w:ascii="Georgia" w:hAnsi="Georgia"/>
        </w:rPr>
        <w:t xml:space="preserve"> </w:t>
      </w:r>
      <w:r w:rsidRPr="009F2AD3">
        <w:rPr>
          <w:rFonts w:ascii="Georgia" w:hAnsi="Georgia"/>
          <w:b/>
          <w:highlight w:val="green"/>
          <w:u w:val="single"/>
        </w:rPr>
        <w:t>choices</w:t>
      </w:r>
      <w:r w:rsidRPr="009F2AD3">
        <w:rPr>
          <w:rFonts w:ascii="Georgia" w:hAnsi="Georgia"/>
          <w:b/>
          <w:u w:val="single"/>
        </w:rPr>
        <w:t xml:space="preserve"> </w:t>
      </w:r>
      <w:r w:rsidRPr="009F2AD3">
        <w:rPr>
          <w:rFonts w:ascii="Georgia" w:hAnsi="Georgia"/>
          <w:b/>
          <w:sz w:val="12"/>
          <w:u w:val="single"/>
        </w:rPr>
        <w:t>that</w:t>
      </w:r>
      <w:r w:rsidRPr="009F2AD3">
        <w:rPr>
          <w:rFonts w:ascii="Georgia" w:hAnsi="Georgia"/>
          <w:sz w:val="12"/>
          <w:szCs w:val="12"/>
        </w:rPr>
        <w:t xml:space="preserve"> institutions,</w:t>
      </w:r>
      <w:r w:rsidRPr="009F2AD3">
        <w:rPr>
          <w:rFonts w:ascii="Georgia" w:hAnsi="Georgia"/>
          <w:szCs w:val="12"/>
        </w:rPr>
        <w:t xml:space="preserve"> </w:t>
      </w:r>
      <w:r w:rsidRPr="009F2AD3">
        <w:rPr>
          <w:rFonts w:ascii="Georgia" w:hAnsi="Georgia"/>
          <w:b/>
          <w:highlight w:val="green"/>
          <w:u w:val="single"/>
        </w:rPr>
        <w:t>coaches</w:t>
      </w:r>
      <w:r w:rsidRPr="009F2AD3">
        <w:rPr>
          <w:rFonts w:ascii="Georgia" w:hAnsi="Georgia"/>
          <w:szCs w:val="12"/>
        </w:rPr>
        <w:t xml:space="preserve">, </w:t>
      </w:r>
      <w:r w:rsidRPr="009F2AD3">
        <w:rPr>
          <w:rFonts w:ascii="Georgia" w:hAnsi="Georgia"/>
          <w:sz w:val="12"/>
          <w:szCs w:val="12"/>
        </w:rPr>
        <w:t>and students</w:t>
      </w:r>
      <w:r w:rsidRPr="009F2AD3">
        <w:rPr>
          <w:rFonts w:ascii="Georgia" w:hAnsi="Georgia"/>
          <w:szCs w:val="12"/>
        </w:rPr>
        <w:t xml:space="preserve"> </w:t>
      </w:r>
      <w:r w:rsidRPr="009F2AD3">
        <w:rPr>
          <w:rFonts w:ascii="Georgia" w:hAnsi="Georgia"/>
          <w:b/>
          <w:highlight w:val="green"/>
          <w:u w:val="single"/>
        </w:rPr>
        <w:t>make</w:t>
      </w:r>
      <w:r w:rsidRPr="009F2AD3">
        <w:rPr>
          <w:rFonts w:ascii="Georgia" w:hAnsi="Georgia"/>
          <w:iCs/>
        </w:rPr>
        <w:t xml:space="preserve"> </w:t>
      </w:r>
      <w:r w:rsidRPr="009F2AD3">
        <w:rPr>
          <w:rFonts w:ascii="Georgia" w:hAnsi="Georgia"/>
          <w:sz w:val="12"/>
          <w:szCs w:val="12"/>
        </w:rPr>
        <w:t>on a weekly basis. I have watched countless rounds where competitors attempt to win by rushing to</w:t>
      </w:r>
      <w:r w:rsidRPr="009F2AD3">
        <w:rPr>
          <w:rFonts w:ascii="Georgia" w:hAnsi="Georgia"/>
          <w:szCs w:val="12"/>
        </w:rPr>
        <w:t xml:space="preserve"> </w:t>
      </w:r>
      <w:r w:rsidRPr="009F2AD3">
        <w:rPr>
          <w:rFonts w:ascii="Georgia" w:hAnsi="Georgia"/>
          <w:b/>
          <w:sz w:val="12"/>
          <w:u w:val="single"/>
        </w:rPr>
        <w:t>abstractions</w:t>
      </w:r>
      <w:r w:rsidRPr="009F2AD3">
        <w:rPr>
          <w:rFonts w:ascii="Georgia" w:hAnsi="Georgia"/>
          <w:sz w:val="12"/>
          <w:szCs w:val="12"/>
        </w:rPr>
        <w:t xml:space="preserve"> to </w:t>
      </w:r>
      <w:r w:rsidRPr="009F2AD3">
        <w:rPr>
          <w:rFonts w:ascii="Georgia" w:hAnsi="Georgia"/>
          <w:b/>
          <w:sz w:val="12"/>
          <w:u w:val="single"/>
        </w:rPr>
        <w:t>distance the conversation from the</w:t>
      </w:r>
      <w:r w:rsidRPr="009F2AD3">
        <w:rPr>
          <w:rFonts w:ascii="Georgia" w:hAnsi="Georgia"/>
          <w:sz w:val="12"/>
        </w:rPr>
        <w:t xml:space="preserve"> </w:t>
      </w:r>
      <w:r w:rsidRPr="009F2AD3">
        <w:rPr>
          <w:rFonts w:ascii="Georgia" w:hAnsi="Georgia"/>
          <w:sz w:val="12"/>
          <w:szCs w:val="12"/>
        </w:rPr>
        <w:t>material</w:t>
      </w:r>
      <w:r w:rsidRPr="009F2AD3">
        <w:rPr>
          <w:rFonts w:ascii="Georgia" w:hAnsi="Georgia"/>
          <w:sz w:val="12"/>
        </w:rPr>
        <w:t xml:space="preserve"> </w:t>
      </w:r>
      <w:r w:rsidRPr="009F2AD3">
        <w:rPr>
          <w:rFonts w:ascii="Georgia" w:hAnsi="Georgia"/>
          <w:b/>
          <w:sz w:val="12"/>
          <w:u w:val="single"/>
        </w:rPr>
        <w:t>reality</w:t>
      </w:r>
      <w:r w:rsidRPr="009F2AD3">
        <w:rPr>
          <w:rFonts w:ascii="Georgia" w:hAnsi="Georgia"/>
          <w:sz w:val="12"/>
          <w:szCs w:val="12"/>
        </w:rPr>
        <w:t xml:space="preserve"> that black</w:t>
      </w:r>
      <w:r w:rsidRPr="009F2AD3">
        <w:rPr>
          <w:rFonts w:ascii="Georgia" w:hAnsi="Georgia"/>
          <w:sz w:val="12"/>
        </w:rPr>
        <w:t xml:space="preserve"> </w:t>
      </w:r>
      <w:r w:rsidRPr="009F2AD3">
        <w:rPr>
          <w:rFonts w:ascii="Georgia" w:hAnsi="Georgia"/>
          <w:b/>
          <w:sz w:val="12"/>
          <w:u w:val="single"/>
        </w:rPr>
        <w:t>debaters</w:t>
      </w:r>
      <w:r w:rsidRPr="009F2AD3">
        <w:rPr>
          <w:rFonts w:ascii="Georgia" w:hAnsi="Georgia"/>
          <w:sz w:val="12"/>
          <w:szCs w:val="12"/>
        </w:rPr>
        <w:t xml:space="preserve"> are forced to</w:t>
      </w:r>
      <w:r w:rsidRPr="009F2AD3">
        <w:rPr>
          <w:rFonts w:ascii="Georgia" w:hAnsi="Georgia"/>
          <w:b/>
          <w:sz w:val="12"/>
          <w:u w:val="single"/>
        </w:rPr>
        <w:t xml:space="preserve"> deal with every day.</w:t>
      </w:r>
      <w:r w:rsidRPr="009F2AD3">
        <w:rPr>
          <w:rFonts w:ascii="Georgia" w:hAnsi="Georgia"/>
          <w:sz w:val="12"/>
          <w:szCs w:val="12"/>
        </w:rPr>
        <w:t xml:space="preserve">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w:t>
      </w:r>
      <w:r w:rsidRPr="009F2AD3">
        <w:rPr>
          <w:rFonts w:ascii="Georgia" w:hAnsi="Georgia"/>
          <w:sz w:val="12"/>
        </w:rPr>
        <w:t xml:space="preserve"> </w:t>
      </w:r>
      <w:r w:rsidRPr="009F2AD3">
        <w:rPr>
          <w:rFonts w:ascii="Georgia" w:hAnsi="Georgia"/>
          <w:b/>
          <w:sz w:val="12"/>
          <w:u w:val="single"/>
        </w:rPr>
        <w:t xml:space="preserve">Community </w:t>
      </w:r>
      <w:r w:rsidRPr="009F2AD3">
        <w:rPr>
          <w:rFonts w:ascii="Georgia" w:hAnsi="Georgia"/>
          <w:b/>
          <w:highlight w:val="green"/>
          <w:u w:val="single"/>
        </w:rPr>
        <w:t>norms</w:t>
      </w:r>
      <w:r w:rsidRPr="009F2AD3">
        <w:rPr>
          <w:rFonts w:ascii="Georgia" w:hAnsi="Georgia"/>
          <w:szCs w:val="12"/>
        </w:rPr>
        <w:t xml:space="preserve"> </w:t>
      </w:r>
      <w:r w:rsidRPr="009F2AD3">
        <w:rPr>
          <w:rFonts w:ascii="Georgia" w:hAnsi="Georgia"/>
          <w:sz w:val="12"/>
          <w:szCs w:val="12"/>
        </w:rPr>
        <w:t>would</w:t>
      </w:r>
      <w:r w:rsidRPr="009F2AD3">
        <w:rPr>
          <w:rFonts w:ascii="Georgia" w:hAnsi="Georgia"/>
          <w:b/>
          <w:u w:val="single"/>
        </w:rPr>
        <w:t xml:space="preserve"> </w:t>
      </w:r>
      <w:r w:rsidRPr="009F2AD3">
        <w:rPr>
          <w:rFonts w:ascii="Georgia" w:hAnsi="Georgia"/>
          <w:b/>
          <w:highlight w:val="green"/>
          <w:u w:val="single"/>
        </w:rPr>
        <w:t>have competitors</w:t>
      </w:r>
      <w:r w:rsidRPr="009F2AD3">
        <w:rPr>
          <w:rFonts w:ascii="Georgia" w:hAnsi="Georgia"/>
          <w:szCs w:val="12"/>
        </w:rPr>
        <w:t xml:space="preserve"> </w:t>
      </w:r>
      <w:r w:rsidRPr="009F2AD3">
        <w:rPr>
          <w:rFonts w:ascii="Georgia" w:hAnsi="Georgia"/>
          <w:sz w:val="12"/>
          <w:szCs w:val="12"/>
        </w:rPr>
        <w:t>do intellectual gymnastics or</w:t>
      </w:r>
      <w:r w:rsidRPr="009F2AD3">
        <w:rPr>
          <w:rFonts w:ascii="Georgia" w:hAnsi="Georgia"/>
          <w:szCs w:val="12"/>
        </w:rPr>
        <w:t xml:space="preserve"> </w:t>
      </w:r>
      <w:r w:rsidRPr="009F2AD3">
        <w:rPr>
          <w:rFonts w:ascii="Georgia" w:hAnsi="Georgia"/>
          <w:b/>
          <w:highlight w:val="green"/>
          <w:u w:val="single"/>
        </w:rPr>
        <w:t>make up rules</w:t>
      </w:r>
      <w:r w:rsidRPr="009F2AD3">
        <w:rPr>
          <w:rFonts w:ascii="Georgia" w:hAnsi="Georgia"/>
          <w:b/>
          <w:u w:val="single"/>
        </w:rPr>
        <w:t xml:space="preserve"> </w:t>
      </w:r>
      <w:r w:rsidRPr="009F2AD3">
        <w:rPr>
          <w:rFonts w:ascii="Georgia" w:hAnsi="Georgia"/>
          <w:b/>
          <w:sz w:val="12"/>
          <w:u w:val="single"/>
        </w:rPr>
        <w:t>to accuse</w:t>
      </w:r>
      <w:r w:rsidRPr="009F2AD3">
        <w:rPr>
          <w:rFonts w:ascii="Georgia" w:hAnsi="Georgia"/>
          <w:sz w:val="12"/>
          <w:szCs w:val="12"/>
        </w:rPr>
        <w:t xml:space="preserve"> black</w:t>
      </w:r>
      <w:r w:rsidRPr="009F2AD3">
        <w:rPr>
          <w:rFonts w:ascii="Georgia" w:hAnsi="Georgia"/>
          <w:sz w:val="12"/>
        </w:rPr>
        <w:t xml:space="preserve"> </w:t>
      </w:r>
      <w:r w:rsidRPr="009F2AD3">
        <w:rPr>
          <w:rFonts w:ascii="Georgia" w:hAnsi="Georgia"/>
          <w:b/>
          <w:sz w:val="12"/>
          <w:u w:val="single"/>
        </w:rPr>
        <w:t>debaters of breaking to escape hard conversations</w:t>
      </w:r>
      <w:r w:rsidRPr="009F2AD3">
        <w:rPr>
          <w:rFonts w:ascii="Georgia" w:hAnsi="Georgia"/>
          <w:szCs w:val="12"/>
        </w:rPr>
        <w:t xml:space="preserve"> </w:t>
      </w:r>
      <w:r w:rsidRPr="009F2AD3">
        <w:rPr>
          <w:rFonts w:ascii="Georgia" w:hAnsi="Georgia"/>
          <w:sz w:val="12"/>
          <w:szCs w:val="12"/>
        </w:rPr>
        <w:t>but as someone who understands that experience,</w:t>
      </w:r>
      <w:r w:rsidRPr="009F2AD3">
        <w:rPr>
          <w:rFonts w:ascii="Georgia" w:hAnsi="Georgia"/>
        </w:rPr>
        <w:t xml:space="preserve"> </w:t>
      </w:r>
      <w:r w:rsidRPr="009F2AD3">
        <w:rPr>
          <w:rFonts w:ascii="Georgia" w:hAnsi="Georgia"/>
          <w:b/>
          <w:highlight w:val="green"/>
          <w:u w:val="single"/>
        </w:rPr>
        <w:t>the</w:t>
      </w:r>
      <w:r w:rsidRPr="009F2AD3">
        <w:rPr>
          <w:rFonts w:ascii="Georgia" w:hAnsi="Georgia"/>
          <w:b/>
          <w:u w:val="single"/>
        </w:rPr>
        <w:t xml:space="preserve"> </w:t>
      </w:r>
      <w:r w:rsidRPr="009F2AD3">
        <w:rPr>
          <w:rFonts w:ascii="Georgia" w:hAnsi="Georgia"/>
          <w:b/>
          <w:sz w:val="12"/>
          <w:u w:val="single"/>
        </w:rPr>
        <w:t>only</w:t>
      </w:r>
      <w:r w:rsidRPr="009F2AD3">
        <w:rPr>
          <w:rFonts w:ascii="Georgia" w:hAnsi="Georgia"/>
          <w:b/>
          <w:u w:val="single"/>
        </w:rPr>
        <w:t xml:space="preserve"> </w:t>
      </w:r>
      <w:r w:rsidRPr="009F2AD3">
        <w:rPr>
          <w:rFonts w:ascii="Georgia" w:hAnsi="Georgia"/>
          <w:b/>
          <w:highlight w:val="green"/>
          <w:u w:val="single"/>
        </w:rPr>
        <w:t>constructive strategy is to acknowledge</w:t>
      </w:r>
      <w:r w:rsidRPr="009F2AD3">
        <w:rPr>
          <w:rFonts w:ascii="Georgia" w:hAnsi="Georgia"/>
          <w:b/>
          <w:u w:val="single"/>
        </w:rPr>
        <w:t xml:space="preserve"> </w:t>
      </w:r>
      <w:r w:rsidRPr="009F2AD3">
        <w:rPr>
          <w:rFonts w:ascii="Georgia" w:hAnsi="Georgia"/>
          <w:b/>
          <w:sz w:val="12"/>
          <w:u w:val="single"/>
        </w:rPr>
        <w:t>the reality of</w:t>
      </w:r>
      <w:r w:rsidRPr="009F2AD3">
        <w:rPr>
          <w:rFonts w:ascii="Georgia" w:hAnsi="Georgia"/>
          <w:b/>
          <w:u w:val="single"/>
        </w:rPr>
        <w:t xml:space="preserve"> </w:t>
      </w:r>
      <w:r w:rsidRPr="009F2AD3">
        <w:rPr>
          <w:rFonts w:ascii="Georgia" w:hAnsi="Georgia"/>
          <w:b/>
          <w:highlight w:val="green"/>
          <w:u w:val="single"/>
        </w:rPr>
        <w:t>the</w:t>
      </w:r>
      <w:r w:rsidRPr="009F2AD3">
        <w:rPr>
          <w:rFonts w:ascii="Georgia" w:hAnsi="Georgia"/>
          <w:b/>
          <w:u w:val="single"/>
        </w:rPr>
        <w:t xml:space="preserve"> </w:t>
      </w:r>
      <w:r w:rsidRPr="009F2AD3">
        <w:rPr>
          <w:rFonts w:ascii="Georgia" w:hAnsi="Georgia"/>
          <w:b/>
          <w:highlight w:val="green"/>
          <w:u w:val="single"/>
        </w:rPr>
        <w:t>oppressed</w:t>
      </w:r>
      <w:r w:rsidRPr="009F2AD3">
        <w:rPr>
          <w:rFonts w:ascii="Georgia" w:hAnsi="Georgia"/>
          <w:szCs w:val="12"/>
        </w:rPr>
        <w:t xml:space="preserve">, </w:t>
      </w:r>
      <w:r w:rsidRPr="009F2AD3">
        <w:rPr>
          <w:rFonts w:ascii="Georgia" w:hAnsi="Georgia"/>
          <w:sz w:val="12"/>
          <w:szCs w:val="12"/>
        </w:rPr>
        <w:t>engage the discussion from the perspective of authors who are black and brown,</w:t>
      </w:r>
      <w:r w:rsidRPr="009F2AD3">
        <w:rPr>
          <w:rFonts w:ascii="Georgia" w:hAnsi="Georgia"/>
        </w:rPr>
        <w:t xml:space="preserve"> </w:t>
      </w:r>
      <w:r w:rsidRPr="009F2AD3">
        <w:rPr>
          <w:rFonts w:ascii="Georgia" w:hAnsi="Georgia"/>
          <w:b/>
          <w:highlight w:val="green"/>
          <w:u w:val="single"/>
        </w:rPr>
        <w:t>and</w:t>
      </w:r>
      <w:r w:rsidRPr="009F2AD3">
        <w:rPr>
          <w:rFonts w:ascii="Georgia" w:hAnsi="Georgia"/>
          <w:szCs w:val="12"/>
        </w:rPr>
        <w:t xml:space="preserve"> </w:t>
      </w:r>
      <w:r w:rsidRPr="009F2AD3">
        <w:rPr>
          <w:rFonts w:ascii="Georgia" w:hAnsi="Georgia"/>
          <w:sz w:val="12"/>
          <w:szCs w:val="12"/>
        </w:rPr>
        <w:t>then find strategies to</w:t>
      </w:r>
      <w:r w:rsidRPr="009F2AD3">
        <w:rPr>
          <w:rFonts w:ascii="Georgia" w:hAnsi="Georgia"/>
          <w:b/>
        </w:rPr>
        <w:t xml:space="preserve"> </w:t>
      </w:r>
      <w:r w:rsidRPr="009F2AD3">
        <w:rPr>
          <w:rFonts w:ascii="Georgia" w:hAnsi="Georgia"/>
          <w:b/>
          <w:highlight w:val="green"/>
          <w:u w:val="single"/>
        </w:rPr>
        <w:t>deal with</w:t>
      </w:r>
      <w:r w:rsidRPr="009F2AD3">
        <w:rPr>
          <w:rFonts w:ascii="Georgia" w:hAnsi="Georgia"/>
          <w:b/>
          <w:u w:val="single"/>
        </w:rPr>
        <w:t xml:space="preserve"> </w:t>
      </w:r>
      <w:r w:rsidRPr="009F2AD3">
        <w:rPr>
          <w:rFonts w:ascii="Georgia" w:hAnsi="Georgia"/>
          <w:b/>
          <w:sz w:val="12"/>
          <w:u w:val="single"/>
        </w:rPr>
        <w:t>the</w:t>
      </w:r>
      <w:r w:rsidRPr="009F2AD3">
        <w:rPr>
          <w:rFonts w:ascii="Georgia" w:hAnsi="Georgia"/>
          <w:b/>
          <w:u w:val="single"/>
        </w:rPr>
        <w:t xml:space="preserve"> </w:t>
      </w:r>
      <w:r w:rsidRPr="009F2AD3">
        <w:rPr>
          <w:rFonts w:ascii="Georgia" w:hAnsi="Georgia"/>
          <w:b/>
          <w:highlight w:val="green"/>
          <w:u w:val="single"/>
        </w:rPr>
        <w:t>issues</w:t>
      </w:r>
      <w:r w:rsidRPr="009F2AD3">
        <w:rPr>
          <w:rFonts w:ascii="Georgia" w:hAnsi="Georgia"/>
          <w:b/>
          <w:u w:val="single"/>
        </w:rPr>
        <w:t xml:space="preserve"> </w:t>
      </w:r>
      <w:r w:rsidRPr="009F2AD3">
        <w:rPr>
          <w:rFonts w:ascii="Georgia" w:hAnsi="Georgia"/>
          <w:b/>
          <w:sz w:val="12"/>
          <w:u w:val="single"/>
        </w:rPr>
        <w:t>at hand.</w:t>
      </w:r>
      <w:r w:rsidRPr="009F2AD3">
        <w:rPr>
          <w:rFonts w:ascii="Georgia" w:hAnsi="Georgia"/>
          <w:sz w:val="12"/>
          <w:szCs w:val="12"/>
        </w:rPr>
        <w:t xml:space="preserve"> It hurts to see competitive seasons come and go and have high school students and judges spew the same hateful things you expect to hear at a Klan rally.</w:t>
      </w:r>
      <w:r w:rsidRPr="009F2AD3">
        <w:rPr>
          <w:rFonts w:ascii="Georgia" w:hAnsi="Georgia"/>
          <w:sz w:val="12"/>
        </w:rPr>
        <w:t xml:space="preserve"> </w:t>
      </w:r>
      <w:r w:rsidRPr="009F2AD3">
        <w:rPr>
          <w:rFonts w:ascii="Georgia" w:hAnsi="Georgia"/>
          <w:b/>
          <w:highlight w:val="green"/>
          <w:u w:val="single"/>
        </w:rPr>
        <w:t>A student should not</w:t>
      </w:r>
      <w:r w:rsidRPr="009F2AD3">
        <w:rPr>
          <w:rFonts w:ascii="Georgia" w:hAnsi="Georgia"/>
          <w:iCs/>
        </w:rPr>
        <w:t xml:space="preserve">, </w:t>
      </w:r>
      <w:r w:rsidRPr="009F2AD3">
        <w:rPr>
          <w:rFonts w:ascii="Georgia" w:hAnsi="Georgia"/>
          <w:sz w:val="12"/>
          <w:szCs w:val="12"/>
        </w:rPr>
        <w:t>when presenting an advocacy that aligns them with the oppressed,</w:t>
      </w:r>
      <w:r w:rsidRPr="009F2AD3">
        <w:rPr>
          <w:rFonts w:ascii="Georgia" w:hAnsi="Georgia"/>
          <w:b/>
          <w:szCs w:val="12"/>
          <w:u w:val="single"/>
        </w:rPr>
        <w:t xml:space="preserve"> </w:t>
      </w:r>
      <w:r w:rsidRPr="009F2AD3">
        <w:rPr>
          <w:rFonts w:ascii="Georgia" w:hAnsi="Georgia"/>
          <w:b/>
          <w:highlight w:val="green"/>
          <w:u w:val="single"/>
        </w:rPr>
        <w:t>have to justify why oppression is bad. Debate is</w:t>
      </w:r>
      <w:r w:rsidRPr="009F2AD3">
        <w:rPr>
          <w:rFonts w:ascii="Georgia" w:hAnsi="Georgia"/>
          <w:b/>
          <w:u w:val="single"/>
        </w:rPr>
        <w:t xml:space="preserve"> </w:t>
      </w:r>
      <w:r w:rsidRPr="009F2AD3">
        <w:rPr>
          <w:rFonts w:ascii="Georgia" w:hAnsi="Georgia"/>
          <w:b/>
          <w:sz w:val="12"/>
          <w:u w:val="single"/>
        </w:rPr>
        <w:t xml:space="preserve">not just a game, </w:t>
      </w:r>
      <w:proofErr w:type="gramStart"/>
      <w:r w:rsidRPr="009F2AD3">
        <w:rPr>
          <w:rFonts w:ascii="Georgia" w:hAnsi="Georgia"/>
          <w:b/>
          <w:sz w:val="12"/>
          <w:u w:val="single"/>
        </w:rPr>
        <w:t>but</w:t>
      </w:r>
      <w:proofErr w:type="gramEnd"/>
      <w:r w:rsidRPr="009F2AD3">
        <w:rPr>
          <w:rFonts w:ascii="Georgia" w:hAnsi="Georgia"/>
          <w:b/>
          <w:u w:val="single"/>
        </w:rPr>
        <w:t xml:space="preserve"> </w:t>
      </w:r>
      <w:r w:rsidRPr="009F2AD3">
        <w:rPr>
          <w:rFonts w:ascii="Georgia" w:hAnsi="Georgia"/>
          <w:b/>
          <w:highlight w:val="green"/>
          <w:u w:val="single"/>
        </w:rPr>
        <w:t xml:space="preserve">a learning environment with </w:t>
      </w:r>
      <w:proofErr w:type="spellStart"/>
      <w:r w:rsidRPr="009F2AD3">
        <w:rPr>
          <w:rFonts w:ascii="Georgia" w:hAnsi="Georgia"/>
          <w:b/>
          <w:highlight w:val="green"/>
          <w:u w:val="single"/>
        </w:rPr>
        <w:t>liberatory</w:t>
      </w:r>
      <w:proofErr w:type="spellEnd"/>
      <w:r w:rsidRPr="009F2AD3">
        <w:rPr>
          <w:rFonts w:ascii="Georgia" w:hAnsi="Georgia"/>
          <w:b/>
          <w:highlight w:val="green"/>
          <w:u w:val="single"/>
        </w:rPr>
        <w:t xml:space="preserve"> potential</w:t>
      </w:r>
      <w:r w:rsidRPr="009F2AD3">
        <w:rPr>
          <w:rFonts w:ascii="Georgia" w:hAnsi="Georgia"/>
          <w:b/>
          <w:sz w:val="12"/>
          <w:u w:val="single"/>
        </w:rPr>
        <w:t>.</w:t>
      </w:r>
      <w:r w:rsidRPr="009F2AD3">
        <w:rPr>
          <w:rFonts w:ascii="Georgia" w:hAnsi="Georgia"/>
          <w:sz w:val="12"/>
          <w:szCs w:val="12"/>
        </w:rPr>
        <w:t xml:space="preserve"> Even if the form debate gives to a conversation is not the same you would use to discuss race in general conversation with Bayard Rustin or Fannie Lou </w:t>
      </w:r>
      <w:proofErr w:type="spellStart"/>
      <w:r w:rsidRPr="009F2AD3">
        <w:rPr>
          <w:rFonts w:ascii="Georgia" w:hAnsi="Georgia"/>
          <w:sz w:val="12"/>
          <w:szCs w:val="12"/>
        </w:rPr>
        <w:t>Hamer</w:t>
      </w:r>
      <w:proofErr w:type="spellEnd"/>
      <w:r w:rsidRPr="009F2AD3">
        <w:rPr>
          <w:rFonts w:ascii="Georgia" w:hAnsi="Georgia"/>
          <w:sz w:val="12"/>
          <w:szCs w:val="12"/>
        </w:rPr>
        <w:t>, that is not a reason we have to strip that conversation of its connection to a reality that black students cannot escape. Current</w:t>
      </w:r>
      <w:r w:rsidRPr="009F2AD3">
        <w:rPr>
          <w:rFonts w:ascii="Georgia" w:hAnsi="Georgia"/>
          <w:b/>
        </w:rPr>
        <w:t xml:space="preserve"> </w:t>
      </w:r>
      <w:r w:rsidRPr="009F2AD3">
        <w:rPr>
          <w:rFonts w:ascii="Georgia" w:hAnsi="Georgia"/>
          <w:b/>
          <w:highlight w:val="green"/>
          <w:u w:val="single"/>
        </w:rPr>
        <w:t>coaches</w:t>
      </w:r>
      <w:r w:rsidRPr="009F2AD3">
        <w:rPr>
          <w:rFonts w:ascii="Georgia" w:hAnsi="Georgia"/>
          <w:szCs w:val="12"/>
        </w:rPr>
        <w:t xml:space="preserve"> </w:t>
      </w:r>
      <w:r w:rsidRPr="009F2AD3">
        <w:rPr>
          <w:rFonts w:ascii="Georgia" w:hAnsi="Georgia"/>
          <w:sz w:val="12"/>
          <w:szCs w:val="12"/>
        </w:rPr>
        <w:t>and competitors alike</w:t>
      </w:r>
      <w:r w:rsidRPr="009F2AD3">
        <w:rPr>
          <w:rFonts w:ascii="Georgia" w:hAnsi="Georgia"/>
          <w:szCs w:val="12"/>
        </w:rPr>
        <w:t xml:space="preserve"> </w:t>
      </w:r>
      <w:r w:rsidRPr="009F2AD3">
        <w:rPr>
          <w:rFonts w:ascii="Georgia" w:hAnsi="Georgia"/>
          <w:b/>
          <w:highlight w:val="green"/>
          <w:u w:val="single"/>
        </w:rPr>
        <w:t>dismiss</w:t>
      </w:r>
      <w:r w:rsidRPr="009F2AD3">
        <w:rPr>
          <w:rFonts w:ascii="Georgia" w:hAnsi="Georgia"/>
          <w:b/>
          <w:u w:val="single"/>
        </w:rPr>
        <w:t xml:space="preserve"> </w:t>
      </w:r>
      <w:r w:rsidRPr="009F2AD3">
        <w:rPr>
          <w:rFonts w:ascii="Georgia" w:hAnsi="Georgia"/>
          <w:b/>
          <w:sz w:val="12"/>
          <w:u w:val="single"/>
        </w:rPr>
        <w:t>concerns of</w:t>
      </w:r>
      <w:r w:rsidRPr="009F2AD3">
        <w:rPr>
          <w:rFonts w:ascii="Georgia" w:hAnsi="Georgia"/>
          <w:sz w:val="12"/>
          <w:szCs w:val="12"/>
        </w:rPr>
        <w:t xml:space="preserve"> racism and</w:t>
      </w:r>
      <w:r w:rsidRPr="009F2AD3">
        <w:rPr>
          <w:rFonts w:ascii="Georgia" w:hAnsi="Georgia"/>
        </w:rPr>
        <w:t xml:space="preserve"> </w:t>
      </w:r>
      <w:r w:rsidRPr="009F2AD3">
        <w:rPr>
          <w:rFonts w:ascii="Georgia" w:hAnsi="Georgia"/>
          <w:b/>
          <w:highlight w:val="green"/>
          <w:u w:val="single"/>
        </w:rPr>
        <w:t>exclusion, won’t teach</w:t>
      </w:r>
      <w:r w:rsidRPr="009F2AD3">
        <w:rPr>
          <w:rFonts w:ascii="Georgia" w:hAnsi="Georgia"/>
          <w:b/>
          <w:u w:val="single"/>
        </w:rPr>
        <w:t xml:space="preserve"> </w:t>
      </w:r>
      <w:r w:rsidRPr="009F2AD3">
        <w:rPr>
          <w:rFonts w:ascii="Georgia" w:hAnsi="Georgia"/>
          <w:b/>
          <w:sz w:val="12"/>
          <w:u w:val="single"/>
        </w:rPr>
        <w:t>other students</w:t>
      </w:r>
      <w:r w:rsidRPr="009F2AD3">
        <w:rPr>
          <w:rFonts w:ascii="Georgia" w:hAnsi="Georgia"/>
          <w:b/>
          <w:u w:val="single"/>
        </w:rPr>
        <w:t xml:space="preserve"> </w:t>
      </w:r>
      <w:r w:rsidRPr="009F2AD3">
        <w:rPr>
          <w:rFonts w:ascii="Georgia" w:hAnsi="Georgia"/>
          <w:b/>
          <w:highlight w:val="green"/>
          <w:u w:val="single"/>
        </w:rPr>
        <w:t>anything</w:t>
      </w:r>
      <w:r w:rsidRPr="009F2AD3">
        <w:rPr>
          <w:rFonts w:ascii="Georgia" w:hAnsi="Georgia"/>
          <w:szCs w:val="12"/>
        </w:rPr>
        <w:t xml:space="preserve"> </w:t>
      </w:r>
      <w:r w:rsidRPr="009F2AD3">
        <w:rPr>
          <w:rFonts w:ascii="Georgia" w:hAnsi="Georgia"/>
          <w:sz w:val="12"/>
          <w:szCs w:val="12"/>
        </w:rPr>
        <w:t xml:space="preserve">about identity in debate </w:t>
      </w:r>
      <w:r w:rsidRPr="009F2AD3">
        <w:rPr>
          <w:rFonts w:ascii="Georgia" w:hAnsi="Georgia"/>
          <w:b/>
          <w:sz w:val="12"/>
          <w:u w:val="single"/>
        </w:rPr>
        <w:t>other than</w:t>
      </w:r>
      <w:r w:rsidRPr="009F2AD3">
        <w:rPr>
          <w:rFonts w:ascii="Georgia" w:hAnsi="Georgia"/>
          <w:sz w:val="12"/>
          <w:szCs w:val="12"/>
        </w:rPr>
        <w:t xml:space="preserve"> how</w:t>
      </w:r>
      <w:r w:rsidRPr="009F2AD3">
        <w:rPr>
          <w:rFonts w:ascii="Georgia" w:hAnsi="Georgia"/>
          <w:b/>
          <w:sz w:val="12"/>
          <w:szCs w:val="12"/>
        </w:rPr>
        <w:t xml:space="preserve"> </w:t>
      </w:r>
      <w:r w:rsidRPr="009F2AD3">
        <w:rPr>
          <w:rFonts w:ascii="Georgia" w:hAnsi="Georgia"/>
          <w:b/>
          <w:sz w:val="12"/>
          <w:u w:val="single"/>
        </w:rPr>
        <w:t>to shut down</w:t>
      </w:r>
      <w:r w:rsidRPr="009F2AD3">
        <w:rPr>
          <w:rFonts w:ascii="Georgia" w:hAnsi="Georgia"/>
          <w:sz w:val="12"/>
          <w:szCs w:val="12"/>
        </w:rPr>
        <w:t xml:space="preserve"> competitors who engage in </w:t>
      </w:r>
      <w:r w:rsidRPr="009F2AD3">
        <w:rPr>
          <w:rFonts w:ascii="Georgia" w:hAnsi="Georgia"/>
          <w:b/>
          <w:sz w:val="12"/>
          <w:u w:val="single"/>
        </w:rPr>
        <w:t>alternative</w:t>
      </w:r>
      <w:r w:rsidRPr="009F2AD3">
        <w:rPr>
          <w:rFonts w:ascii="Georgia" w:hAnsi="Georgia"/>
          <w:sz w:val="12"/>
          <w:szCs w:val="12"/>
        </w:rPr>
        <w:t xml:space="preserve"> styles and </w:t>
      </w:r>
      <w:r w:rsidRPr="009F2AD3">
        <w:rPr>
          <w:rFonts w:ascii="Georgia" w:hAnsi="Georgia"/>
          <w:b/>
          <w:sz w:val="12"/>
          <w:u w:val="single"/>
        </w:rPr>
        <w:t>discourses</w:t>
      </w:r>
      <w:r w:rsidRPr="009F2AD3">
        <w:rPr>
          <w:rFonts w:ascii="Georgia" w:hAnsi="Georgia"/>
          <w:sz w:val="12"/>
          <w:szCs w:val="12"/>
        </w:rPr>
        <w:t>, and refuse to engage in those discussions 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the students we work with are still just high school aged children.</w:t>
      </w:r>
      <w:r w:rsidRPr="009F2AD3">
        <w:rPr>
          <w:rFonts w:ascii="Georgia" w:hAnsi="Georgia"/>
          <w:sz w:val="12"/>
        </w:rPr>
        <w:t xml:space="preserve"> </w:t>
      </w:r>
      <w:r w:rsidRPr="009F2AD3">
        <w:rPr>
          <w:rFonts w:ascii="Georgia" w:hAnsi="Georgia"/>
          <w:b/>
          <w:sz w:val="12"/>
          <w:u w:val="single"/>
        </w:rPr>
        <w:t>If those who are responsible for participants and</w:t>
      </w:r>
      <w:r w:rsidRPr="009F2AD3">
        <w:rPr>
          <w:rFonts w:ascii="Georgia" w:hAnsi="Georgia"/>
          <w:b/>
          <w:sz w:val="12"/>
        </w:rPr>
        <w:t xml:space="preserve"> </w:t>
      </w:r>
      <w:r w:rsidRPr="009F2AD3">
        <w:rPr>
          <w:rFonts w:ascii="Georgia" w:hAnsi="Georgia"/>
          <w:sz w:val="12"/>
          <w:szCs w:val="12"/>
        </w:rPr>
        <w:t xml:space="preserve">the creation of accessible </w:t>
      </w:r>
      <w:r w:rsidRPr="009F2AD3">
        <w:rPr>
          <w:rFonts w:ascii="Georgia" w:hAnsi="Georgia"/>
          <w:b/>
          <w:sz w:val="12"/>
          <w:u w:val="single"/>
        </w:rPr>
        <w:t>norms won't risk a better future</w:t>
      </w:r>
      <w:r w:rsidRPr="009F2AD3">
        <w:rPr>
          <w:rFonts w:ascii="Georgia" w:hAnsi="Georgia"/>
          <w:sz w:val="12"/>
          <w:szCs w:val="12"/>
        </w:rPr>
        <w:t xml:space="preserve"> for our community, </w:t>
      </w:r>
      <w:r w:rsidRPr="009F2AD3">
        <w:rPr>
          <w:rFonts w:ascii="Georgia" w:hAnsi="Georgia"/>
          <w:b/>
          <w:sz w:val="12"/>
          <w:u w:val="single"/>
        </w:rPr>
        <w:t>it becomes harder to explain to students who look up to them why risking such an endeavor is necessary.</w:t>
      </w:r>
      <w:r w:rsidRPr="009F2AD3">
        <w:rPr>
          <w:rFonts w:ascii="Georgia" w:hAnsi="Georgia"/>
          <w:b/>
          <w:sz w:val="12"/>
        </w:rPr>
        <w:t>”</w:t>
      </w:r>
    </w:p>
    <w:p w:rsidR="00467AE5" w:rsidRPr="009F2AD3" w:rsidRDefault="00BF6AEC" w:rsidP="00467AE5">
      <w:pPr>
        <w:pStyle w:val="Heading4"/>
        <w:spacing w:before="0"/>
        <w:rPr>
          <w:sz w:val="24"/>
        </w:rPr>
      </w:pPr>
      <w:r w:rsidRPr="009F2AD3">
        <w:rPr>
          <w:sz w:val="24"/>
        </w:rPr>
        <w:t xml:space="preserve">And, </w:t>
      </w:r>
      <w:r w:rsidR="00467AE5" w:rsidRPr="009F2AD3">
        <w:rPr>
          <w:b w:val="0"/>
          <w:sz w:val="24"/>
        </w:rPr>
        <w:t xml:space="preserve">Public policy often reproduces values that constrain and exclude </w:t>
      </w:r>
      <w:r w:rsidR="00353F39">
        <w:rPr>
          <w:b w:val="0"/>
          <w:sz w:val="24"/>
        </w:rPr>
        <w:t>people with disabilities</w:t>
      </w:r>
      <w:r w:rsidR="00353F39" w:rsidRPr="009F2AD3">
        <w:rPr>
          <w:b w:val="0"/>
          <w:sz w:val="24"/>
        </w:rPr>
        <w:t xml:space="preserve"> </w:t>
      </w:r>
      <w:r w:rsidR="00467AE5" w:rsidRPr="009F2AD3">
        <w:rPr>
          <w:b w:val="0"/>
          <w:sz w:val="24"/>
        </w:rPr>
        <w:t xml:space="preserve">– if society ignores the needs of </w:t>
      </w:r>
      <w:r w:rsidR="00353F39">
        <w:rPr>
          <w:b w:val="0"/>
          <w:sz w:val="24"/>
        </w:rPr>
        <w:t>people with disabilities</w:t>
      </w:r>
      <w:r w:rsidR="00467AE5" w:rsidRPr="009F2AD3">
        <w:rPr>
          <w:b w:val="0"/>
          <w:sz w:val="24"/>
        </w:rPr>
        <w:t xml:space="preserve">, they cannot be truly free – it’s important to consider the values embedded in our policies to resist hegemonic categories of disability. </w:t>
      </w:r>
      <w:proofErr w:type="spellStart"/>
      <w:r w:rsidR="00467AE5" w:rsidRPr="009F2AD3">
        <w:rPr>
          <w:rStyle w:val="StyleStyleBold12pt"/>
          <w:b/>
          <w:sz w:val="24"/>
          <w:u w:val="single"/>
        </w:rPr>
        <w:t>Imrie</w:t>
      </w:r>
      <w:proofErr w:type="spellEnd"/>
      <w:r w:rsidR="00467AE5" w:rsidRPr="009F2AD3">
        <w:rPr>
          <w:b w:val="0"/>
          <w:u w:val="single"/>
        </w:rPr>
        <w:t xml:space="preserve"> </w:t>
      </w:r>
      <w:r w:rsidR="00467AE5" w:rsidRPr="009F2AD3">
        <w:rPr>
          <w:rStyle w:val="StyleStyleBold12pt"/>
          <w:b/>
          <w:sz w:val="24"/>
          <w:u w:val="single"/>
        </w:rPr>
        <w:t>14</w:t>
      </w:r>
      <w:r w:rsidR="00467AE5" w:rsidRPr="009F2AD3">
        <w:rPr>
          <w:rStyle w:val="FootnoteReference"/>
          <w:b w:val="0"/>
          <w:bCs w:val="0"/>
        </w:rPr>
        <w:footnoteReference w:id="1"/>
      </w:r>
      <w:r w:rsidR="00467AE5" w:rsidRPr="009F2AD3">
        <w:t xml:space="preserve"> </w:t>
      </w:r>
    </w:p>
    <w:p w:rsidR="00467AE5" w:rsidRPr="009F2AD3" w:rsidRDefault="00467AE5" w:rsidP="00467AE5">
      <w:pPr>
        <w:ind w:left="720"/>
        <w:rPr>
          <w:rStyle w:val="Emphasis"/>
          <w:rFonts w:eastAsiaTheme="majorEastAsia" w:cstheme="majorBidi"/>
          <w:b w:val="0"/>
          <w:bCs/>
          <w:szCs w:val="26"/>
        </w:rPr>
      </w:pPr>
      <w:r w:rsidRPr="009F2AD3">
        <w:rPr>
          <w:rFonts w:ascii="Georgia" w:hAnsi="Georgia"/>
          <w:sz w:val="12"/>
        </w:rPr>
        <w:t xml:space="preserve">Harvey (2008:38) observes that the right to the city is increasingly the preserve of private interests, </w:t>
      </w:r>
      <w:proofErr w:type="spellStart"/>
      <w:r w:rsidRPr="009F2AD3">
        <w:rPr>
          <w:rFonts w:ascii="Georgia" w:hAnsi="Georgia"/>
          <w:sz w:val="12"/>
        </w:rPr>
        <w:t>characterised</w:t>
      </w:r>
      <w:proofErr w:type="spellEnd"/>
      <w:r w:rsidRPr="009F2AD3">
        <w:rPr>
          <w:rFonts w:ascii="Georgia" w:hAnsi="Georgia"/>
          <w:sz w:val="12"/>
        </w:rPr>
        <w:t xml:space="preserve"> by elite groups controlling who can gain access to, and consume, different parts of the urban environment.</w:t>
      </w:r>
      <w:r w:rsidRPr="009F2AD3">
        <w:rPr>
          <w:rStyle w:val="StyleBoldUnderline"/>
          <w:rFonts w:ascii="Georgia" w:hAnsi="Georgia"/>
          <w:sz w:val="12"/>
        </w:rPr>
        <w:t xml:space="preserve"> Public</w:t>
      </w:r>
      <w:r w:rsidRPr="009F2AD3">
        <w:rPr>
          <w:rStyle w:val="StyleBoldUnderline"/>
          <w:rFonts w:ascii="Georgia" w:hAnsi="Georgia"/>
          <w:sz w:val="24"/>
        </w:rPr>
        <w:t xml:space="preserve"> </w:t>
      </w:r>
      <w:r w:rsidRPr="009F2AD3">
        <w:rPr>
          <w:rStyle w:val="StyleBoldUnderline"/>
          <w:rFonts w:ascii="Georgia" w:hAnsi="Georgia"/>
          <w:sz w:val="24"/>
          <w:highlight w:val="green"/>
        </w:rPr>
        <w:t>policy is entwined with</w:t>
      </w:r>
      <w:r w:rsidRPr="009F2AD3">
        <w:rPr>
          <w:rStyle w:val="StyleBoldUnderline"/>
          <w:rFonts w:ascii="Georgia" w:hAnsi="Georgia"/>
          <w:sz w:val="24"/>
        </w:rPr>
        <w:t xml:space="preserve"> </w:t>
      </w:r>
      <w:r w:rsidRPr="009F2AD3">
        <w:rPr>
          <w:rStyle w:val="StyleBoldUnderline"/>
          <w:rFonts w:ascii="Georgia" w:hAnsi="Georgia"/>
          <w:sz w:val="12"/>
        </w:rPr>
        <w:t>the</w:t>
      </w:r>
      <w:r w:rsidRPr="009F2AD3">
        <w:rPr>
          <w:rFonts w:ascii="Georgia" w:hAnsi="Georgia"/>
          <w:sz w:val="12"/>
        </w:rPr>
        <w:t xml:space="preserve"> (re-</w:t>
      </w:r>
      <w:proofErr w:type="gramStart"/>
      <w:r w:rsidRPr="009F2AD3">
        <w:rPr>
          <w:rFonts w:ascii="Georgia" w:hAnsi="Georgia"/>
          <w:sz w:val="12"/>
        </w:rPr>
        <w:t>)</w:t>
      </w:r>
      <w:r w:rsidRPr="009F2AD3">
        <w:rPr>
          <w:rStyle w:val="StyleBoldUnderline"/>
          <w:rFonts w:ascii="Georgia" w:hAnsi="Georgia"/>
          <w:sz w:val="24"/>
          <w:highlight w:val="green"/>
        </w:rPr>
        <w:t>production</w:t>
      </w:r>
      <w:proofErr w:type="gramEnd"/>
      <w:r w:rsidRPr="009F2AD3">
        <w:rPr>
          <w:rStyle w:val="StyleBoldUnderline"/>
          <w:rFonts w:ascii="Georgia" w:hAnsi="Georgia"/>
          <w:sz w:val="24"/>
        </w:rPr>
        <w:t xml:space="preserve"> </w:t>
      </w:r>
      <w:r w:rsidRPr="009F2AD3">
        <w:rPr>
          <w:rFonts w:ascii="Georgia" w:hAnsi="Georgia"/>
          <w:sz w:val="12"/>
        </w:rPr>
        <w:t>of elite spaces, or places that reflect the primacy</w:t>
      </w:r>
      <w:r w:rsidRPr="009F2AD3">
        <w:rPr>
          <w:rFonts w:ascii="Georgia" w:hAnsi="Georgia"/>
        </w:rPr>
        <w:t xml:space="preserve"> </w:t>
      </w:r>
      <w:r w:rsidRPr="009F2AD3">
        <w:rPr>
          <w:rStyle w:val="Emphasis"/>
          <w:rFonts w:ascii="Georgia" w:hAnsi="Georgia"/>
          <w:sz w:val="24"/>
          <w:highlight w:val="green"/>
        </w:rPr>
        <w:t>of</w:t>
      </w:r>
      <w:r w:rsidRPr="009F2AD3">
        <w:rPr>
          <w:rStyle w:val="Emphasis"/>
          <w:rFonts w:ascii="Georgia" w:hAnsi="Georgia"/>
          <w:sz w:val="24"/>
        </w:rPr>
        <w:t xml:space="preserve"> </w:t>
      </w:r>
      <w:r w:rsidRPr="009F2AD3">
        <w:rPr>
          <w:rStyle w:val="Emphasis"/>
          <w:rFonts w:ascii="Georgia" w:hAnsi="Georgia"/>
          <w:sz w:val="12"/>
        </w:rPr>
        <w:t>market</w:t>
      </w:r>
      <w:r w:rsidRPr="009F2AD3">
        <w:rPr>
          <w:rStyle w:val="Emphasis"/>
          <w:rFonts w:ascii="Georgia" w:hAnsi="Georgia"/>
          <w:sz w:val="24"/>
        </w:rPr>
        <w:t xml:space="preserve"> </w:t>
      </w:r>
      <w:r w:rsidRPr="009F2AD3">
        <w:rPr>
          <w:rStyle w:val="Emphasis"/>
          <w:rFonts w:ascii="Georgia" w:hAnsi="Georgia"/>
          <w:sz w:val="24"/>
          <w:highlight w:val="green"/>
        </w:rPr>
        <w:t>values, and</w:t>
      </w:r>
      <w:r w:rsidRPr="009F2AD3">
        <w:rPr>
          <w:rStyle w:val="StyleBoldUnderline"/>
          <w:rFonts w:ascii="Georgia" w:hAnsi="Georgia"/>
          <w:sz w:val="24"/>
        </w:rPr>
        <w:t xml:space="preserve"> </w:t>
      </w:r>
      <w:r w:rsidRPr="009F2AD3">
        <w:rPr>
          <w:rFonts w:ascii="Georgia" w:hAnsi="Georgia"/>
          <w:sz w:val="12"/>
        </w:rPr>
        <w:t xml:space="preserve">the </w:t>
      </w:r>
      <w:proofErr w:type="spellStart"/>
      <w:r w:rsidRPr="009F2AD3">
        <w:rPr>
          <w:rFonts w:ascii="Georgia" w:hAnsi="Georgia"/>
          <w:sz w:val="12"/>
        </w:rPr>
        <w:t>commodification</w:t>
      </w:r>
      <w:proofErr w:type="spellEnd"/>
      <w:r w:rsidRPr="009F2AD3">
        <w:rPr>
          <w:rFonts w:ascii="Georgia" w:hAnsi="Georgia"/>
          <w:sz w:val="12"/>
        </w:rPr>
        <w:t xml:space="preserve"> of the public realm. Such </w:t>
      </w:r>
      <w:proofErr w:type="spellStart"/>
      <w:r w:rsidRPr="009F2AD3">
        <w:rPr>
          <w:rFonts w:ascii="Georgia" w:hAnsi="Georgia"/>
          <w:sz w:val="12"/>
        </w:rPr>
        <w:t>commodification</w:t>
      </w:r>
      <w:proofErr w:type="spellEnd"/>
      <w:r w:rsidRPr="009F2AD3">
        <w:rPr>
          <w:rStyle w:val="StyleBoldUnderline"/>
          <w:rFonts w:ascii="Georgia" w:hAnsi="Georgia"/>
          <w:sz w:val="24"/>
        </w:rPr>
        <w:t xml:space="preserve"> </w:t>
      </w:r>
      <w:r w:rsidRPr="009F2AD3">
        <w:rPr>
          <w:rStyle w:val="Emphasis"/>
          <w:rFonts w:ascii="Georgia" w:hAnsi="Georgia"/>
          <w:sz w:val="24"/>
          <w:highlight w:val="green"/>
        </w:rPr>
        <w:t>extends to the valuation of the body</w:t>
      </w:r>
      <w:r w:rsidRPr="009F2AD3">
        <w:rPr>
          <w:rStyle w:val="StyleBoldUnderline"/>
          <w:rFonts w:ascii="Georgia" w:hAnsi="Georgia"/>
          <w:sz w:val="24"/>
        </w:rPr>
        <w:t xml:space="preserve">, </w:t>
      </w:r>
      <w:r w:rsidRPr="009F2AD3">
        <w:rPr>
          <w:rStyle w:val="StyleBoldUnderline"/>
          <w:rFonts w:ascii="Georgia" w:hAnsi="Georgia"/>
          <w:sz w:val="12"/>
        </w:rPr>
        <w:t>and the interplay between bodily aesthetics, corporeal performance and</w:t>
      </w:r>
      <w:r w:rsidRPr="009F2AD3">
        <w:rPr>
          <w:rFonts w:ascii="Georgia" w:hAnsi="Georgia"/>
          <w:sz w:val="12"/>
          <w:szCs w:val="16"/>
        </w:rPr>
        <w:t xml:space="preserve"> processes of inclusion or </w:t>
      </w:r>
      <w:r w:rsidRPr="009F2AD3">
        <w:rPr>
          <w:rStyle w:val="Emphasis"/>
          <w:rFonts w:ascii="Georgia" w:hAnsi="Georgia"/>
          <w:sz w:val="12"/>
        </w:rPr>
        <w:t>exclusion</w:t>
      </w:r>
      <w:r w:rsidRPr="009F2AD3">
        <w:rPr>
          <w:rStyle w:val="StyleBoldUnderline"/>
          <w:rFonts w:ascii="Georgia" w:hAnsi="Georgia"/>
          <w:sz w:val="12"/>
        </w:rPr>
        <w:t xml:space="preserve"> from public goods</w:t>
      </w:r>
      <w:r w:rsidRPr="009F2AD3">
        <w:rPr>
          <w:rFonts w:ascii="Georgia" w:hAnsi="Georgia"/>
          <w:sz w:val="12"/>
        </w:rPr>
        <w:t xml:space="preserve">, services and spaces. </w:t>
      </w:r>
      <w:r w:rsidRPr="009F2AD3">
        <w:rPr>
          <w:rStyle w:val="StyleBoldUnderline"/>
          <w:rFonts w:ascii="Georgia" w:hAnsi="Georgia"/>
          <w:sz w:val="12"/>
        </w:rPr>
        <w:t>The embodied nature of the consumer</w:t>
      </w:r>
      <w:r w:rsidRPr="009F2AD3">
        <w:rPr>
          <w:rFonts w:ascii="Georgia" w:hAnsi="Georgia"/>
          <w:sz w:val="12"/>
        </w:rPr>
        <w:t xml:space="preserve">, for consumer is what people are regarded as, </w:t>
      </w:r>
      <w:r w:rsidRPr="009F2AD3">
        <w:rPr>
          <w:rStyle w:val="StyleBoldUnderline"/>
          <w:rFonts w:ascii="Georgia" w:hAnsi="Georgia"/>
          <w:sz w:val="12"/>
        </w:rPr>
        <w:t xml:space="preserve">is based on a reductive understanding of the body that fails to </w:t>
      </w:r>
      <w:proofErr w:type="spellStart"/>
      <w:r w:rsidRPr="009F2AD3">
        <w:rPr>
          <w:rStyle w:val="StyleBoldUnderline"/>
          <w:rFonts w:ascii="Georgia" w:hAnsi="Georgia"/>
          <w:sz w:val="12"/>
        </w:rPr>
        <w:t>recognise</w:t>
      </w:r>
      <w:proofErr w:type="spellEnd"/>
      <w:r w:rsidRPr="009F2AD3">
        <w:rPr>
          <w:rFonts w:ascii="Georgia" w:hAnsi="Georgia"/>
          <w:sz w:val="12"/>
        </w:rPr>
        <w:t>, in any significant sense, corporeal complexity and</w:t>
      </w:r>
      <w:r w:rsidRPr="009F2AD3">
        <w:rPr>
          <w:rStyle w:val="StyleBoldUnderline"/>
          <w:rFonts w:ascii="Georgia" w:hAnsi="Georgia"/>
          <w:sz w:val="12"/>
        </w:rPr>
        <w:t xml:space="preserve"> the omnipresence of impairment in society.</w:t>
      </w:r>
      <w:r w:rsidRPr="009F2AD3">
        <w:rPr>
          <w:rStyle w:val="StyleBoldUnderline"/>
          <w:rFonts w:ascii="Georgia" w:hAnsi="Georgia"/>
          <w:sz w:val="24"/>
        </w:rPr>
        <w:t xml:space="preserve"> </w:t>
      </w:r>
      <w:r w:rsidRPr="009F2AD3">
        <w:rPr>
          <w:rStyle w:val="StyleBoldUnderline"/>
          <w:rFonts w:ascii="Georgia" w:hAnsi="Georgia"/>
          <w:sz w:val="24"/>
          <w:highlight w:val="green"/>
        </w:rPr>
        <w:t>Spaces</w:t>
      </w:r>
      <w:r w:rsidRPr="009F2AD3">
        <w:rPr>
          <w:rFonts w:ascii="Georgia" w:hAnsi="Georgia"/>
        </w:rPr>
        <w:t xml:space="preserve">, </w:t>
      </w:r>
      <w:r w:rsidRPr="009F2AD3">
        <w:rPr>
          <w:rFonts w:ascii="Georgia" w:hAnsi="Georgia"/>
          <w:sz w:val="12"/>
        </w:rPr>
        <w:t>and the places that ensue,</w:t>
      </w:r>
      <w:r w:rsidRPr="009F2AD3">
        <w:rPr>
          <w:rFonts w:ascii="Georgia" w:hAnsi="Georgia"/>
        </w:rPr>
        <w:t xml:space="preserve"> </w:t>
      </w:r>
      <w:r w:rsidRPr="009F2AD3">
        <w:rPr>
          <w:rStyle w:val="StyleBoldUnderline"/>
          <w:rFonts w:ascii="Georgia" w:hAnsi="Georgia"/>
          <w:sz w:val="24"/>
          <w:highlight w:val="green"/>
        </w:rPr>
        <w:t>are vested with disabling values</w:t>
      </w:r>
      <w:r w:rsidRPr="009F2AD3">
        <w:rPr>
          <w:rStyle w:val="StyleBoldUnderline"/>
          <w:rFonts w:ascii="Georgia" w:hAnsi="Georgia"/>
          <w:sz w:val="24"/>
        </w:rPr>
        <w:t xml:space="preserve">, </w:t>
      </w:r>
      <w:r w:rsidRPr="009F2AD3">
        <w:rPr>
          <w:rStyle w:val="StyleBoldUnderline"/>
          <w:rFonts w:ascii="Georgia" w:hAnsi="Georgia"/>
          <w:sz w:val="12"/>
        </w:rPr>
        <w:t>and</w:t>
      </w:r>
      <w:r w:rsidRPr="009F2AD3">
        <w:rPr>
          <w:rStyle w:val="StyleBoldUnderline"/>
          <w:rFonts w:ascii="Georgia" w:hAnsi="Georgia"/>
          <w:sz w:val="24"/>
        </w:rPr>
        <w:t xml:space="preserve"> </w:t>
      </w:r>
      <w:r w:rsidRPr="009F2AD3">
        <w:rPr>
          <w:rStyle w:val="StyleBoldUnderline"/>
          <w:rFonts w:ascii="Georgia" w:hAnsi="Georgia"/>
          <w:sz w:val="24"/>
          <w:highlight w:val="green"/>
        </w:rPr>
        <w:t>shaped by</w:t>
      </w:r>
      <w:r w:rsidRPr="009F2AD3">
        <w:rPr>
          <w:rStyle w:val="StyleBoldUnderline"/>
          <w:rFonts w:ascii="Georgia" w:hAnsi="Georgia"/>
          <w:sz w:val="24"/>
        </w:rPr>
        <w:t xml:space="preserve"> </w:t>
      </w:r>
      <w:r w:rsidRPr="009F2AD3">
        <w:rPr>
          <w:rStyle w:val="StyleBoldUnderline"/>
          <w:rFonts w:ascii="Georgia" w:hAnsi="Georgia"/>
          <w:sz w:val="12"/>
        </w:rPr>
        <w:t>processes of</w:t>
      </w:r>
      <w:r w:rsidRPr="009F2AD3">
        <w:rPr>
          <w:rStyle w:val="StyleBoldUnderline"/>
          <w:rFonts w:ascii="Georgia" w:hAnsi="Georgia"/>
          <w:sz w:val="24"/>
        </w:rPr>
        <w:t xml:space="preserve"> </w:t>
      </w:r>
      <w:r w:rsidRPr="009F2AD3">
        <w:rPr>
          <w:rStyle w:val="StyleBoldUnderline"/>
          <w:rFonts w:ascii="Georgia" w:hAnsi="Georgia"/>
          <w:sz w:val="24"/>
          <w:highlight w:val="green"/>
        </w:rPr>
        <w:t>disablement that, far from freeing</w:t>
      </w:r>
      <w:r w:rsidRPr="009F2AD3">
        <w:rPr>
          <w:rFonts w:ascii="Georgia" w:hAnsi="Georgia"/>
        </w:rPr>
        <w:t xml:space="preserve"> </w:t>
      </w:r>
      <w:r w:rsidRPr="009F2AD3">
        <w:rPr>
          <w:rFonts w:ascii="Georgia" w:hAnsi="Georgia"/>
          <w:sz w:val="12"/>
        </w:rPr>
        <w:t>up</w:t>
      </w:r>
      <w:r w:rsidRPr="009F2AD3">
        <w:rPr>
          <w:rFonts w:ascii="Georgia" w:hAnsi="Georgia"/>
        </w:rPr>
        <w:t xml:space="preserve"> </w:t>
      </w:r>
      <w:r w:rsidRPr="00FD2660">
        <w:rPr>
          <w:rStyle w:val="StyleBoldUnderline"/>
          <w:rFonts w:ascii="Georgia" w:hAnsi="Georgia"/>
          <w:sz w:val="12"/>
        </w:rPr>
        <w:t>disabled</w:t>
      </w:r>
      <w:r w:rsidRPr="00FD2660">
        <w:rPr>
          <w:rStyle w:val="StyleBoldUnderline"/>
          <w:rFonts w:ascii="Georgia" w:hAnsi="Georgia"/>
          <w:sz w:val="24"/>
        </w:rPr>
        <w:t xml:space="preserve"> </w:t>
      </w:r>
      <w:r w:rsidRPr="00FD2660">
        <w:rPr>
          <w:rStyle w:val="StyleBoldUnderline"/>
          <w:rFonts w:ascii="Georgia" w:hAnsi="Georgia"/>
          <w:sz w:val="24"/>
          <w:highlight w:val="green"/>
        </w:rPr>
        <w:t>people</w:t>
      </w:r>
      <w:r w:rsidR="00FD2660" w:rsidRPr="00FD2660">
        <w:rPr>
          <w:rStyle w:val="StyleBoldUnderline"/>
          <w:rFonts w:ascii="Georgia" w:hAnsi="Georgia"/>
          <w:sz w:val="24"/>
          <w:highlight w:val="green"/>
        </w:rPr>
        <w:t xml:space="preserve"> [with disabilities</w:t>
      </w:r>
      <w:proofErr w:type="gramStart"/>
      <w:r w:rsidR="00FD2660" w:rsidRPr="00FD2660">
        <w:rPr>
          <w:rStyle w:val="StyleBoldUnderline"/>
          <w:rFonts w:ascii="Georgia" w:hAnsi="Georgia"/>
          <w:sz w:val="24"/>
          <w:highlight w:val="green"/>
        </w:rPr>
        <w:t>]</w:t>
      </w:r>
      <w:r w:rsidR="00FD2660">
        <w:rPr>
          <w:rStyle w:val="StyleBoldUnderline"/>
          <w:rFonts w:ascii="Georgia" w:hAnsi="Georgia"/>
          <w:sz w:val="24"/>
        </w:rPr>
        <w:t xml:space="preserve"> </w:t>
      </w:r>
      <w:r w:rsidRPr="009F2AD3">
        <w:rPr>
          <w:rFonts w:ascii="Georgia" w:hAnsi="Georgia"/>
        </w:rPr>
        <w:t>,</w:t>
      </w:r>
      <w:proofErr w:type="gramEnd"/>
      <w:r w:rsidRPr="009F2AD3">
        <w:rPr>
          <w:rFonts w:ascii="Georgia" w:hAnsi="Georgia"/>
        </w:rPr>
        <w:t xml:space="preserve"> </w:t>
      </w:r>
      <w:r w:rsidRPr="009F2AD3">
        <w:rPr>
          <w:rFonts w:ascii="Georgia" w:hAnsi="Georgia"/>
          <w:sz w:val="12"/>
        </w:rPr>
        <w:t>require them to conform in ways that</w:t>
      </w:r>
      <w:r w:rsidRPr="009F2AD3">
        <w:rPr>
          <w:rStyle w:val="StyleBoldUnderline"/>
          <w:rFonts w:ascii="Georgia" w:hAnsi="Georgia"/>
          <w:sz w:val="24"/>
        </w:rPr>
        <w:t xml:space="preserve"> </w:t>
      </w:r>
      <w:r w:rsidRPr="009F2AD3">
        <w:rPr>
          <w:rStyle w:val="StyleBoldUnderline"/>
          <w:rFonts w:ascii="Georgia" w:hAnsi="Georgia"/>
          <w:sz w:val="24"/>
          <w:highlight w:val="green"/>
        </w:rPr>
        <w:t>constrain</w:t>
      </w:r>
      <w:r w:rsidRPr="009F2AD3">
        <w:rPr>
          <w:rStyle w:val="StyleBoldUnderline"/>
          <w:rFonts w:ascii="Georgia" w:hAnsi="Georgia"/>
          <w:sz w:val="24"/>
        </w:rPr>
        <w:t xml:space="preserve"> </w:t>
      </w:r>
      <w:r w:rsidRPr="009F2AD3">
        <w:rPr>
          <w:rFonts w:ascii="Georgia" w:hAnsi="Georgia"/>
          <w:sz w:val="12"/>
        </w:rPr>
        <w:t>rather than enable</w:t>
      </w:r>
      <w:r w:rsidRPr="009F2AD3">
        <w:rPr>
          <w:rStyle w:val="StyleBoldUnderline"/>
          <w:rFonts w:ascii="Georgia" w:hAnsi="Georgia"/>
          <w:sz w:val="24"/>
        </w:rPr>
        <w:t xml:space="preserve"> </w:t>
      </w:r>
      <w:r w:rsidRPr="009F2AD3">
        <w:rPr>
          <w:rStyle w:val="StyleBoldUnderline"/>
          <w:rFonts w:ascii="Georgia" w:hAnsi="Georgia"/>
          <w:sz w:val="24"/>
          <w:highlight w:val="green"/>
        </w:rPr>
        <w:t>them</w:t>
      </w:r>
      <w:r w:rsidRPr="009F2AD3">
        <w:rPr>
          <w:rStyle w:val="StyleBoldUnderline"/>
          <w:rFonts w:ascii="Georgia" w:hAnsi="Georgia"/>
          <w:sz w:val="24"/>
        </w:rPr>
        <w:t>.</w:t>
      </w:r>
      <w:r w:rsidRPr="009F2AD3">
        <w:rPr>
          <w:rFonts w:ascii="Georgia" w:hAnsi="Georgia"/>
        </w:rPr>
        <w:t xml:space="preserve"> </w:t>
      </w:r>
      <w:proofErr w:type="gramStart"/>
      <w:r w:rsidRPr="009F2AD3">
        <w:rPr>
          <w:rFonts w:ascii="Georgia" w:hAnsi="Georgia"/>
          <w:sz w:val="12"/>
        </w:rPr>
        <w:t xml:space="preserve">This feels a long way from liberal ideals of freedom and, for many disabled people, </w:t>
      </w:r>
      <w:r w:rsidRPr="009F2AD3">
        <w:rPr>
          <w:rStyle w:val="StyleBoldUnderline"/>
          <w:rFonts w:ascii="Georgia" w:hAnsi="Georgia"/>
          <w:sz w:val="12"/>
        </w:rPr>
        <w:t>being required to</w:t>
      </w:r>
      <w:r w:rsidRPr="009F2AD3">
        <w:rPr>
          <w:rFonts w:ascii="Georgia" w:hAnsi="Georgia"/>
          <w:sz w:val="12"/>
        </w:rPr>
        <w:t xml:space="preserve"> ‘self-activate’, and </w:t>
      </w:r>
      <w:r w:rsidRPr="009F2AD3">
        <w:rPr>
          <w:rStyle w:val="StyleBoldUnderline"/>
          <w:rFonts w:ascii="Georgia" w:hAnsi="Georgia"/>
          <w:sz w:val="12"/>
        </w:rPr>
        <w:t>take</w:t>
      </w:r>
      <w:proofErr w:type="gramEnd"/>
      <w:r w:rsidRPr="009F2AD3">
        <w:rPr>
          <w:rStyle w:val="StyleBoldUnderline"/>
          <w:rFonts w:ascii="Georgia" w:hAnsi="Georgia"/>
          <w:sz w:val="12"/>
        </w:rPr>
        <w:t xml:space="preserve"> responsibility for the limitations imposed by impairment is the reality of emergent neo-</w:t>
      </w:r>
      <w:proofErr w:type="spellStart"/>
      <w:r w:rsidRPr="009F2AD3">
        <w:rPr>
          <w:rStyle w:val="StyleBoldUnderline"/>
          <w:rFonts w:ascii="Georgia" w:hAnsi="Georgia"/>
          <w:sz w:val="12"/>
        </w:rPr>
        <w:t>liberalising</w:t>
      </w:r>
      <w:proofErr w:type="spellEnd"/>
      <w:r w:rsidRPr="009F2AD3">
        <w:rPr>
          <w:rStyle w:val="StyleBoldUnderline"/>
          <w:rFonts w:ascii="Georgia" w:hAnsi="Georgia"/>
          <w:sz w:val="12"/>
        </w:rPr>
        <w:t xml:space="preserve"> policy regimes.</w:t>
      </w:r>
      <w:r w:rsidRPr="009F2AD3">
        <w:rPr>
          <w:rFonts w:ascii="Georgia" w:hAnsi="Georgia"/>
          <w:sz w:val="12"/>
        </w:rPr>
        <w:t xml:space="preserve"> From housing to transport and urban public space, policy reflects a (re-</w:t>
      </w:r>
      <w:proofErr w:type="gramStart"/>
      <w:r w:rsidRPr="009F2AD3">
        <w:rPr>
          <w:rFonts w:ascii="Georgia" w:hAnsi="Georgia"/>
          <w:sz w:val="12"/>
        </w:rPr>
        <w:t>)</w:t>
      </w:r>
      <w:proofErr w:type="spellStart"/>
      <w:r w:rsidRPr="009F2AD3">
        <w:rPr>
          <w:rFonts w:ascii="Georgia" w:hAnsi="Georgia"/>
          <w:sz w:val="12"/>
        </w:rPr>
        <w:t>conceptualisation</w:t>
      </w:r>
      <w:proofErr w:type="spellEnd"/>
      <w:proofErr w:type="gramEnd"/>
      <w:r w:rsidRPr="009F2AD3">
        <w:rPr>
          <w:rFonts w:ascii="Georgia" w:hAnsi="Georgia"/>
          <w:sz w:val="12"/>
        </w:rPr>
        <w:t xml:space="preserve"> of the citizen that is shifting from what Kumar (2012:363) describes as collective-based understandings of citizenship to more individual ones. This revolves around the </w:t>
      </w:r>
      <w:proofErr w:type="spellStart"/>
      <w:r w:rsidRPr="009F2AD3">
        <w:rPr>
          <w:rFonts w:ascii="Georgia" w:hAnsi="Georgia"/>
          <w:sz w:val="12"/>
        </w:rPr>
        <w:t>marketisation</w:t>
      </w:r>
      <w:proofErr w:type="spellEnd"/>
      <w:r w:rsidRPr="009F2AD3">
        <w:rPr>
          <w:rFonts w:ascii="Georgia" w:hAnsi="Georgia"/>
          <w:sz w:val="12"/>
        </w:rPr>
        <w:t xml:space="preserve"> of everyday life, in which the facilitation of freedom requires one to gain access to, and participate in, the market, while, simultaneously, freeing oneself from the shackles of the state.</w:t>
      </w:r>
      <w:r w:rsidRPr="009F2AD3">
        <w:rPr>
          <w:rStyle w:val="StyleBoldUnderline"/>
          <w:rFonts w:ascii="Georgia" w:hAnsi="Georgia"/>
          <w:sz w:val="12"/>
        </w:rPr>
        <w:t xml:space="preserve"> The difficulty for many disabled people is </w:t>
      </w:r>
      <w:r w:rsidRPr="009F2AD3">
        <w:rPr>
          <w:rFonts w:ascii="Georgia" w:hAnsi="Georgia"/>
          <w:sz w:val="12"/>
        </w:rPr>
        <w:t xml:space="preserve">at least twofold, one, </w:t>
      </w:r>
      <w:r w:rsidRPr="009F2AD3">
        <w:rPr>
          <w:rStyle w:val="StyleBoldUnderline"/>
          <w:rFonts w:ascii="Georgia" w:hAnsi="Georgia"/>
          <w:sz w:val="12"/>
        </w:rPr>
        <w:t>that their participation in markets requires a ‘market presence’</w:t>
      </w:r>
      <w:r w:rsidRPr="009F2AD3">
        <w:rPr>
          <w:rFonts w:ascii="Georgia" w:hAnsi="Georgia"/>
          <w:sz w:val="12"/>
        </w:rPr>
        <w:t xml:space="preserve">, including access to jobs, money and resources, </w:t>
      </w:r>
      <w:r w:rsidRPr="009F2AD3">
        <w:rPr>
          <w:rStyle w:val="StyleBoldUnderline"/>
          <w:rFonts w:ascii="Georgia" w:hAnsi="Georgia"/>
          <w:sz w:val="12"/>
        </w:rPr>
        <w:t>which many do not have, and</w:t>
      </w:r>
      <w:r w:rsidRPr="009F2AD3">
        <w:rPr>
          <w:rFonts w:ascii="Georgia" w:hAnsi="Georgia"/>
          <w:sz w:val="12"/>
        </w:rPr>
        <w:t>, two,</w:t>
      </w:r>
      <w:r w:rsidRPr="009F2AD3">
        <w:rPr>
          <w:rFonts w:ascii="Georgia" w:hAnsi="Georgia"/>
        </w:rPr>
        <w:t xml:space="preserve"> </w:t>
      </w:r>
      <w:r w:rsidRPr="009F2AD3">
        <w:rPr>
          <w:rStyle w:val="Emphasis"/>
          <w:rFonts w:ascii="Georgia" w:hAnsi="Georgia"/>
          <w:sz w:val="24"/>
          <w:highlight w:val="green"/>
        </w:rPr>
        <w:t>in a world where impaired bodies are devalued</w:t>
      </w:r>
      <w:r w:rsidRPr="009F2AD3">
        <w:rPr>
          <w:rFonts w:ascii="Georgia" w:hAnsi="Georgia"/>
          <w:sz w:val="12"/>
        </w:rPr>
        <w:t xml:space="preserve">, or </w:t>
      </w:r>
      <w:proofErr w:type="spellStart"/>
      <w:r w:rsidRPr="009F2AD3">
        <w:rPr>
          <w:rFonts w:ascii="Georgia" w:hAnsi="Georgia"/>
          <w:sz w:val="12"/>
        </w:rPr>
        <w:t>nonrecognised</w:t>
      </w:r>
      <w:proofErr w:type="spellEnd"/>
      <w:r w:rsidRPr="009F2AD3">
        <w:rPr>
          <w:rFonts w:ascii="Georgia" w:hAnsi="Georgia"/>
          <w:sz w:val="12"/>
        </w:rPr>
        <w:t>,</w:t>
      </w:r>
      <w:r w:rsidRPr="009F2AD3">
        <w:rPr>
          <w:rFonts w:ascii="Georgia" w:hAnsi="Georgia"/>
        </w:rPr>
        <w:t xml:space="preserve"> </w:t>
      </w:r>
      <w:r w:rsidRPr="009F2AD3">
        <w:rPr>
          <w:rStyle w:val="Emphasis"/>
          <w:rFonts w:ascii="Georgia" w:hAnsi="Georgia"/>
          <w:sz w:val="24"/>
          <w:highlight w:val="green"/>
        </w:rPr>
        <w:t>it is</w:t>
      </w:r>
      <w:r w:rsidRPr="009F2AD3">
        <w:rPr>
          <w:rStyle w:val="Emphasis"/>
          <w:rFonts w:ascii="Georgia" w:hAnsi="Georgia"/>
          <w:sz w:val="24"/>
        </w:rPr>
        <w:t xml:space="preserve"> </w:t>
      </w:r>
      <w:r w:rsidRPr="009F2AD3">
        <w:rPr>
          <w:rStyle w:val="Emphasis"/>
          <w:rFonts w:ascii="Georgia" w:hAnsi="Georgia"/>
          <w:sz w:val="24"/>
          <w:highlight w:val="green"/>
        </w:rPr>
        <w:t xml:space="preserve">unclear how </w:t>
      </w:r>
      <w:r w:rsidRPr="00FD2660">
        <w:rPr>
          <w:rStyle w:val="Emphasis"/>
          <w:rFonts w:ascii="Georgia" w:hAnsi="Georgia"/>
          <w:sz w:val="12"/>
        </w:rPr>
        <w:t>disabled</w:t>
      </w:r>
      <w:r w:rsidRPr="00FD2660">
        <w:rPr>
          <w:rStyle w:val="Emphasis"/>
          <w:rFonts w:ascii="Georgia" w:hAnsi="Georgia"/>
          <w:sz w:val="24"/>
        </w:rPr>
        <w:t xml:space="preserve"> </w:t>
      </w:r>
      <w:r w:rsidRPr="009F2AD3">
        <w:rPr>
          <w:rStyle w:val="Emphasis"/>
          <w:rFonts w:ascii="Georgia" w:hAnsi="Georgia"/>
          <w:sz w:val="24"/>
          <w:highlight w:val="green"/>
        </w:rPr>
        <w:t xml:space="preserve">people </w:t>
      </w:r>
      <w:r w:rsidR="00FD2660">
        <w:rPr>
          <w:rStyle w:val="Emphasis"/>
          <w:rFonts w:ascii="Georgia" w:hAnsi="Georgia"/>
          <w:sz w:val="24"/>
          <w:highlight w:val="green"/>
        </w:rPr>
        <w:t xml:space="preserve">[with disabilities] </w:t>
      </w:r>
      <w:r w:rsidRPr="009F2AD3">
        <w:rPr>
          <w:rStyle w:val="Emphasis"/>
          <w:rFonts w:ascii="Georgia" w:hAnsi="Georgia"/>
          <w:sz w:val="24"/>
          <w:highlight w:val="green"/>
        </w:rPr>
        <w:t>can be</w:t>
      </w:r>
      <w:r w:rsidRPr="009F2AD3">
        <w:rPr>
          <w:rStyle w:val="Emphasis"/>
          <w:rFonts w:ascii="Georgia" w:hAnsi="Georgia"/>
          <w:sz w:val="24"/>
        </w:rPr>
        <w:t xml:space="preserve"> </w:t>
      </w:r>
      <w:r w:rsidRPr="009F2AD3">
        <w:rPr>
          <w:rStyle w:val="Emphasis"/>
          <w:rFonts w:ascii="Georgia" w:hAnsi="Georgia"/>
          <w:sz w:val="12"/>
        </w:rPr>
        <w:t>rendered</w:t>
      </w:r>
      <w:r w:rsidRPr="009F2AD3">
        <w:rPr>
          <w:rStyle w:val="Emphasis"/>
          <w:rFonts w:ascii="Georgia" w:hAnsi="Georgia"/>
          <w:sz w:val="24"/>
        </w:rPr>
        <w:t xml:space="preserve"> </w:t>
      </w:r>
      <w:r w:rsidRPr="009F2AD3">
        <w:rPr>
          <w:rStyle w:val="Emphasis"/>
          <w:rFonts w:ascii="Georgia" w:hAnsi="Georgia"/>
          <w:sz w:val="24"/>
          <w:highlight w:val="green"/>
        </w:rPr>
        <w:t>‘free’</w:t>
      </w:r>
      <w:r w:rsidRPr="009F2AD3">
        <w:rPr>
          <w:rFonts w:ascii="Georgia" w:hAnsi="Georgia"/>
          <w:sz w:val="12"/>
        </w:rPr>
        <w:t xml:space="preserve">. </w:t>
      </w:r>
      <w:r w:rsidRPr="009F2AD3">
        <w:rPr>
          <w:rStyle w:val="StyleBoldUnderline"/>
          <w:rFonts w:ascii="Georgia" w:hAnsi="Georgia"/>
          <w:sz w:val="12"/>
        </w:rPr>
        <w:t>This is compounded by the</w:t>
      </w:r>
      <w:r w:rsidRPr="009F2AD3">
        <w:rPr>
          <w:rFonts w:ascii="Georgia" w:hAnsi="Georgia"/>
          <w:sz w:val="12"/>
        </w:rPr>
        <w:t xml:space="preserve"> embedded </w:t>
      </w:r>
      <w:r w:rsidRPr="009F2AD3">
        <w:rPr>
          <w:rStyle w:val="StyleBoldUnderline"/>
          <w:rFonts w:ascii="Georgia" w:hAnsi="Georgia"/>
          <w:sz w:val="12"/>
        </w:rPr>
        <w:t xml:space="preserve">nature of disabling discourse that </w:t>
      </w:r>
      <w:r w:rsidRPr="009F2AD3">
        <w:rPr>
          <w:rFonts w:ascii="Georgia" w:hAnsi="Georgia"/>
          <w:sz w:val="12"/>
        </w:rPr>
        <w:t xml:space="preserve">fails to </w:t>
      </w:r>
      <w:proofErr w:type="spellStart"/>
      <w:r w:rsidRPr="009F2AD3">
        <w:rPr>
          <w:rFonts w:ascii="Georgia" w:hAnsi="Georgia"/>
          <w:sz w:val="12"/>
        </w:rPr>
        <w:t>recognise</w:t>
      </w:r>
      <w:proofErr w:type="spellEnd"/>
      <w:r w:rsidRPr="009F2AD3">
        <w:rPr>
          <w:rFonts w:ascii="Georgia" w:hAnsi="Georgia"/>
          <w:sz w:val="12"/>
        </w:rPr>
        <w:t xml:space="preserve"> the intrinsic nature of impairment in society, and that </w:t>
      </w:r>
      <w:r w:rsidRPr="009F2AD3">
        <w:rPr>
          <w:rStyle w:val="StyleBoldUnderline"/>
          <w:rFonts w:ascii="Georgia" w:hAnsi="Georgia"/>
          <w:sz w:val="12"/>
        </w:rPr>
        <w:t>operates with a reductive logic that</w:t>
      </w:r>
      <w:r w:rsidRPr="009F2AD3">
        <w:rPr>
          <w:rFonts w:ascii="Georgia" w:hAnsi="Georgia"/>
          <w:sz w:val="12"/>
        </w:rPr>
        <w:t xml:space="preserve"> </w:t>
      </w:r>
      <w:r w:rsidRPr="009F2AD3">
        <w:rPr>
          <w:rStyle w:val="StyleBoldUnderline"/>
          <w:rFonts w:ascii="Georgia" w:hAnsi="Georgia"/>
          <w:sz w:val="12"/>
        </w:rPr>
        <w:t>measures bodily capacity</w:t>
      </w:r>
      <w:r w:rsidRPr="009F2AD3">
        <w:rPr>
          <w:rFonts w:ascii="Georgia" w:hAnsi="Georgia"/>
          <w:sz w:val="12"/>
        </w:rPr>
        <w:t xml:space="preserve">, hence capability, </w:t>
      </w:r>
      <w:r w:rsidRPr="009F2AD3">
        <w:rPr>
          <w:rStyle w:val="StyleBoldUnderline"/>
          <w:rFonts w:ascii="Georgia" w:hAnsi="Georgia"/>
          <w:sz w:val="12"/>
        </w:rPr>
        <w:t>through</w:t>
      </w:r>
      <w:r w:rsidRPr="009F2AD3">
        <w:rPr>
          <w:rFonts w:ascii="Georgia" w:hAnsi="Georgia"/>
          <w:sz w:val="12"/>
        </w:rPr>
        <w:t xml:space="preserve"> the lens of </w:t>
      </w:r>
      <w:r w:rsidRPr="009F2AD3">
        <w:rPr>
          <w:rStyle w:val="StyleBoldUnderline"/>
          <w:rFonts w:ascii="Georgia" w:hAnsi="Georgia"/>
          <w:sz w:val="12"/>
        </w:rPr>
        <w:t xml:space="preserve">economic criteria, such as performance, </w:t>
      </w:r>
      <w:r w:rsidRPr="009F2AD3">
        <w:rPr>
          <w:rStyle w:val="Emphasis"/>
          <w:rFonts w:ascii="Georgia" w:hAnsi="Georgia"/>
          <w:sz w:val="12"/>
        </w:rPr>
        <w:t>productivity and efficiency.</w:t>
      </w:r>
      <w:r w:rsidRPr="009F2AD3">
        <w:rPr>
          <w:rStyle w:val="StyleBoldUnderline"/>
          <w:rFonts w:ascii="Georgia" w:hAnsi="Georgia"/>
          <w:sz w:val="12"/>
        </w:rPr>
        <w:t xml:space="preserve"> The elision between impairment and pejorative representations of the body</w:t>
      </w:r>
      <w:r w:rsidRPr="009F2AD3">
        <w:rPr>
          <w:rFonts w:ascii="Georgia" w:hAnsi="Georgia"/>
          <w:sz w:val="12"/>
        </w:rPr>
        <w:t xml:space="preserve">, relating to lack of capacity, inefficiency and non-productivity, </w:t>
      </w:r>
      <w:r w:rsidRPr="009F2AD3">
        <w:rPr>
          <w:rStyle w:val="StyleBoldUnderline"/>
          <w:rFonts w:ascii="Georgia" w:hAnsi="Georgia"/>
          <w:sz w:val="12"/>
        </w:rPr>
        <w:t xml:space="preserve">is part of </w:t>
      </w:r>
      <w:r w:rsidRPr="009F2AD3">
        <w:rPr>
          <w:rStyle w:val="Emphasis"/>
          <w:rFonts w:ascii="Georgia" w:hAnsi="Georgia"/>
          <w:sz w:val="12"/>
        </w:rPr>
        <w:t>socio-cultural conditioning</w:t>
      </w:r>
      <w:r w:rsidRPr="009F2AD3">
        <w:rPr>
          <w:rFonts w:ascii="Georgia" w:hAnsi="Georgia"/>
          <w:sz w:val="12"/>
        </w:rPr>
        <w:t xml:space="preserve"> of/about corporeality </w:t>
      </w:r>
      <w:r w:rsidRPr="009F2AD3">
        <w:rPr>
          <w:rStyle w:val="StyleBoldUnderline"/>
          <w:rFonts w:ascii="Georgia" w:hAnsi="Georgia"/>
          <w:sz w:val="12"/>
        </w:rPr>
        <w:t>that constrains</w:t>
      </w:r>
      <w:r w:rsidRPr="009F2AD3">
        <w:rPr>
          <w:rFonts w:ascii="Georgia" w:hAnsi="Georgia"/>
          <w:sz w:val="12"/>
        </w:rPr>
        <w:t xml:space="preserve"> </w:t>
      </w:r>
      <w:r w:rsidRPr="009F2AD3">
        <w:rPr>
          <w:rStyle w:val="StyleBoldUnderline"/>
          <w:rFonts w:ascii="Georgia" w:hAnsi="Georgia"/>
          <w:sz w:val="12"/>
        </w:rPr>
        <w:t>the nature of market provision or</w:t>
      </w:r>
      <w:r w:rsidRPr="009F2AD3">
        <w:rPr>
          <w:rFonts w:ascii="Georgia" w:hAnsi="Georgia"/>
          <w:sz w:val="12"/>
        </w:rPr>
        <w:t xml:space="preserve">, at least, </w:t>
      </w:r>
      <w:r w:rsidRPr="009F2AD3">
        <w:rPr>
          <w:rStyle w:val="StyleBoldUnderline"/>
          <w:rFonts w:ascii="Georgia" w:hAnsi="Georgia"/>
          <w:sz w:val="12"/>
        </w:rPr>
        <w:t xml:space="preserve">does not encourage responsiveness to </w:t>
      </w:r>
      <w:r w:rsidRPr="009F2AD3">
        <w:rPr>
          <w:rFonts w:ascii="Georgia" w:hAnsi="Georgia"/>
          <w:sz w:val="12"/>
        </w:rPr>
        <w:t>the needs of</w:t>
      </w:r>
      <w:r w:rsidRPr="009F2AD3">
        <w:rPr>
          <w:rStyle w:val="StyleBoldUnderline"/>
          <w:rFonts w:ascii="Georgia" w:hAnsi="Georgia"/>
          <w:sz w:val="12"/>
        </w:rPr>
        <w:t xml:space="preserve"> disabled people.</w:t>
      </w:r>
      <w:r w:rsidRPr="009F2AD3">
        <w:rPr>
          <w:rFonts w:ascii="Georgia" w:hAnsi="Georgia"/>
          <w:sz w:val="12"/>
        </w:rPr>
        <w:t xml:space="preserve"> </w:t>
      </w:r>
      <w:r w:rsidRPr="009F2AD3">
        <w:rPr>
          <w:rStyle w:val="StyleBoldUnderline"/>
          <w:rFonts w:ascii="Georgia" w:hAnsi="Georgia"/>
          <w:sz w:val="12"/>
        </w:rPr>
        <w:t>For many providers</w:t>
      </w:r>
      <w:r w:rsidRPr="009F2AD3">
        <w:rPr>
          <w:rFonts w:ascii="Georgia" w:hAnsi="Georgia"/>
          <w:sz w:val="12"/>
        </w:rPr>
        <w:t xml:space="preserve"> of goods and services, </w:t>
      </w:r>
      <w:r w:rsidRPr="009F2AD3">
        <w:rPr>
          <w:rStyle w:val="Emphasis"/>
          <w:rFonts w:ascii="Georgia" w:hAnsi="Georgia"/>
          <w:sz w:val="12"/>
        </w:rPr>
        <w:t>disability is an irrelevant category</w:t>
      </w:r>
      <w:r w:rsidRPr="009F2AD3">
        <w:rPr>
          <w:rFonts w:ascii="Georgia" w:hAnsi="Georgia"/>
          <w:sz w:val="12"/>
        </w:rPr>
        <w:t xml:space="preserve">, and disabled people do not, in their views, constitute the basis of/for a market. </w:t>
      </w:r>
      <w:r w:rsidRPr="009F2AD3">
        <w:rPr>
          <w:rStyle w:val="StyleBoldUnderline"/>
          <w:rFonts w:ascii="Georgia" w:hAnsi="Georgia"/>
          <w:sz w:val="12"/>
        </w:rPr>
        <w:t xml:space="preserve">It is rare to find, for instance, house-builders that have knowledge of impairment, or are likely to design a dwelling to </w:t>
      </w:r>
      <w:r w:rsidRPr="009F2AD3">
        <w:rPr>
          <w:rFonts w:ascii="Georgia" w:hAnsi="Georgia"/>
          <w:sz w:val="12"/>
        </w:rPr>
        <w:t xml:space="preserve">incorporate the micro-designed features to </w:t>
      </w:r>
      <w:r w:rsidRPr="009F2AD3">
        <w:rPr>
          <w:rStyle w:val="StyleBoldUnderline"/>
          <w:rFonts w:ascii="Georgia" w:hAnsi="Georgia"/>
          <w:sz w:val="12"/>
        </w:rPr>
        <w:t>enable ease of use by people with different types of mobility</w:t>
      </w:r>
      <w:r w:rsidRPr="009F2AD3">
        <w:rPr>
          <w:rStyle w:val="StyleBoldUnderline"/>
          <w:rFonts w:ascii="Georgia" w:hAnsi="Georgia"/>
          <w:sz w:val="24"/>
        </w:rPr>
        <w:t xml:space="preserve"> </w:t>
      </w:r>
      <w:r w:rsidRPr="009F2AD3">
        <w:rPr>
          <w:rFonts w:ascii="Georgia" w:hAnsi="Georgia"/>
          <w:sz w:val="12"/>
        </w:rPr>
        <w:t xml:space="preserve">and sensory impairments. This returns to the focus of the chapter, and the book, that is, disabling </w:t>
      </w:r>
      <w:proofErr w:type="spellStart"/>
      <w:r w:rsidRPr="009F2AD3">
        <w:rPr>
          <w:rFonts w:ascii="Georgia" w:hAnsi="Georgia"/>
          <w:sz w:val="12"/>
        </w:rPr>
        <w:t>spatialities</w:t>
      </w:r>
      <w:proofErr w:type="spellEnd"/>
      <w:r w:rsidRPr="009F2AD3">
        <w:rPr>
          <w:rFonts w:ascii="Georgia" w:hAnsi="Georgia"/>
          <w:sz w:val="12"/>
        </w:rPr>
        <w:t xml:space="preserve"> and the role of policy regimes in the (re-</w:t>
      </w:r>
      <w:proofErr w:type="gramStart"/>
      <w:r w:rsidRPr="009F2AD3">
        <w:rPr>
          <w:rFonts w:ascii="Georgia" w:hAnsi="Georgia"/>
          <w:sz w:val="12"/>
        </w:rPr>
        <w:t>)production</w:t>
      </w:r>
      <w:proofErr w:type="gramEnd"/>
      <w:r w:rsidRPr="009F2AD3">
        <w:rPr>
          <w:rFonts w:ascii="Georgia" w:hAnsi="Georgia"/>
          <w:sz w:val="12"/>
        </w:rPr>
        <w:t xml:space="preserve"> of </w:t>
      </w:r>
      <w:proofErr w:type="spellStart"/>
      <w:r w:rsidRPr="009F2AD3">
        <w:rPr>
          <w:rFonts w:ascii="Georgia" w:hAnsi="Georgia"/>
          <w:sz w:val="12"/>
        </w:rPr>
        <w:t>disablism</w:t>
      </w:r>
      <w:proofErr w:type="spellEnd"/>
      <w:r w:rsidRPr="009F2AD3">
        <w:rPr>
          <w:rFonts w:ascii="Georgia" w:hAnsi="Georgia"/>
          <w:sz w:val="12"/>
        </w:rPr>
        <w:t xml:space="preserve"> in society. </w:t>
      </w:r>
      <w:r w:rsidRPr="009F2AD3">
        <w:rPr>
          <w:rStyle w:val="StyleBoldUnderline"/>
          <w:rFonts w:ascii="Georgia" w:hAnsi="Georgia"/>
          <w:sz w:val="12"/>
        </w:rPr>
        <w:t>Why is disabling discourse</w:t>
      </w:r>
      <w:r w:rsidRPr="009F2AD3">
        <w:rPr>
          <w:rFonts w:ascii="Georgia" w:hAnsi="Georgia"/>
          <w:sz w:val="12"/>
        </w:rPr>
        <w:t xml:space="preserve"> </w:t>
      </w:r>
      <w:proofErr w:type="gramStart"/>
      <w:r w:rsidRPr="009F2AD3">
        <w:rPr>
          <w:rFonts w:ascii="Georgia" w:hAnsi="Georgia"/>
          <w:sz w:val="12"/>
        </w:rPr>
        <w:t>with(</w:t>
      </w:r>
      <w:proofErr w:type="gramEnd"/>
      <w:r w:rsidRPr="009F2AD3">
        <w:rPr>
          <w:rFonts w:ascii="Georgia" w:hAnsi="Georgia"/>
          <w:sz w:val="12"/>
        </w:rPr>
        <w:t xml:space="preserve">-in) spatial practice so resistant to change? In spatial practice, such as architecture and planning, disability is underpinned by a spatial logic of separation that is rarely a focus of a body politics or a progressive politics of </w:t>
      </w:r>
      <w:proofErr w:type="gramStart"/>
      <w:r w:rsidRPr="009F2AD3">
        <w:rPr>
          <w:rFonts w:ascii="Georgia" w:hAnsi="Georgia"/>
          <w:sz w:val="12"/>
        </w:rPr>
        <w:t>well-being</w:t>
      </w:r>
      <w:proofErr w:type="gramEnd"/>
      <w:r w:rsidRPr="009F2AD3">
        <w:rPr>
          <w:rFonts w:ascii="Georgia" w:hAnsi="Georgia"/>
          <w:sz w:val="12"/>
        </w:rPr>
        <w:t xml:space="preserve">. For Lefebvre </w:t>
      </w:r>
      <w:proofErr w:type="gramStart"/>
      <w:r w:rsidRPr="009F2AD3">
        <w:rPr>
          <w:rFonts w:ascii="Georgia" w:hAnsi="Georgia"/>
          <w:sz w:val="12"/>
        </w:rPr>
        <w:t>( 1991</w:t>
      </w:r>
      <w:proofErr w:type="gramEnd"/>
      <w:r w:rsidRPr="009F2AD3">
        <w:rPr>
          <w:rFonts w:ascii="Georgia" w:hAnsi="Georgia"/>
          <w:sz w:val="12"/>
        </w:rPr>
        <w:t xml:space="preserve"> ), and others, the consequential socio-spatial</w:t>
      </w:r>
      <w:r w:rsidRPr="009F2AD3">
        <w:rPr>
          <w:rFonts w:ascii="Georgia" w:hAnsi="Georgia"/>
        </w:rPr>
        <w:t xml:space="preserve"> </w:t>
      </w:r>
      <w:r w:rsidRPr="009F2AD3">
        <w:rPr>
          <w:rStyle w:val="StyleBoldUnderline"/>
          <w:rFonts w:ascii="Georgia" w:hAnsi="Georgia"/>
          <w:sz w:val="24"/>
          <w:highlight w:val="green"/>
        </w:rPr>
        <w:t>marginality of</w:t>
      </w:r>
      <w:r w:rsidRPr="009F2AD3">
        <w:rPr>
          <w:rFonts w:ascii="Georgia" w:hAnsi="Georgia"/>
        </w:rPr>
        <w:t xml:space="preserve"> </w:t>
      </w:r>
      <w:r w:rsidRPr="009F2AD3">
        <w:rPr>
          <w:rFonts w:ascii="Georgia" w:hAnsi="Georgia"/>
          <w:sz w:val="12"/>
        </w:rPr>
        <w:t>particular groups, such as</w:t>
      </w:r>
      <w:r w:rsidRPr="009F2AD3">
        <w:rPr>
          <w:rFonts w:ascii="Georgia" w:hAnsi="Georgia"/>
        </w:rPr>
        <w:t xml:space="preserve"> </w:t>
      </w:r>
      <w:r w:rsidRPr="00FD2660">
        <w:rPr>
          <w:rStyle w:val="StyleBoldUnderline"/>
          <w:rFonts w:ascii="Georgia" w:hAnsi="Georgia"/>
          <w:sz w:val="12"/>
        </w:rPr>
        <w:t>disabled</w:t>
      </w:r>
      <w:r w:rsidRPr="00FD2660">
        <w:rPr>
          <w:rStyle w:val="StyleBoldUnderline"/>
          <w:rFonts w:ascii="Georgia" w:hAnsi="Georgia"/>
          <w:sz w:val="24"/>
        </w:rPr>
        <w:t xml:space="preserve"> </w:t>
      </w:r>
      <w:r w:rsidRPr="009F2AD3">
        <w:rPr>
          <w:rStyle w:val="StyleBoldUnderline"/>
          <w:rFonts w:ascii="Georgia" w:hAnsi="Georgia"/>
          <w:sz w:val="24"/>
          <w:highlight w:val="green"/>
        </w:rPr>
        <w:t>people</w:t>
      </w:r>
      <w:r w:rsidR="00FD2660">
        <w:rPr>
          <w:rStyle w:val="StyleBoldUnderline"/>
          <w:rFonts w:ascii="Georgia" w:hAnsi="Georgia"/>
          <w:sz w:val="24"/>
          <w:highlight w:val="green"/>
        </w:rPr>
        <w:t xml:space="preserve"> [with disabilities]</w:t>
      </w:r>
      <w:r w:rsidRPr="009F2AD3">
        <w:rPr>
          <w:rFonts w:ascii="Georgia" w:hAnsi="Georgia"/>
          <w:highlight w:val="green"/>
        </w:rPr>
        <w:t xml:space="preserve">, </w:t>
      </w:r>
      <w:r w:rsidRPr="009F2AD3">
        <w:rPr>
          <w:rStyle w:val="StyleBoldUnderline"/>
          <w:rFonts w:ascii="Georgia" w:hAnsi="Georgia"/>
          <w:sz w:val="24"/>
          <w:highlight w:val="green"/>
        </w:rPr>
        <w:t>needs to be</w:t>
      </w:r>
      <w:r w:rsidRPr="009F2AD3">
        <w:rPr>
          <w:rStyle w:val="StyleBoldUnderline"/>
          <w:rFonts w:ascii="Georgia" w:hAnsi="Georgia"/>
          <w:sz w:val="24"/>
        </w:rPr>
        <w:t xml:space="preserve"> </w:t>
      </w:r>
      <w:r w:rsidRPr="009F2AD3">
        <w:rPr>
          <w:rStyle w:val="StyleBoldUnderline"/>
          <w:rFonts w:ascii="Georgia" w:hAnsi="Georgia"/>
          <w:sz w:val="12"/>
        </w:rPr>
        <w:t>described, documented and</w:t>
      </w:r>
      <w:r w:rsidRPr="009F2AD3">
        <w:rPr>
          <w:rStyle w:val="StyleBoldUnderline"/>
          <w:rFonts w:ascii="Georgia" w:hAnsi="Georgia"/>
          <w:sz w:val="24"/>
        </w:rPr>
        <w:t xml:space="preserve"> </w:t>
      </w:r>
      <w:proofErr w:type="spellStart"/>
      <w:r w:rsidRPr="009F2AD3">
        <w:rPr>
          <w:rStyle w:val="StyleBoldUnderline"/>
          <w:rFonts w:ascii="Georgia" w:hAnsi="Georgia"/>
          <w:sz w:val="24"/>
          <w:highlight w:val="green"/>
        </w:rPr>
        <w:t>politicised</w:t>
      </w:r>
      <w:proofErr w:type="spellEnd"/>
      <w:r w:rsidRPr="009F2AD3">
        <w:rPr>
          <w:rStyle w:val="StyleBoldUnderline"/>
          <w:rFonts w:ascii="Georgia" w:hAnsi="Georgia"/>
          <w:sz w:val="24"/>
        </w:rPr>
        <w:t xml:space="preserve"> </w:t>
      </w:r>
      <w:r w:rsidRPr="009F2AD3">
        <w:rPr>
          <w:rStyle w:val="StyleBoldUnderline"/>
          <w:rFonts w:ascii="Georgia" w:hAnsi="Georgia"/>
          <w:sz w:val="12"/>
        </w:rPr>
        <w:t>as part of the rights of citizens to exercise autonomy</w:t>
      </w:r>
      <w:r w:rsidRPr="009F2AD3">
        <w:rPr>
          <w:rFonts w:ascii="Georgia" w:hAnsi="Georgia"/>
          <w:sz w:val="12"/>
        </w:rPr>
        <w:t xml:space="preserve">, and </w:t>
      </w:r>
      <w:r w:rsidRPr="009F2AD3">
        <w:rPr>
          <w:rStyle w:val="StyleBoldUnderline"/>
          <w:rFonts w:ascii="Georgia" w:hAnsi="Georgia"/>
          <w:sz w:val="24"/>
          <w:highlight w:val="green"/>
        </w:rPr>
        <w:t>to be</w:t>
      </w:r>
      <w:r w:rsidRPr="009F2AD3">
        <w:rPr>
          <w:rStyle w:val="StyleBoldUnderline"/>
          <w:rFonts w:ascii="Georgia" w:hAnsi="Georgia"/>
          <w:sz w:val="24"/>
        </w:rPr>
        <w:t xml:space="preserve"> </w:t>
      </w:r>
      <w:r w:rsidRPr="009F2AD3">
        <w:rPr>
          <w:rStyle w:val="StyleBoldUnderline"/>
          <w:rFonts w:ascii="Georgia" w:hAnsi="Georgia"/>
          <w:sz w:val="24"/>
          <w:highlight w:val="green"/>
        </w:rPr>
        <w:t>empowered</w:t>
      </w:r>
      <w:r w:rsidRPr="009F2AD3">
        <w:rPr>
          <w:rStyle w:val="StyleBoldUnderline"/>
          <w:rFonts w:ascii="Georgia" w:hAnsi="Georgia"/>
          <w:sz w:val="24"/>
        </w:rPr>
        <w:t xml:space="preserve"> </w:t>
      </w:r>
      <w:r w:rsidRPr="009F2AD3">
        <w:rPr>
          <w:rFonts w:ascii="Georgia" w:hAnsi="Georgia"/>
          <w:sz w:val="12"/>
        </w:rPr>
        <w:t xml:space="preserve">not only to imagine the possibilities of alternative, counter-mainstream, </w:t>
      </w:r>
      <w:proofErr w:type="spellStart"/>
      <w:r w:rsidRPr="009F2AD3">
        <w:rPr>
          <w:rFonts w:ascii="Georgia" w:hAnsi="Georgia"/>
          <w:sz w:val="12"/>
        </w:rPr>
        <w:t>spatialities</w:t>
      </w:r>
      <w:proofErr w:type="spellEnd"/>
      <w:r w:rsidRPr="009F2AD3">
        <w:rPr>
          <w:rFonts w:ascii="Georgia" w:hAnsi="Georgia"/>
          <w:sz w:val="12"/>
        </w:rPr>
        <w:t>, but to enact them by being able</w:t>
      </w:r>
      <w:r w:rsidRPr="009F2AD3">
        <w:rPr>
          <w:rStyle w:val="StyleBoldUnderline"/>
          <w:rFonts w:ascii="Georgia" w:hAnsi="Georgia"/>
          <w:sz w:val="12"/>
        </w:rPr>
        <w:t xml:space="preserve"> to access</w:t>
      </w:r>
      <w:r w:rsidRPr="009F2AD3">
        <w:rPr>
          <w:rFonts w:ascii="Georgia" w:hAnsi="Georgia"/>
          <w:sz w:val="12"/>
        </w:rPr>
        <w:t>, and influence,</w:t>
      </w:r>
      <w:r w:rsidRPr="009F2AD3">
        <w:rPr>
          <w:rStyle w:val="StyleBoldUnderline"/>
          <w:rFonts w:ascii="Georgia" w:hAnsi="Georgia"/>
          <w:sz w:val="12"/>
        </w:rPr>
        <w:t xml:space="preserve"> the means by which spatial relations are conceived</w:t>
      </w:r>
      <w:r w:rsidRPr="009F2AD3">
        <w:rPr>
          <w:rFonts w:ascii="Georgia" w:hAnsi="Georgia"/>
          <w:sz w:val="12"/>
        </w:rPr>
        <w:t xml:space="preserve">, </w:t>
      </w:r>
      <w:proofErr w:type="spellStart"/>
      <w:r w:rsidRPr="009F2AD3">
        <w:rPr>
          <w:rFonts w:ascii="Georgia" w:hAnsi="Georgia"/>
          <w:sz w:val="12"/>
        </w:rPr>
        <w:t>conceptualised</w:t>
      </w:r>
      <w:proofErr w:type="spellEnd"/>
      <w:r w:rsidRPr="009F2AD3">
        <w:rPr>
          <w:rFonts w:ascii="Georgia" w:hAnsi="Georgia"/>
          <w:sz w:val="12"/>
        </w:rPr>
        <w:t xml:space="preserve"> and translated into place-based experiences. The </w:t>
      </w:r>
      <w:proofErr w:type="spellStart"/>
      <w:r w:rsidRPr="009F2AD3">
        <w:rPr>
          <w:rFonts w:ascii="Georgia" w:hAnsi="Georgia"/>
          <w:sz w:val="12"/>
        </w:rPr>
        <w:t>realisability</w:t>
      </w:r>
      <w:proofErr w:type="spellEnd"/>
      <w:r w:rsidRPr="009F2AD3">
        <w:rPr>
          <w:rFonts w:ascii="Georgia" w:hAnsi="Georgia"/>
          <w:sz w:val="12"/>
        </w:rPr>
        <w:t xml:space="preserve"> of a radical politics of space, in which impairment and a critique of disabling </w:t>
      </w:r>
      <w:proofErr w:type="spellStart"/>
      <w:r w:rsidRPr="009F2AD3">
        <w:rPr>
          <w:rFonts w:ascii="Georgia" w:hAnsi="Georgia"/>
          <w:sz w:val="12"/>
        </w:rPr>
        <w:t>spatialities</w:t>
      </w:r>
      <w:proofErr w:type="spellEnd"/>
      <w:r w:rsidRPr="009F2AD3">
        <w:rPr>
          <w:rFonts w:ascii="Georgia" w:hAnsi="Georgia"/>
          <w:sz w:val="12"/>
        </w:rPr>
        <w:t xml:space="preserve"> is at its heart, is not easily achievable, yet is core to the task of creating a non-disabling society. Despite much research about disability and impairment, we are still at formative stages in understanding the complexities of disabling socio-spatial formations. There are some instructive works for guidance, including Emery </w:t>
      </w:r>
      <w:proofErr w:type="gramStart"/>
      <w:r w:rsidRPr="009F2AD3">
        <w:rPr>
          <w:rFonts w:ascii="Georgia" w:hAnsi="Georgia"/>
          <w:sz w:val="12"/>
        </w:rPr>
        <w:t>( 2009</w:t>
      </w:r>
      <w:proofErr w:type="gramEnd"/>
      <w:r w:rsidRPr="009F2AD3">
        <w:rPr>
          <w:rFonts w:ascii="Georgia" w:hAnsi="Georgia"/>
          <w:sz w:val="12"/>
        </w:rPr>
        <w:t xml:space="preserve"> ) who outlines how Deaf communities draw attention to the </w:t>
      </w:r>
      <w:proofErr w:type="spellStart"/>
      <w:r w:rsidRPr="009F2AD3">
        <w:rPr>
          <w:rFonts w:ascii="Georgia" w:hAnsi="Georgia"/>
          <w:sz w:val="12"/>
        </w:rPr>
        <w:t>phonocentric</w:t>
      </w:r>
      <w:proofErr w:type="spellEnd"/>
      <w:r w:rsidRPr="009F2AD3">
        <w:rPr>
          <w:rFonts w:ascii="Georgia" w:hAnsi="Georgia"/>
          <w:sz w:val="12"/>
        </w:rPr>
        <w:t xml:space="preserve"> nature of citizenship that assumes that hearing is normal. In doing so, they highlight how spaces are socially constructed around ‘hearing places’ that exclude those that do not hear. Likewise, vision impaired groups have described, in the case of shared space, and other places, the dominance of </w:t>
      </w:r>
      <w:proofErr w:type="spellStart"/>
      <w:r w:rsidRPr="009F2AD3">
        <w:rPr>
          <w:rFonts w:ascii="Georgia" w:hAnsi="Georgia"/>
          <w:sz w:val="12"/>
        </w:rPr>
        <w:t>visuality</w:t>
      </w:r>
      <w:proofErr w:type="spellEnd"/>
      <w:r w:rsidRPr="009F2AD3">
        <w:rPr>
          <w:rFonts w:ascii="Georgia" w:hAnsi="Georgia"/>
          <w:sz w:val="12"/>
        </w:rPr>
        <w:t xml:space="preserve"> in shaping spatial relations (Guide Dogs for the Blind Association, </w:t>
      </w:r>
      <w:proofErr w:type="gramStart"/>
      <w:r w:rsidRPr="009F2AD3">
        <w:rPr>
          <w:rFonts w:ascii="Georgia" w:hAnsi="Georgia"/>
          <w:sz w:val="12"/>
        </w:rPr>
        <w:t>2006 )</w:t>
      </w:r>
      <w:proofErr w:type="gramEnd"/>
      <w:r w:rsidRPr="009F2AD3">
        <w:rPr>
          <w:rFonts w:ascii="Georgia" w:hAnsi="Georgia"/>
          <w:sz w:val="12"/>
        </w:rPr>
        <w:t xml:space="preserve">. Documentation of such experiences is important to show how impairment interacts </w:t>
      </w:r>
      <w:proofErr w:type="gramStart"/>
      <w:r w:rsidRPr="009F2AD3">
        <w:rPr>
          <w:rFonts w:ascii="Georgia" w:hAnsi="Georgia"/>
          <w:sz w:val="12"/>
        </w:rPr>
        <w:t>with(</w:t>
      </w:r>
      <w:proofErr w:type="gramEnd"/>
      <w:r w:rsidRPr="009F2AD3">
        <w:rPr>
          <w:rFonts w:ascii="Georgia" w:hAnsi="Georgia"/>
          <w:sz w:val="12"/>
        </w:rPr>
        <w:t xml:space="preserve">-in) socially constructed spaces as part of disablement in society. In and of itself, such documentation of hegemonic spaces, and their crafting around the ‘body normal’, is insufficient, and </w:t>
      </w:r>
      <w:r w:rsidRPr="009F2AD3">
        <w:rPr>
          <w:rStyle w:val="StyleBoldUnderline"/>
          <w:rFonts w:ascii="Georgia" w:hAnsi="Georgia"/>
          <w:sz w:val="12"/>
        </w:rPr>
        <w:t>a politics of disablement must</w:t>
      </w:r>
      <w:r w:rsidRPr="009F2AD3">
        <w:rPr>
          <w:rFonts w:ascii="Georgia" w:hAnsi="Georgia"/>
          <w:sz w:val="12"/>
        </w:rPr>
        <w:t>, simultaneously, be a politics of space that has</w:t>
      </w:r>
      <w:r w:rsidRPr="009F2AD3">
        <w:rPr>
          <w:rStyle w:val="StyleBoldUnderline"/>
          <w:rFonts w:ascii="Georgia" w:hAnsi="Georgia"/>
          <w:sz w:val="12"/>
        </w:rPr>
        <w:t xml:space="preserve"> regard </w:t>
      </w:r>
      <w:r w:rsidRPr="009F2AD3">
        <w:rPr>
          <w:rFonts w:ascii="Georgia" w:hAnsi="Georgia"/>
          <w:sz w:val="12"/>
        </w:rPr>
        <w:t>to</w:t>
      </w:r>
      <w:r w:rsidRPr="009F2AD3">
        <w:rPr>
          <w:rStyle w:val="StyleBoldUnderline"/>
          <w:rFonts w:ascii="Georgia" w:hAnsi="Georgia"/>
          <w:sz w:val="12"/>
        </w:rPr>
        <w:t xml:space="preserve"> the different ways in which </w:t>
      </w:r>
      <w:proofErr w:type="spellStart"/>
      <w:r w:rsidRPr="009F2AD3">
        <w:rPr>
          <w:rStyle w:val="StyleBoldUnderline"/>
          <w:rFonts w:ascii="Georgia" w:hAnsi="Georgia"/>
          <w:sz w:val="12"/>
        </w:rPr>
        <w:t>disablism</w:t>
      </w:r>
      <w:proofErr w:type="spellEnd"/>
      <w:r w:rsidRPr="009F2AD3">
        <w:rPr>
          <w:rStyle w:val="StyleBoldUnderline"/>
          <w:rFonts w:ascii="Georgia" w:hAnsi="Georgia"/>
          <w:sz w:val="12"/>
        </w:rPr>
        <w:t xml:space="preserve"> is manifest </w:t>
      </w:r>
      <w:r w:rsidRPr="009F2AD3">
        <w:rPr>
          <w:rFonts w:ascii="Georgia" w:hAnsi="Georgia"/>
          <w:sz w:val="12"/>
        </w:rPr>
        <w:t>in and through place.</w:t>
      </w:r>
      <w:r w:rsidRPr="009F2AD3">
        <w:rPr>
          <w:rStyle w:val="StyleBoldUnderline"/>
          <w:rFonts w:ascii="Georgia" w:hAnsi="Georgia"/>
          <w:sz w:val="12"/>
        </w:rPr>
        <w:t xml:space="preserve"> This politics is necessarily one of </w:t>
      </w:r>
      <w:r w:rsidRPr="009F2AD3">
        <w:rPr>
          <w:rStyle w:val="Emphasis"/>
          <w:rFonts w:ascii="Georgia" w:hAnsi="Georgia"/>
          <w:sz w:val="12"/>
        </w:rPr>
        <w:t>resistance to hegemonic</w:t>
      </w:r>
      <w:r w:rsidRPr="009F2AD3">
        <w:rPr>
          <w:rFonts w:ascii="Georgia" w:hAnsi="Georgia"/>
          <w:sz w:val="12"/>
        </w:rPr>
        <w:t xml:space="preserve"> conceptions, representations and </w:t>
      </w:r>
      <w:r w:rsidRPr="009F2AD3">
        <w:rPr>
          <w:rStyle w:val="Emphasis"/>
          <w:rFonts w:ascii="Georgia" w:hAnsi="Georgia"/>
          <w:sz w:val="12"/>
        </w:rPr>
        <w:t>categories of</w:t>
      </w:r>
      <w:r w:rsidRPr="009F2AD3">
        <w:rPr>
          <w:rFonts w:ascii="Georgia" w:hAnsi="Georgia"/>
          <w:sz w:val="12"/>
        </w:rPr>
        <w:t xml:space="preserve">/about </w:t>
      </w:r>
      <w:r w:rsidRPr="009F2AD3">
        <w:rPr>
          <w:rStyle w:val="Emphasis"/>
          <w:rFonts w:ascii="Georgia" w:hAnsi="Georgia"/>
          <w:sz w:val="12"/>
        </w:rPr>
        <w:t>disability</w:t>
      </w:r>
      <w:r w:rsidRPr="009F2AD3">
        <w:rPr>
          <w:rStyle w:val="StyleBoldUnderline"/>
          <w:rFonts w:ascii="Georgia" w:hAnsi="Georgia"/>
          <w:sz w:val="12"/>
        </w:rPr>
        <w:t xml:space="preserve"> </w:t>
      </w:r>
      <w:r w:rsidRPr="009F2AD3">
        <w:rPr>
          <w:rFonts w:ascii="Georgia" w:hAnsi="Georgia"/>
          <w:sz w:val="12"/>
        </w:rPr>
        <w:t>and the body,</w:t>
      </w:r>
      <w:r w:rsidRPr="009F2AD3">
        <w:rPr>
          <w:rStyle w:val="StyleBoldUnderline"/>
          <w:rFonts w:ascii="Georgia" w:hAnsi="Georgia"/>
          <w:sz w:val="12"/>
        </w:rPr>
        <w:t xml:space="preserve"> and will assert </w:t>
      </w:r>
      <w:r w:rsidRPr="009F2AD3">
        <w:rPr>
          <w:rFonts w:ascii="Georgia" w:hAnsi="Georgia"/>
          <w:sz w:val="12"/>
        </w:rPr>
        <w:t>the normalcy of impairment, or</w:t>
      </w:r>
      <w:r w:rsidRPr="009F2AD3">
        <w:rPr>
          <w:rStyle w:val="StyleBoldUnderline"/>
          <w:rFonts w:ascii="Georgia" w:hAnsi="Georgia"/>
          <w:sz w:val="12"/>
        </w:rPr>
        <w:t xml:space="preserve"> </w:t>
      </w:r>
      <w:r w:rsidRPr="009F2AD3">
        <w:rPr>
          <w:rStyle w:val="Emphasis"/>
          <w:rFonts w:ascii="Georgia" w:hAnsi="Georgia"/>
          <w:sz w:val="12"/>
        </w:rPr>
        <w:t>the body as</w:t>
      </w:r>
      <w:r w:rsidRPr="009F2AD3">
        <w:rPr>
          <w:rFonts w:ascii="Georgia" w:hAnsi="Georgia"/>
          <w:sz w:val="12"/>
        </w:rPr>
        <w:t xml:space="preserve"> a </w:t>
      </w:r>
      <w:r w:rsidRPr="009F2AD3">
        <w:rPr>
          <w:rStyle w:val="Emphasis"/>
          <w:rFonts w:ascii="Georgia" w:hAnsi="Georgia"/>
          <w:sz w:val="12"/>
        </w:rPr>
        <w:t>dynamic</w:t>
      </w:r>
      <w:r w:rsidRPr="009F2AD3">
        <w:rPr>
          <w:rFonts w:ascii="Georgia" w:hAnsi="Georgia"/>
          <w:sz w:val="12"/>
        </w:rPr>
        <w:t xml:space="preserve"> and transient subject, </w:t>
      </w:r>
      <w:r w:rsidRPr="009F2AD3">
        <w:rPr>
          <w:rStyle w:val="Emphasis"/>
          <w:rFonts w:ascii="Georgia" w:hAnsi="Georgia"/>
          <w:sz w:val="12"/>
        </w:rPr>
        <w:t>never</w:t>
      </w:r>
      <w:r w:rsidRPr="009F2AD3">
        <w:rPr>
          <w:rStyle w:val="StyleBoldUnderline"/>
          <w:rFonts w:ascii="Georgia" w:hAnsi="Georgia"/>
          <w:sz w:val="12"/>
        </w:rPr>
        <w:t xml:space="preserve"> fixed nor </w:t>
      </w:r>
      <w:r w:rsidRPr="009F2AD3">
        <w:rPr>
          <w:rStyle w:val="Emphasis"/>
          <w:rFonts w:ascii="Georgia" w:hAnsi="Georgia"/>
          <w:sz w:val="12"/>
        </w:rPr>
        <w:t>stable.</w:t>
      </w:r>
    </w:p>
    <w:p w:rsidR="00467AE5" w:rsidRPr="009F2AD3" w:rsidRDefault="00BF6AEC" w:rsidP="00467AE5">
      <w:pPr>
        <w:pStyle w:val="Heading4"/>
        <w:spacing w:before="0"/>
        <w:rPr>
          <w:sz w:val="24"/>
        </w:rPr>
      </w:pPr>
      <w:r w:rsidRPr="009F2AD3">
        <w:rPr>
          <w:sz w:val="24"/>
        </w:rPr>
        <w:t>And</w:t>
      </w:r>
      <w:r w:rsidRPr="009F2AD3">
        <w:rPr>
          <w:b w:val="0"/>
          <w:sz w:val="24"/>
        </w:rPr>
        <w:t xml:space="preserve">, </w:t>
      </w:r>
      <w:r w:rsidR="00467AE5" w:rsidRPr="009F2AD3">
        <w:rPr>
          <w:b w:val="0"/>
          <w:sz w:val="24"/>
        </w:rPr>
        <w:t xml:space="preserve">Social constructions of disability are the root cause of other forms of oppression. </w:t>
      </w:r>
      <w:r w:rsidR="00467AE5" w:rsidRPr="009F2AD3">
        <w:rPr>
          <w:b w:val="0"/>
          <w:sz w:val="24"/>
          <w:u w:val="single"/>
        </w:rPr>
        <w:t>Challenging these assumptions</w:t>
      </w:r>
      <w:r w:rsidR="00467AE5" w:rsidRPr="009F2AD3">
        <w:rPr>
          <w:b w:val="0"/>
          <w:sz w:val="24"/>
        </w:rPr>
        <w:t xml:space="preserve"> is key – true politics is impossible within the paradigm of </w:t>
      </w:r>
      <w:proofErr w:type="spellStart"/>
      <w:r w:rsidR="00467AE5" w:rsidRPr="009F2AD3">
        <w:rPr>
          <w:b w:val="0"/>
          <w:sz w:val="24"/>
        </w:rPr>
        <w:t>ableism</w:t>
      </w:r>
      <w:proofErr w:type="spellEnd"/>
      <w:r w:rsidR="00467AE5" w:rsidRPr="009F2AD3">
        <w:rPr>
          <w:b w:val="0"/>
          <w:sz w:val="24"/>
        </w:rPr>
        <w:t xml:space="preserve">. </w:t>
      </w:r>
      <w:proofErr w:type="spellStart"/>
      <w:r w:rsidR="00467AE5" w:rsidRPr="009F2AD3">
        <w:rPr>
          <w:rStyle w:val="StyleStyleBold12pt"/>
          <w:b/>
          <w:sz w:val="24"/>
          <w:u w:val="single"/>
        </w:rPr>
        <w:t>Siebers</w:t>
      </w:r>
      <w:proofErr w:type="spellEnd"/>
      <w:r w:rsidR="00467AE5" w:rsidRPr="009F2AD3">
        <w:rPr>
          <w:b w:val="0"/>
          <w:u w:val="single"/>
        </w:rPr>
        <w:t xml:space="preserve"> </w:t>
      </w:r>
      <w:r w:rsidR="00467AE5" w:rsidRPr="009F2AD3">
        <w:rPr>
          <w:rStyle w:val="StyleStyleBold12pt"/>
          <w:b/>
          <w:sz w:val="24"/>
          <w:u w:val="single"/>
        </w:rPr>
        <w:t>10</w:t>
      </w:r>
      <w:r w:rsidR="00467AE5" w:rsidRPr="009F2AD3">
        <w:rPr>
          <w:rStyle w:val="FootnoteReference"/>
          <w:b w:val="0"/>
          <w:bCs w:val="0"/>
        </w:rPr>
        <w:footnoteReference w:id="2"/>
      </w:r>
      <w:r w:rsidR="00467AE5" w:rsidRPr="009F2AD3">
        <w:t xml:space="preserve"> </w:t>
      </w:r>
    </w:p>
    <w:p w:rsidR="00467AE5" w:rsidRPr="009F2AD3" w:rsidRDefault="00467AE5" w:rsidP="00467AE5">
      <w:pPr>
        <w:ind w:left="720"/>
        <w:rPr>
          <w:rFonts w:ascii="Georgia" w:hAnsi="Georgia"/>
          <w:sz w:val="12"/>
        </w:rPr>
      </w:pPr>
      <w:r w:rsidRPr="009F2AD3">
        <w:rPr>
          <w:rFonts w:ascii="Georgia" w:hAnsi="Georgia"/>
          <w:sz w:val="12"/>
        </w:rPr>
        <w:t xml:space="preserve">These two episodes may seem worlds apart, their resemblance superficial. The first turns on questions of aesthetic taste. The second is about political inclusion. But they express with equal power the current struggles in the United States about the ideal of a common culture. Do certain kinds of bodies have greater civil rights than others? Which is more important, the baby's body or the mother's body? Who should bear the cost to make public buildings accessible to people with disabilities? Who gets to have sex with whom? Whose bloodlines will Americans claim as their birthright? These are </w:t>
      </w:r>
      <w:r w:rsidRPr="009F2AD3">
        <w:rPr>
          <w:rStyle w:val="StyleBoldUnderline"/>
          <w:rFonts w:ascii="Georgia" w:hAnsi="Georgia"/>
          <w:sz w:val="12"/>
        </w:rPr>
        <w:t>political questions</w:t>
      </w:r>
      <w:r w:rsidRPr="009F2AD3">
        <w:rPr>
          <w:rFonts w:ascii="Georgia" w:hAnsi="Georgia"/>
          <w:sz w:val="12"/>
        </w:rPr>
        <w:t xml:space="preserve"> for the simple reason that they </w:t>
      </w:r>
      <w:r w:rsidRPr="009F2AD3">
        <w:rPr>
          <w:rStyle w:val="StyleBoldUnderline"/>
          <w:rFonts w:ascii="Georgia" w:hAnsi="Georgia"/>
          <w:sz w:val="12"/>
        </w:rPr>
        <w:t xml:space="preserve">determine who gains membership, and who does not, in the body politic, but the </w:t>
      </w:r>
      <w:r w:rsidRPr="009F2AD3">
        <w:rPr>
          <w:rFonts w:ascii="Georgia" w:hAnsi="Georgia"/>
          <w:sz w:val="12"/>
        </w:rPr>
        <w:t>apparent</w:t>
      </w:r>
      <w:r w:rsidRPr="009F2AD3">
        <w:rPr>
          <w:rStyle w:val="StyleBoldUnderline"/>
          <w:rFonts w:ascii="Georgia" w:hAnsi="Georgia"/>
          <w:sz w:val="12"/>
        </w:rPr>
        <w:t xml:space="preserve"> oddity </w:t>
      </w:r>
      <w:r w:rsidRPr="009F2AD3">
        <w:rPr>
          <w:rFonts w:ascii="Georgia" w:hAnsi="Georgia"/>
          <w:sz w:val="12"/>
        </w:rPr>
        <w:t>of the culture wars</w:t>
      </w:r>
      <w:r w:rsidRPr="009F2AD3">
        <w:rPr>
          <w:rStyle w:val="StyleBoldUnderline"/>
          <w:rFonts w:ascii="Georgia" w:hAnsi="Georgia"/>
          <w:sz w:val="12"/>
        </w:rPr>
        <w:t xml:space="preserve"> consists in the fact that </w:t>
      </w:r>
      <w:r w:rsidRPr="009F2AD3">
        <w:rPr>
          <w:rFonts w:ascii="Georgia" w:hAnsi="Georgia"/>
          <w:sz w:val="12"/>
        </w:rPr>
        <w:t>the</w:t>
      </w:r>
      <w:r w:rsidRPr="009F2AD3">
        <w:rPr>
          <w:rStyle w:val="StyleBoldUnderline"/>
          <w:rFonts w:ascii="Georgia" w:hAnsi="Georgia"/>
          <w:sz w:val="12"/>
        </w:rPr>
        <w:t xml:space="preserve"> debates over these questions have used aesthetic rather than political arguments</w:t>
      </w:r>
      <w:r w:rsidRPr="009F2AD3">
        <w:rPr>
          <w:rFonts w:ascii="Georgia" w:hAnsi="Georgia"/>
          <w:sz w:val="12"/>
        </w:rPr>
        <w:t xml:space="preserve">. </w:t>
      </w:r>
      <w:r w:rsidRPr="009F2AD3">
        <w:rPr>
          <w:rStyle w:val="StyleBoldUnderline"/>
          <w:rFonts w:ascii="Georgia" w:hAnsi="Georgia"/>
          <w:sz w:val="12"/>
        </w:rPr>
        <w:t>The</w:t>
      </w:r>
      <w:r w:rsidRPr="009F2AD3">
        <w:rPr>
          <w:rStyle w:val="StyleBoldUnderline"/>
          <w:rFonts w:ascii="Georgia" w:hAnsi="Georgia"/>
          <w:sz w:val="24"/>
        </w:rPr>
        <w:t xml:space="preserve"> </w:t>
      </w:r>
      <w:r w:rsidRPr="009F2AD3">
        <w:rPr>
          <w:rStyle w:val="StyleBoldUnderline"/>
          <w:rFonts w:ascii="Georgia" w:hAnsi="Georgia"/>
          <w:sz w:val="24"/>
          <w:highlight w:val="green"/>
        </w:rPr>
        <w:t>flash points</w:t>
      </w:r>
      <w:r w:rsidRPr="009F2AD3">
        <w:rPr>
          <w:rFonts w:ascii="Georgia" w:hAnsi="Georgia"/>
        </w:rPr>
        <w:t xml:space="preserve"> </w:t>
      </w:r>
      <w:r w:rsidRPr="009F2AD3">
        <w:rPr>
          <w:rFonts w:ascii="Georgia" w:hAnsi="Georgia"/>
          <w:sz w:val="12"/>
        </w:rPr>
        <w:t>in the battle</w:t>
      </w:r>
      <w:r w:rsidRPr="009F2AD3">
        <w:rPr>
          <w:rFonts w:ascii="Georgia" w:hAnsi="Georgia"/>
        </w:rPr>
        <w:t xml:space="preserve"> </w:t>
      </w:r>
      <w:r w:rsidRPr="009F2AD3">
        <w:rPr>
          <w:rStyle w:val="StyleBoldUnderline"/>
          <w:rFonts w:ascii="Georgia" w:hAnsi="Georgia"/>
          <w:sz w:val="24"/>
          <w:highlight w:val="green"/>
        </w:rPr>
        <w:t>are</w:t>
      </w:r>
      <w:r w:rsidRPr="009F2AD3">
        <w:rPr>
          <w:rStyle w:val="StyleBoldUnderline"/>
          <w:rFonts w:ascii="Georgia" w:hAnsi="Georgia"/>
          <w:sz w:val="24"/>
        </w:rPr>
        <w:t xml:space="preserve"> </w:t>
      </w:r>
      <w:r w:rsidRPr="009F2AD3">
        <w:rPr>
          <w:rStyle w:val="StyleBoldUnderline"/>
          <w:rFonts w:ascii="Georgia" w:hAnsi="Georgia"/>
          <w:sz w:val="12"/>
        </w:rPr>
        <w:t>not on the senate floor</w:t>
      </w:r>
      <w:r w:rsidRPr="009F2AD3">
        <w:rPr>
          <w:rFonts w:ascii="Georgia" w:hAnsi="Georgia"/>
          <w:sz w:val="12"/>
        </w:rPr>
        <w:t xml:space="preserve"> or in the chambers of the powerful </w:t>
      </w:r>
      <w:r w:rsidRPr="009F2AD3">
        <w:rPr>
          <w:rStyle w:val="Emphasis"/>
          <w:rFonts w:ascii="Georgia" w:hAnsi="Georgia"/>
          <w:sz w:val="12"/>
        </w:rPr>
        <w:t>but</w:t>
      </w:r>
      <w:r w:rsidRPr="009F2AD3">
        <w:rPr>
          <w:rStyle w:val="Emphasis"/>
          <w:rFonts w:ascii="Georgia" w:hAnsi="Georgia"/>
          <w:sz w:val="24"/>
        </w:rPr>
        <w:t xml:space="preserve"> </w:t>
      </w:r>
      <w:r w:rsidRPr="009F2AD3">
        <w:rPr>
          <w:rStyle w:val="Emphasis"/>
          <w:rFonts w:ascii="Georgia" w:hAnsi="Georgia"/>
          <w:sz w:val="24"/>
          <w:highlight w:val="green"/>
        </w:rPr>
        <w:t>in classrooms</w:t>
      </w:r>
      <w:r w:rsidRPr="009F2AD3">
        <w:rPr>
          <w:rFonts w:ascii="Georgia" w:hAnsi="Georgia"/>
        </w:rPr>
        <w:t xml:space="preserve">, </w:t>
      </w:r>
      <w:r w:rsidRPr="009F2AD3">
        <w:rPr>
          <w:rFonts w:ascii="Georgia" w:hAnsi="Georgia"/>
          <w:sz w:val="12"/>
        </w:rPr>
        <w:t>museums, theaters, concert halls</w:t>
      </w:r>
      <w:r w:rsidRPr="009F2AD3">
        <w:rPr>
          <w:rStyle w:val="StyleBoldUnderline"/>
          <w:rFonts w:ascii="Georgia" w:hAnsi="Georgia"/>
          <w:sz w:val="12"/>
        </w:rPr>
        <w:t xml:space="preserve">, and </w:t>
      </w:r>
      <w:r w:rsidRPr="009F2AD3">
        <w:rPr>
          <w:rFonts w:ascii="Georgia" w:hAnsi="Georgia"/>
          <w:sz w:val="12"/>
        </w:rPr>
        <w:t>other</w:t>
      </w:r>
      <w:r w:rsidRPr="009F2AD3">
        <w:rPr>
          <w:rStyle w:val="StyleBoldUnderline"/>
          <w:rFonts w:ascii="Georgia" w:hAnsi="Georgia"/>
          <w:sz w:val="12"/>
        </w:rPr>
        <w:t xml:space="preserve"> places of culture</w:t>
      </w:r>
      <w:r w:rsidRPr="009F2AD3">
        <w:rPr>
          <w:rFonts w:ascii="Georgia" w:hAnsi="Georgia"/>
          <w:sz w:val="12"/>
        </w:rPr>
        <w:t xml:space="preserve">. Opposing </w:t>
      </w:r>
      <w:r w:rsidRPr="009F2AD3">
        <w:rPr>
          <w:rStyle w:val="StyleBoldUnderline"/>
          <w:rFonts w:ascii="Georgia" w:hAnsi="Georgia"/>
          <w:sz w:val="12"/>
        </w:rPr>
        <w:t xml:space="preserve">sides tend not to debate political problems directly, focusing instead on </w:t>
      </w:r>
      <w:r w:rsidRPr="009F2AD3">
        <w:rPr>
          <w:rFonts w:ascii="Georgia" w:hAnsi="Georgia"/>
          <w:sz w:val="12"/>
        </w:rPr>
        <w:t xml:space="preserve">the value of reading certain books, the decency of photographs, paintings, and statues, the offensiveness of performances and gestures, the bounds of pornography, the limits of good taste. The culture wars are supposed to be more about who gets into the culture than </w:t>
      </w:r>
      <w:proofErr w:type="gramStart"/>
      <w:r w:rsidRPr="009F2AD3">
        <w:rPr>
          <w:rFonts w:ascii="Georgia" w:hAnsi="Georgia"/>
          <w:sz w:val="12"/>
        </w:rPr>
        <w:t>who</w:t>
      </w:r>
      <w:proofErr w:type="gramEnd"/>
      <w:r w:rsidRPr="009F2AD3">
        <w:rPr>
          <w:rFonts w:ascii="Georgia" w:hAnsi="Georgia"/>
          <w:sz w:val="12"/>
        </w:rPr>
        <w:t xml:space="preserve"> has culture, and yet it is difficult to raise one issue without raising the other. Aesthetics tracks the emotions that some bodies feel in the presence of other bodies, but</w:t>
      </w:r>
      <w:r w:rsidRPr="009F2AD3">
        <w:rPr>
          <w:rStyle w:val="StyleBoldUnderline"/>
          <w:rFonts w:ascii="Georgia" w:hAnsi="Georgia"/>
          <w:sz w:val="12"/>
        </w:rPr>
        <w:t xml:space="preserve"> aesthetic feelings</w:t>
      </w:r>
      <w:r w:rsidRPr="009F2AD3">
        <w:rPr>
          <w:rFonts w:ascii="Georgia" w:hAnsi="Georgia"/>
          <w:sz w:val="12"/>
        </w:rPr>
        <w:t xml:space="preserve"> of pleasure and disgust</w:t>
      </w:r>
      <w:r w:rsidRPr="009F2AD3">
        <w:rPr>
          <w:rStyle w:val="Emphasis"/>
          <w:rFonts w:ascii="Georgia" w:hAnsi="Georgia"/>
          <w:sz w:val="12"/>
        </w:rPr>
        <w:t xml:space="preserve"> are difficult to separate from political feelings </w:t>
      </w:r>
      <w:r w:rsidRPr="009F2AD3">
        <w:rPr>
          <w:rFonts w:ascii="Georgia" w:hAnsi="Georgia"/>
          <w:sz w:val="12"/>
        </w:rPr>
        <w:t xml:space="preserve">of acceptance and rejection. The </w:t>
      </w:r>
      <w:r w:rsidRPr="009F2AD3">
        <w:rPr>
          <w:rStyle w:val="StyleBoldUnderline"/>
          <w:rFonts w:ascii="Georgia" w:hAnsi="Georgia"/>
          <w:sz w:val="12"/>
        </w:rPr>
        <w:t xml:space="preserve">oppression of women, gays and lesbians, people with disabilities, blacks, and other </w:t>
      </w:r>
      <w:r w:rsidRPr="009F2AD3">
        <w:rPr>
          <w:rFonts w:ascii="Georgia" w:hAnsi="Georgia"/>
          <w:sz w:val="12"/>
        </w:rPr>
        <w:t>ethnic</w:t>
      </w:r>
      <w:r w:rsidRPr="009F2AD3">
        <w:rPr>
          <w:rStyle w:val="StyleBoldUnderline"/>
          <w:rFonts w:ascii="Georgia" w:hAnsi="Georgia"/>
          <w:sz w:val="12"/>
        </w:rPr>
        <w:t xml:space="preserve"> groups </w:t>
      </w:r>
      <w:r w:rsidRPr="009F2AD3">
        <w:rPr>
          <w:rFonts w:ascii="Georgia" w:hAnsi="Georgia"/>
          <w:sz w:val="12"/>
        </w:rPr>
        <w:t>often</w:t>
      </w:r>
      <w:r w:rsidRPr="009F2AD3">
        <w:rPr>
          <w:rStyle w:val="StyleBoldUnderline"/>
          <w:rFonts w:ascii="Georgia" w:hAnsi="Georgia"/>
          <w:sz w:val="12"/>
        </w:rPr>
        <w:t xml:space="preserve"> takes the form of an aesthetic judgment</w:t>
      </w:r>
      <w:r w:rsidRPr="009F2AD3">
        <w:rPr>
          <w:rFonts w:ascii="Georgia" w:hAnsi="Georgia"/>
          <w:sz w:val="12"/>
        </w:rPr>
        <w:t xml:space="preserve">, though a warped one, </w:t>
      </w:r>
      <w:r w:rsidRPr="009F2AD3">
        <w:rPr>
          <w:rStyle w:val="StyleBoldUnderline"/>
          <w:rFonts w:ascii="Georgia" w:hAnsi="Georgia"/>
          <w:sz w:val="12"/>
        </w:rPr>
        <w:t>about their bodies and the emotions elicited by them</w:t>
      </w:r>
      <w:r w:rsidRPr="009F2AD3">
        <w:rPr>
          <w:rFonts w:ascii="Georgia" w:hAnsi="Georgia"/>
          <w:sz w:val="12"/>
        </w:rPr>
        <w:t xml:space="preserve">. </w:t>
      </w:r>
      <w:r w:rsidRPr="009F2AD3">
        <w:rPr>
          <w:rStyle w:val="StyleBoldUnderline"/>
          <w:rFonts w:ascii="Georgia" w:hAnsi="Georgia"/>
          <w:sz w:val="12"/>
        </w:rPr>
        <w:t xml:space="preserve">Their actions are called sick, </w:t>
      </w:r>
      <w:r w:rsidRPr="009F2AD3">
        <w:rPr>
          <w:rFonts w:ascii="Georgia" w:hAnsi="Georgia"/>
          <w:sz w:val="12"/>
        </w:rPr>
        <w:t>their appearance judged obscene or disgusting, their mind depraved, their influence likened to a cancer attacking the healthy body of society.</w:t>
      </w:r>
      <w:r w:rsidRPr="009F2AD3">
        <w:rPr>
          <w:rStyle w:val="StyleBoldUnderline"/>
          <w:rFonts w:ascii="Georgia" w:hAnsi="Georgia"/>
          <w:sz w:val="12"/>
        </w:rPr>
        <w:t xml:space="preserve"> Such metaphors not only bring the idea of the disabled body to mind but represent the rejected political body as disabled in some way</w:t>
      </w:r>
      <w:r w:rsidRPr="009F2AD3">
        <w:rPr>
          <w:rFonts w:ascii="Georgia" w:hAnsi="Georgia"/>
          <w:sz w:val="12"/>
        </w:rPr>
        <w:t xml:space="preserve">. The culture wars appear to be as much about the mental competence to render judgment, the capacity to taste, and the physical ability to experience sensations as about a variety of controversial judgments, tastes, and feelings. </w:t>
      </w:r>
      <w:r w:rsidRPr="009F2AD3">
        <w:rPr>
          <w:rStyle w:val="StyleBoldUnderline"/>
          <w:rFonts w:ascii="Georgia" w:hAnsi="Georgia"/>
          <w:sz w:val="12"/>
        </w:rPr>
        <w:t>They are as much about the shapes of the individual bodies</w:t>
      </w:r>
      <w:r w:rsidRPr="009F2AD3">
        <w:rPr>
          <w:rFonts w:ascii="Georgia" w:hAnsi="Georgia"/>
          <w:sz w:val="12"/>
        </w:rPr>
        <w:t xml:space="preserve"> accepted or rejected by the body politic </w:t>
      </w:r>
      <w:r w:rsidRPr="009F2AD3">
        <w:rPr>
          <w:rStyle w:val="StyleBoldUnderline"/>
          <w:rFonts w:ascii="Georgia" w:hAnsi="Georgia"/>
          <w:sz w:val="12"/>
        </w:rPr>
        <w:t>as about the imagination of a common culture</w:t>
      </w:r>
      <w:r w:rsidRPr="009F2AD3">
        <w:rPr>
          <w:rFonts w:ascii="Georgia" w:hAnsi="Georgia"/>
          <w:sz w:val="12"/>
        </w:rPr>
        <w:t xml:space="preserve">. </w:t>
      </w:r>
      <w:r w:rsidRPr="009F2AD3">
        <w:rPr>
          <w:rStyle w:val="StyleBoldUnderline"/>
          <w:rFonts w:ascii="Georgia" w:hAnsi="Georgia"/>
          <w:sz w:val="12"/>
        </w:rPr>
        <w:t>The status of disability, then, is not just one controversy among others</w:t>
      </w:r>
      <w:r w:rsidRPr="009F2AD3">
        <w:rPr>
          <w:rFonts w:ascii="Georgia" w:hAnsi="Georgia"/>
          <w:sz w:val="12"/>
        </w:rPr>
        <w:t xml:space="preserve"> in the American culture wars.</w:t>
      </w:r>
      <w:r w:rsidRPr="009F2AD3">
        <w:rPr>
          <w:rFonts w:ascii="Georgia" w:hAnsi="Georgia"/>
        </w:rPr>
        <w:t xml:space="preserve"> </w:t>
      </w:r>
      <w:r w:rsidRPr="009F2AD3">
        <w:rPr>
          <w:rStyle w:val="Emphasis"/>
          <w:rFonts w:ascii="Georgia" w:hAnsi="Georgia"/>
          <w:sz w:val="24"/>
          <w:highlight w:val="green"/>
        </w:rPr>
        <w:t>Disability</w:t>
      </w:r>
      <w:r w:rsidRPr="009F2AD3">
        <w:rPr>
          <w:rStyle w:val="StyleBoldUnderline"/>
          <w:rFonts w:ascii="Georgia" w:hAnsi="Georgia"/>
          <w:sz w:val="24"/>
          <w:highlight w:val="green"/>
        </w:rPr>
        <w:t xml:space="preserve"> is</w:t>
      </w:r>
      <w:r w:rsidRPr="009F2AD3">
        <w:rPr>
          <w:rStyle w:val="StyleBoldUnderline"/>
          <w:rFonts w:ascii="Georgia" w:hAnsi="Georgia"/>
          <w:sz w:val="24"/>
        </w:rPr>
        <w:t xml:space="preserve"> </w:t>
      </w:r>
      <w:r w:rsidRPr="009F2AD3">
        <w:rPr>
          <w:rFonts w:ascii="Georgia" w:hAnsi="Georgia"/>
          <w:sz w:val="12"/>
        </w:rPr>
        <w:t>in one way or another</w:t>
      </w:r>
      <w:r w:rsidRPr="009F2AD3">
        <w:rPr>
          <w:rStyle w:val="StyleBoldUnderline"/>
          <w:rFonts w:ascii="Georgia" w:hAnsi="Georgia"/>
          <w:sz w:val="24"/>
        </w:rPr>
        <w:t xml:space="preserve"> </w:t>
      </w:r>
      <w:r w:rsidRPr="009F2AD3">
        <w:rPr>
          <w:rStyle w:val="StyleBoldUnderline"/>
          <w:rFonts w:ascii="Georgia" w:hAnsi="Georgia"/>
          <w:sz w:val="24"/>
          <w:highlight w:val="green"/>
        </w:rPr>
        <w:t xml:space="preserve">the </w:t>
      </w:r>
      <w:r w:rsidRPr="009F2AD3">
        <w:rPr>
          <w:rStyle w:val="Emphasis"/>
          <w:rFonts w:ascii="Georgia" w:hAnsi="Georgia"/>
          <w:sz w:val="24"/>
          <w:highlight w:val="green"/>
        </w:rPr>
        <w:t>key concept by which</w:t>
      </w:r>
      <w:r w:rsidRPr="009F2AD3">
        <w:rPr>
          <w:rStyle w:val="Emphasis"/>
          <w:rFonts w:ascii="Georgia" w:hAnsi="Georgia"/>
          <w:sz w:val="24"/>
        </w:rPr>
        <w:t xml:space="preserve"> </w:t>
      </w:r>
      <w:r w:rsidRPr="009F2AD3">
        <w:rPr>
          <w:rStyle w:val="StyleBoldUnderline"/>
          <w:rFonts w:ascii="Georgia" w:hAnsi="Georgia"/>
          <w:sz w:val="12"/>
        </w:rPr>
        <w:t>the major</w:t>
      </w:r>
      <w:r w:rsidRPr="009F2AD3">
        <w:rPr>
          <w:rFonts w:ascii="Georgia" w:hAnsi="Georgia"/>
          <w:sz w:val="12"/>
        </w:rPr>
        <w:t xml:space="preserve"> </w:t>
      </w:r>
      <w:r w:rsidRPr="009F2AD3">
        <w:rPr>
          <w:rStyle w:val="Emphasis"/>
          <w:rFonts w:ascii="Georgia" w:hAnsi="Georgia"/>
          <w:sz w:val="24"/>
          <w:highlight w:val="green"/>
        </w:rPr>
        <w:t>controversies</w:t>
      </w:r>
      <w:r w:rsidRPr="009F2AD3">
        <w:rPr>
          <w:rStyle w:val="StyleBoldUnderline"/>
          <w:rFonts w:ascii="Georgia" w:hAnsi="Georgia"/>
          <w:sz w:val="24"/>
        </w:rPr>
        <w:t xml:space="preserve"> </w:t>
      </w:r>
      <w:r w:rsidRPr="009F2AD3">
        <w:rPr>
          <w:rFonts w:ascii="Georgia" w:hAnsi="Georgia"/>
          <w:sz w:val="12"/>
        </w:rPr>
        <w:t>at the heart of the culture wars</w:t>
      </w:r>
      <w:r w:rsidRPr="009F2AD3">
        <w:rPr>
          <w:rStyle w:val="StyleBoldUnderline"/>
          <w:rFonts w:ascii="Georgia" w:hAnsi="Georgia"/>
          <w:sz w:val="24"/>
        </w:rPr>
        <w:t xml:space="preserve"> </w:t>
      </w:r>
      <w:r w:rsidRPr="009F2AD3">
        <w:rPr>
          <w:rStyle w:val="Emphasis"/>
          <w:rFonts w:ascii="Georgia" w:hAnsi="Georgia"/>
          <w:sz w:val="24"/>
          <w:highlight w:val="green"/>
        </w:rPr>
        <w:t>are presented to the public</w:t>
      </w:r>
      <w:r w:rsidRPr="009F2AD3">
        <w:rPr>
          <w:rStyle w:val="Emphasis"/>
          <w:rFonts w:ascii="Georgia" w:hAnsi="Georgia"/>
          <w:sz w:val="24"/>
        </w:rPr>
        <w:t xml:space="preserve"> </w:t>
      </w:r>
      <w:r w:rsidRPr="009F2AD3">
        <w:rPr>
          <w:rStyle w:val="Emphasis"/>
          <w:rFonts w:ascii="Georgia" w:hAnsi="Georgia"/>
          <w:sz w:val="12"/>
        </w:rPr>
        <w:t>sphere</w:t>
      </w:r>
      <w:r w:rsidRPr="009F2AD3">
        <w:rPr>
          <w:rFonts w:ascii="Georgia" w:hAnsi="Georgia"/>
          <w:sz w:val="12"/>
        </w:rPr>
        <w:t xml:space="preserve">, </w:t>
      </w:r>
      <w:r w:rsidRPr="009F2AD3">
        <w:rPr>
          <w:rStyle w:val="StyleBoldUnderline"/>
          <w:rFonts w:ascii="Georgia" w:hAnsi="Georgia"/>
          <w:sz w:val="12"/>
        </w:rPr>
        <w:t xml:space="preserve">and through which the </w:t>
      </w:r>
      <w:r w:rsidRPr="009F2AD3">
        <w:rPr>
          <w:rFonts w:ascii="Georgia" w:hAnsi="Georgia"/>
          <w:sz w:val="12"/>
        </w:rPr>
        <w:t>voting</w:t>
      </w:r>
      <w:r w:rsidRPr="009F2AD3">
        <w:rPr>
          <w:rStyle w:val="StyleBoldUnderline"/>
          <w:rFonts w:ascii="Georgia" w:hAnsi="Georgia"/>
          <w:sz w:val="12"/>
        </w:rPr>
        <w:t xml:space="preserve"> public will eventually render its decisions on matters both political and aesthetic</w:t>
      </w:r>
      <w:r w:rsidRPr="009F2AD3">
        <w:rPr>
          <w:rFonts w:ascii="Georgia" w:hAnsi="Georgia"/>
          <w:sz w:val="12"/>
        </w:rPr>
        <w:t xml:space="preserve">. For to listen to opposing sides, the culture wars are about nothing more or less than the collective health of the United States. The culture wars not only represent minority groups as mentally and physically disabled-and demand their exclusion from the public sphere as a result-they reject works of art that present alternatives to the able body. Only by understanding that health is the underlying theme of the culture wars may we understand that </w:t>
      </w:r>
      <w:proofErr w:type="spellStart"/>
      <w:r w:rsidRPr="009F2AD3">
        <w:rPr>
          <w:rFonts w:ascii="Georgia" w:hAnsi="Georgia"/>
          <w:sz w:val="12"/>
        </w:rPr>
        <w:t>thes</w:t>
      </w:r>
      <w:proofErr w:type="gramStart"/>
      <w:r w:rsidRPr="009F2AD3">
        <w:rPr>
          <w:rFonts w:ascii="Georgia" w:hAnsi="Georgia"/>
          <w:sz w:val="12"/>
        </w:rPr>
        <w:t>,e</w:t>
      </w:r>
      <w:proofErr w:type="spellEnd"/>
      <w:proofErr w:type="gramEnd"/>
      <w:r w:rsidRPr="009F2AD3">
        <w:rPr>
          <w:rFonts w:ascii="Georgia" w:hAnsi="Georgia"/>
          <w:sz w:val="12"/>
        </w:rPr>
        <w:t xml:space="preserve"> two trends are related. The most scandalous artists in recent controversies about arts funding, for example, give their works an organic dimension that alludes to bodies gone awry, and these allusions are largely responsible for their shock value. They summon an aesthetic revulsion equivalent to the disgust felt by many persons in face-to-face encounters with people with disabilities, thereby challenging the ideal of a hygienic and homogeneous community.' Karen Finley's avant-garde performances confront the audience with a spectacle of errant body fluids: </w:t>
      </w:r>
      <w:proofErr w:type="spellStart"/>
      <w:r w:rsidRPr="009F2AD3">
        <w:rPr>
          <w:rFonts w:ascii="Georgia" w:hAnsi="Georgia"/>
          <w:sz w:val="12"/>
        </w:rPr>
        <w:t>spermatozoaic</w:t>
      </w:r>
      <w:proofErr w:type="spellEnd"/>
      <w:r w:rsidRPr="009F2AD3">
        <w:rPr>
          <w:rFonts w:ascii="Georgia" w:hAnsi="Georgia"/>
          <w:sz w:val="12"/>
        </w:rPr>
        <w:t xml:space="preserve"> alfalfa sprouts and excremental chocolate ooze over her body. In one performance, Lamb of God Hotel, she plays Aggie, a woman using a wheelchair having her diaper changed. Andres Serrano's notorious Piss Christ immerses a day-glow crucifix in a vat of the artist's urine, capturing the startling contradiction of Christianity's all-too-human </w:t>
      </w:r>
      <w:proofErr w:type="gramStart"/>
      <w:r w:rsidRPr="009F2AD3">
        <w:rPr>
          <w:rFonts w:ascii="Georgia" w:hAnsi="Georgia"/>
          <w:sz w:val="12"/>
        </w:rPr>
        <w:t>son</w:t>
      </w:r>
      <w:proofErr w:type="gramEnd"/>
      <w:r w:rsidRPr="009F2AD3">
        <w:rPr>
          <w:rFonts w:ascii="Georgia" w:hAnsi="Georgia"/>
          <w:sz w:val="12"/>
        </w:rPr>
        <w:t xml:space="preserve"> of God defiled by a mortal body and its waste fluids. Other photographs by Serrano present abstract expressionist patterns composed of blood and semen, </w:t>
      </w:r>
      <w:proofErr w:type="spellStart"/>
      <w:r w:rsidRPr="009F2AD3">
        <w:rPr>
          <w:rFonts w:ascii="Georgia" w:hAnsi="Georgia"/>
          <w:sz w:val="12"/>
        </w:rPr>
        <w:t>stilllifes</w:t>
      </w:r>
      <w:proofErr w:type="spellEnd"/>
      <w:r w:rsidRPr="009F2AD3">
        <w:rPr>
          <w:rFonts w:ascii="Georgia" w:hAnsi="Georgia"/>
          <w:sz w:val="12"/>
        </w:rPr>
        <w:t xml:space="preserve"> arranged with human and animal cadavers, and mug shots of the homeless, criminal, and aged. Robert Mapplethorpe's most memorable photographs capture the homoerotic body and serve it up to a largely heterosexual population. Perhaps his most outrageous work is a self-portrait revealing a bullwhip stuck up his rectum. It summons ideas of the devil as well as S/M practices, of course, but it also presents the image a man who has grown a tail, invoking a body whose deformed shape is less or more than human. These stunning </w:t>
      </w:r>
      <w:r w:rsidRPr="009F2AD3">
        <w:rPr>
          <w:rStyle w:val="StyleBoldUnderline"/>
          <w:rFonts w:ascii="Georgia" w:hAnsi="Georgia"/>
          <w:sz w:val="12"/>
        </w:rPr>
        <w:t>works make a contribution</w:t>
      </w:r>
      <w:r w:rsidRPr="009F2AD3">
        <w:rPr>
          <w:rFonts w:ascii="Georgia" w:hAnsi="Georgia"/>
          <w:sz w:val="12"/>
        </w:rPr>
        <w:t xml:space="preserve"> to the history of art </w:t>
      </w:r>
      <w:r w:rsidRPr="009F2AD3">
        <w:rPr>
          <w:rStyle w:val="StyleBoldUnderline"/>
          <w:rFonts w:ascii="Georgia" w:hAnsi="Georgia"/>
          <w:sz w:val="12"/>
        </w:rPr>
        <w:t xml:space="preserve">by </w:t>
      </w:r>
      <w:r w:rsidRPr="009F2AD3">
        <w:rPr>
          <w:rStyle w:val="Emphasis"/>
          <w:rFonts w:ascii="Georgia" w:hAnsi="Georgia"/>
          <w:sz w:val="12"/>
        </w:rPr>
        <w:t>assaulting aesthetic dictates</w:t>
      </w:r>
      <w:r w:rsidRPr="009F2AD3">
        <w:rPr>
          <w:rStyle w:val="StyleBoldUnderline"/>
          <w:rFonts w:ascii="Georgia" w:hAnsi="Georgia"/>
          <w:sz w:val="12"/>
        </w:rPr>
        <w:t xml:space="preserve"> that ally beauty to harmonious form, </w:t>
      </w:r>
      <w:r w:rsidRPr="009F2AD3">
        <w:rPr>
          <w:rFonts w:ascii="Georgia" w:hAnsi="Georgia"/>
          <w:sz w:val="12"/>
        </w:rPr>
        <w:t xml:space="preserve">balance, hygiene, fluidity of expression, and genius. But their shock value owes less to their quibbling with certain aesthetic principles than to the bodies and organic materials presented by them. They represent </w:t>
      </w:r>
      <w:r w:rsidRPr="009F2AD3">
        <w:rPr>
          <w:rStyle w:val="StyleBoldUnderline"/>
          <w:rFonts w:ascii="Georgia" w:hAnsi="Georgia"/>
          <w:sz w:val="12"/>
        </w:rPr>
        <w:t>flash points</w:t>
      </w:r>
      <w:r w:rsidRPr="009F2AD3">
        <w:rPr>
          <w:rFonts w:ascii="Georgia" w:hAnsi="Georgia"/>
          <w:sz w:val="12"/>
        </w:rPr>
        <w:t xml:space="preserve"> in the culture wars not only because they challenge how aesthetic culture should be defined but also because they</w:t>
      </w:r>
      <w:r w:rsidRPr="009F2AD3">
        <w:rPr>
          <w:rStyle w:val="StyleBoldUnderline"/>
          <w:rFonts w:ascii="Georgia" w:hAnsi="Georgia"/>
          <w:sz w:val="12"/>
        </w:rPr>
        <w:t xml:space="preserve"> attack the body images used to determine who has the right to live in society.</w:t>
      </w:r>
      <w:r w:rsidRPr="009F2AD3">
        <w:rPr>
          <w:rFonts w:ascii="Georgia" w:hAnsi="Georgia"/>
          <w:sz w:val="12"/>
        </w:rPr>
        <w:t xml:space="preserve"> </w:t>
      </w:r>
      <w:r w:rsidRPr="009F2AD3">
        <w:rPr>
          <w:rStyle w:val="Emphasis"/>
          <w:rFonts w:ascii="Georgia" w:hAnsi="Georgia"/>
          <w:sz w:val="24"/>
          <w:highlight w:val="green"/>
        </w:rPr>
        <w:t>People with disabilities elicit</w:t>
      </w:r>
      <w:r w:rsidRPr="009F2AD3">
        <w:rPr>
          <w:rStyle w:val="Emphasis"/>
          <w:rFonts w:ascii="Georgia" w:hAnsi="Georgia"/>
          <w:sz w:val="24"/>
        </w:rPr>
        <w:t xml:space="preserve"> </w:t>
      </w:r>
      <w:r w:rsidRPr="009F2AD3">
        <w:rPr>
          <w:rStyle w:val="Emphasis"/>
          <w:rFonts w:ascii="Georgia" w:hAnsi="Georgia"/>
          <w:sz w:val="12"/>
        </w:rPr>
        <w:t>feelings of</w:t>
      </w:r>
      <w:r w:rsidRPr="009F2AD3">
        <w:rPr>
          <w:rStyle w:val="Emphasis"/>
          <w:rFonts w:ascii="Georgia" w:hAnsi="Georgia"/>
          <w:sz w:val="24"/>
        </w:rPr>
        <w:t xml:space="preserve"> </w:t>
      </w:r>
      <w:r w:rsidRPr="009F2AD3">
        <w:rPr>
          <w:rStyle w:val="Emphasis"/>
          <w:rFonts w:ascii="Georgia" w:hAnsi="Georgia"/>
          <w:sz w:val="24"/>
          <w:highlight w:val="green"/>
        </w:rPr>
        <w:t>discomfort</w:t>
      </w:r>
      <w:r w:rsidRPr="009F2AD3">
        <w:rPr>
          <w:rStyle w:val="StyleBoldUnderline"/>
          <w:rFonts w:ascii="Georgia" w:hAnsi="Georgia"/>
          <w:sz w:val="12"/>
        </w:rPr>
        <w:t>, confusion, and resentment</w:t>
      </w:r>
      <w:r w:rsidRPr="009F2AD3">
        <w:rPr>
          <w:rStyle w:val="StyleBoldUnderline"/>
          <w:rFonts w:ascii="Georgia" w:hAnsi="Georgia"/>
          <w:sz w:val="24"/>
        </w:rPr>
        <w:t xml:space="preserve"> </w:t>
      </w:r>
      <w:r w:rsidRPr="009F2AD3">
        <w:rPr>
          <w:rStyle w:val="Emphasis"/>
          <w:rFonts w:ascii="Georgia" w:hAnsi="Georgia"/>
          <w:sz w:val="24"/>
          <w:highlight w:val="green"/>
        </w:rPr>
        <w:t>because their bodies</w:t>
      </w:r>
      <w:r w:rsidRPr="009F2AD3">
        <w:rPr>
          <w:rStyle w:val="Emphasis"/>
          <w:rFonts w:ascii="Georgia" w:hAnsi="Georgia"/>
          <w:sz w:val="24"/>
        </w:rPr>
        <w:t xml:space="preserve"> </w:t>
      </w:r>
      <w:r w:rsidRPr="009F2AD3">
        <w:rPr>
          <w:rStyle w:val="StyleBoldUnderline"/>
          <w:rFonts w:ascii="Georgia" w:hAnsi="Georgia"/>
          <w:sz w:val="12"/>
        </w:rPr>
        <w:t xml:space="preserve">refuse </w:t>
      </w:r>
      <w:r w:rsidRPr="009F2AD3">
        <w:rPr>
          <w:rFonts w:ascii="Georgia" w:hAnsi="Georgia"/>
          <w:sz w:val="12"/>
        </w:rPr>
        <w:t>cure</w:t>
      </w:r>
      <w:r w:rsidRPr="009F2AD3">
        <w:rPr>
          <w:rStyle w:val="StyleBoldUnderline"/>
          <w:rFonts w:ascii="Georgia" w:hAnsi="Georgia"/>
          <w:sz w:val="12"/>
        </w:rPr>
        <w:t>,</w:t>
      </w:r>
      <w:r w:rsidRPr="009F2AD3">
        <w:rPr>
          <w:rFonts w:ascii="Georgia" w:hAnsi="Georgia"/>
        </w:rPr>
        <w:t xml:space="preserve"> </w:t>
      </w:r>
      <w:r w:rsidRPr="009F2AD3">
        <w:rPr>
          <w:rStyle w:val="Emphasis"/>
          <w:rFonts w:ascii="Georgia" w:hAnsi="Georgia"/>
          <w:sz w:val="24"/>
          <w:highlight w:val="green"/>
        </w:rPr>
        <w:t>defy</w:t>
      </w:r>
      <w:r w:rsidRPr="009F2AD3">
        <w:rPr>
          <w:rStyle w:val="Emphasis"/>
          <w:rFonts w:ascii="Georgia" w:hAnsi="Georgia"/>
          <w:sz w:val="24"/>
        </w:rPr>
        <w:t xml:space="preserve"> </w:t>
      </w:r>
      <w:r w:rsidRPr="009F2AD3">
        <w:rPr>
          <w:rStyle w:val="Emphasis"/>
          <w:rFonts w:ascii="Georgia" w:hAnsi="Georgia"/>
          <w:sz w:val="24"/>
          <w:highlight w:val="green"/>
        </w:rPr>
        <w:t>normalization</w:t>
      </w:r>
      <w:r w:rsidRPr="009F2AD3">
        <w:rPr>
          <w:rStyle w:val="Emphasis"/>
          <w:rFonts w:ascii="Georgia" w:hAnsi="Georgia"/>
          <w:sz w:val="24"/>
        </w:rPr>
        <w:t xml:space="preserve">, </w:t>
      </w:r>
      <w:r w:rsidRPr="009F2AD3">
        <w:rPr>
          <w:rFonts w:ascii="Georgia" w:hAnsi="Georgia"/>
          <w:sz w:val="12"/>
        </w:rPr>
        <w:t xml:space="preserve">and threaten to contaminate the rest of society. We display </w:t>
      </w:r>
      <w:r w:rsidRPr="009F2AD3">
        <w:rPr>
          <w:rStyle w:val="StyleBoldUnderline"/>
          <w:rFonts w:ascii="Georgia" w:hAnsi="Georgia"/>
          <w:sz w:val="12"/>
        </w:rPr>
        <w:t>bodies objectionable to the body politic</w:t>
      </w:r>
      <w:r w:rsidRPr="009F2AD3">
        <w:rPr>
          <w:rFonts w:ascii="Georgia" w:hAnsi="Georgia"/>
          <w:sz w:val="12"/>
        </w:rPr>
        <w:t xml:space="preserve">, </w:t>
      </w:r>
      <w:r w:rsidRPr="009F2AD3">
        <w:rPr>
          <w:rStyle w:val="StyleBoldUnderline"/>
          <w:rFonts w:ascii="Georgia" w:hAnsi="Georgia"/>
          <w:sz w:val="12"/>
        </w:rPr>
        <w:t>disrupt</w:t>
      </w:r>
      <w:r w:rsidRPr="009F2AD3">
        <w:rPr>
          <w:rFonts w:ascii="Georgia" w:hAnsi="Georgia"/>
          <w:sz w:val="12"/>
        </w:rPr>
        <w:t xml:space="preserve">ing </w:t>
      </w:r>
      <w:r w:rsidRPr="009F2AD3">
        <w:rPr>
          <w:rStyle w:val="StyleBoldUnderline"/>
          <w:rFonts w:ascii="Georgia" w:hAnsi="Georgia"/>
          <w:sz w:val="12"/>
        </w:rPr>
        <w:t xml:space="preserve">the </w:t>
      </w:r>
      <w:r w:rsidRPr="009F2AD3">
        <w:rPr>
          <w:rFonts w:ascii="Georgia" w:hAnsi="Georgia"/>
          <w:sz w:val="12"/>
        </w:rPr>
        <w:t xml:space="preserve">longstanding </w:t>
      </w:r>
      <w:r w:rsidRPr="009F2AD3">
        <w:rPr>
          <w:rStyle w:val="StyleBoldUnderline"/>
          <w:rFonts w:ascii="Georgia" w:hAnsi="Georgia"/>
          <w:sz w:val="12"/>
        </w:rPr>
        <w:t>association between</w:t>
      </w:r>
      <w:r w:rsidRPr="009F2AD3">
        <w:rPr>
          <w:rFonts w:ascii="Georgia" w:hAnsi="Georgia"/>
          <w:sz w:val="12"/>
        </w:rPr>
        <w:t xml:space="preserve"> </w:t>
      </w:r>
      <w:r w:rsidRPr="009F2AD3">
        <w:rPr>
          <w:rStyle w:val="StyleBoldUnderline"/>
          <w:rFonts w:ascii="Georgia" w:hAnsi="Georgia"/>
          <w:sz w:val="12"/>
        </w:rPr>
        <w:t>instances of</w:t>
      </w:r>
      <w:r w:rsidRPr="009F2AD3">
        <w:rPr>
          <w:rFonts w:ascii="Georgia" w:hAnsi="Georgia"/>
          <w:sz w:val="12"/>
        </w:rPr>
        <w:t xml:space="preserve"> </w:t>
      </w:r>
      <w:r w:rsidRPr="009F2AD3">
        <w:rPr>
          <w:rStyle w:val="StyleBoldUnderline"/>
          <w:rFonts w:ascii="Georgia" w:hAnsi="Georgia"/>
          <w:sz w:val="12"/>
        </w:rPr>
        <w:t>aesthetic form and</w:t>
      </w:r>
      <w:r w:rsidRPr="009F2AD3">
        <w:rPr>
          <w:rFonts w:ascii="Georgia" w:hAnsi="Georgia"/>
          <w:sz w:val="12"/>
        </w:rPr>
        <w:t xml:space="preserve"> what Fredric Jameson calls </w:t>
      </w:r>
      <w:r w:rsidRPr="009F2AD3">
        <w:rPr>
          <w:rStyle w:val="StyleBoldUnderline"/>
          <w:rFonts w:ascii="Georgia" w:hAnsi="Georgia"/>
          <w:sz w:val="12"/>
        </w:rPr>
        <w:t>the political unconscious</w:t>
      </w:r>
      <w:r w:rsidRPr="009F2AD3">
        <w:rPr>
          <w:rFonts w:ascii="Georgia" w:hAnsi="Georgia"/>
          <w:sz w:val="12"/>
        </w:rPr>
        <w:t xml:space="preserve">. The political unconscious, I want to argue, enforces a mutual identification between forms of appearance, whether organic, aesthetic, or architectural, and ideal images of the body politic. </w:t>
      </w:r>
      <w:r w:rsidRPr="009F2AD3">
        <w:rPr>
          <w:rStyle w:val="StyleBoldUnderline"/>
          <w:rFonts w:ascii="Georgia" w:hAnsi="Georgia"/>
          <w:sz w:val="12"/>
        </w:rPr>
        <w:t>It accounts for the visceral and defensive response to any body found to disturb society's</w:t>
      </w:r>
      <w:r w:rsidRPr="009F2AD3">
        <w:rPr>
          <w:rFonts w:ascii="Georgia" w:hAnsi="Georgia"/>
          <w:sz w:val="12"/>
        </w:rPr>
        <w:t xml:space="preserve"> </w:t>
      </w:r>
      <w:r w:rsidRPr="009F2AD3">
        <w:rPr>
          <w:rStyle w:val="StyleBoldUnderline"/>
          <w:rFonts w:ascii="Georgia" w:hAnsi="Georgia"/>
          <w:sz w:val="12"/>
        </w:rPr>
        <w:t>established image of itself.</w:t>
      </w:r>
      <w:r w:rsidRPr="009F2AD3">
        <w:rPr>
          <w:rFonts w:ascii="Georgia" w:hAnsi="Georgia"/>
          <w:sz w:val="12"/>
        </w:rPr>
        <w:t xml:space="preserve"> Jameson, of course, defines the political unconscious as </w:t>
      </w:r>
      <w:r w:rsidRPr="009F2AD3">
        <w:rPr>
          <w:rStyle w:val="StyleBoldUnderline"/>
          <w:rFonts w:ascii="Georgia" w:hAnsi="Georgia"/>
          <w:sz w:val="12"/>
        </w:rPr>
        <w:t xml:space="preserve">a collective impulse </w:t>
      </w:r>
      <w:r w:rsidRPr="009F2AD3">
        <w:rPr>
          <w:rFonts w:ascii="Georgia" w:hAnsi="Georgia"/>
          <w:sz w:val="12"/>
        </w:rPr>
        <w:t>that</w:t>
      </w:r>
      <w:r w:rsidRPr="009F2AD3">
        <w:rPr>
          <w:rStyle w:val="StyleBoldUnderline"/>
          <w:rFonts w:ascii="Georgia" w:hAnsi="Georgia"/>
          <w:sz w:val="12"/>
        </w:rPr>
        <w:t xml:space="preserve"> situates the experience of the human group as the absolute horizon of all interpretation</w:t>
      </w:r>
      <w:r w:rsidRPr="009F2AD3">
        <w:rPr>
          <w:rFonts w:ascii="Georgia" w:hAnsi="Georgia"/>
          <w:sz w:val="12"/>
        </w:rPr>
        <w:t>. In fact, the existence of the group is for him so much a part of human experience that he considers the consciousness of individuality itself as a symptom of estrangement from collective life. Notice, however, that</w:t>
      </w:r>
      <w:r w:rsidRPr="009F2AD3">
        <w:rPr>
          <w:rFonts w:ascii="Georgia" w:hAnsi="Georgia"/>
        </w:rPr>
        <w:t xml:space="preserve"> </w:t>
      </w:r>
      <w:r w:rsidRPr="009F2AD3">
        <w:rPr>
          <w:rStyle w:val="Emphasis"/>
          <w:rFonts w:ascii="Georgia" w:hAnsi="Georgia"/>
          <w:sz w:val="24"/>
          <w:highlight w:val="green"/>
        </w:rPr>
        <w:t>the political unconscious</w:t>
      </w:r>
      <w:r w:rsidRPr="009F2AD3">
        <w:rPr>
          <w:rStyle w:val="Emphasis"/>
          <w:rFonts w:ascii="Georgia" w:hAnsi="Georgia"/>
          <w:sz w:val="24"/>
        </w:rPr>
        <w:t xml:space="preserve"> </w:t>
      </w:r>
      <w:r w:rsidRPr="009F2AD3">
        <w:rPr>
          <w:rStyle w:val="StyleBoldUnderline"/>
          <w:rFonts w:ascii="Georgia" w:hAnsi="Georgia"/>
          <w:sz w:val="12"/>
        </w:rPr>
        <w:t xml:space="preserve">has no content other than its ability to reference human community as a formal totality. </w:t>
      </w:r>
      <w:r w:rsidRPr="009F2AD3">
        <w:rPr>
          <w:rFonts w:ascii="Georgia" w:hAnsi="Georgia"/>
          <w:sz w:val="12"/>
        </w:rPr>
        <w:t>It exists to ponder social totality, but what</w:t>
      </w:r>
      <w:r w:rsidRPr="009F2AD3">
        <w:rPr>
          <w:rStyle w:val="StyleBoldUnderline"/>
          <w:rFonts w:ascii="Georgia" w:hAnsi="Georgia"/>
          <w:sz w:val="12"/>
        </w:rPr>
        <w:t xml:space="preserve"> it</w:t>
      </w:r>
      <w:r w:rsidRPr="009F2AD3">
        <w:rPr>
          <w:rStyle w:val="StyleBoldUnderline"/>
          <w:rFonts w:ascii="Georgia" w:hAnsi="Georgia"/>
          <w:sz w:val="24"/>
        </w:rPr>
        <w:t xml:space="preserve"> </w:t>
      </w:r>
      <w:r w:rsidRPr="009F2AD3">
        <w:rPr>
          <w:rStyle w:val="Emphasis"/>
          <w:rFonts w:ascii="Georgia" w:hAnsi="Georgia"/>
          <w:sz w:val="24"/>
          <w:highlight w:val="green"/>
        </w:rPr>
        <w:t>refuses to ponder</w:t>
      </w:r>
      <w:r w:rsidRPr="009F2AD3">
        <w:rPr>
          <w:rStyle w:val="StyleBoldUnderline"/>
          <w:rFonts w:ascii="Georgia" w:hAnsi="Georgia"/>
          <w:sz w:val="24"/>
          <w:highlight w:val="green"/>
        </w:rPr>
        <w:t xml:space="preserve"> a</w:t>
      </w:r>
      <w:r w:rsidRPr="009F2AD3">
        <w:rPr>
          <w:rStyle w:val="StyleBoldUnderline"/>
          <w:rFonts w:ascii="Georgia" w:hAnsi="Georgia"/>
          <w:sz w:val="24"/>
        </w:rPr>
        <w:t xml:space="preserve"> </w:t>
      </w:r>
      <w:r w:rsidRPr="009F2AD3">
        <w:rPr>
          <w:rStyle w:val="StyleBoldUnderline"/>
          <w:rFonts w:ascii="Georgia" w:hAnsi="Georgia"/>
          <w:sz w:val="12"/>
        </w:rPr>
        <w:t>vision of</w:t>
      </w:r>
      <w:r w:rsidRPr="009F2AD3">
        <w:rPr>
          <w:rStyle w:val="StyleBoldUnderline"/>
          <w:rFonts w:ascii="Georgia" w:hAnsi="Georgia"/>
          <w:sz w:val="24"/>
        </w:rPr>
        <w:t xml:space="preserve"> </w:t>
      </w:r>
      <w:r w:rsidRPr="009F2AD3">
        <w:rPr>
          <w:rStyle w:val="Emphasis"/>
          <w:rFonts w:ascii="Georgia" w:hAnsi="Georgia"/>
          <w:sz w:val="24"/>
          <w:highlight w:val="green"/>
        </w:rPr>
        <w:t>community as less than perfect</w:t>
      </w:r>
      <w:r w:rsidRPr="009F2AD3">
        <w:rPr>
          <w:rFonts w:ascii="Georgia" w:hAnsi="Georgia"/>
        </w:rPr>
        <w:t xml:space="preserve">. </w:t>
      </w:r>
      <w:r w:rsidRPr="009F2AD3">
        <w:rPr>
          <w:rStyle w:val="StyleBoldUnderline"/>
          <w:rFonts w:ascii="Georgia" w:hAnsi="Georgia"/>
          <w:sz w:val="12"/>
        </w:rPr>
        <w:t xml:space="preserve">To conceive social totality at the level of form envisions </w:t>
      </w:r>
      <w:r w:rsidRPr="009F2AD3">
        <w:rPr>
          <w:rFonts w:ascii="Georgia" w:hAnsi="Georgia"/>
          <w:sz w:val="12"/>
        </w:rPr>
        <w:t>both objects of human production and</w:t>
      </w:r>
      <w:r w:rsidRPr="009F2AD3">
        <w:rPr>
          <w:rStyle w:val="StyleBoldUnderline"/>
          <w:rFonts w:ascii="Georgia" w:hAnsi="Georgia"/>
          <w:sz w:val="12"/>
        </w:rPr>
        <w:t xml:space="preserve"> bodies as symbols of wholeness. The political unconscious establishes </w:t>
      </w:r>
      <w:r w:rsidRPr="009F2AD3">
        <w:rPr>
          <w:rFonts w:ascii="Georgia" w:hAnsi="Georgia"/>
          <w:sz w:val="12"/>
        </w:rPr>
        <w:t>the principle of</w:t>
      </w:r>
      <w:r w:rsidRPr="009F2AD3">
        <w:rPr>
          <w:rStyle w:val="StyleBoldUnderline"/>
          <w:rFonts w:ascii="Georgia" w:hAnsi="Georgia"/>
          <w:sz w:val="12"/>
        </w:rPr>
        <w:t xml:space="preserve"> totality as the </w:t>
      </w:r>
      <w:r w:rsidRPr="009F2AD3">
        <w:rPr>
          <w:rFonts w:ascii="Georgia" w:hAnsi="Georgia"/>
          <w:sz w:val="12"/>
        </w:rPr>
        <w:t>methodological</w:t>
      </w:r>
      <w:r w:rsidRPr="009F2AD3">
        <w:rPr>
          <w:rStyle w:val="StyleBoldUnderline"/>
          <w:rFonts w:ascii="Georgia" w:hAnsi="Georgia"/>
          <w:sz w:val="12"/>
        </w:rPr>
        <w:t xml:space="preserve"> standard of all </w:t>
      </w:r>
      <w:r w:rsidRPr="009F2AD3">
        <w:rPr>
          <w:rFonts w:ascii="Georgia" w:hAnsi="Georgia"/>
          <w:sz w:val="12"/>
        </w:rPr>
        <w:t>human</w:t>
      </w:r>
      <w:r w:rsidRPr="009F2AD3">
        <w:rPr>
          <w:rStyle w:val="StyleBoldUnderline"/>
          <w:rFonts w:ascii="Georgia" w:hAnsi="Georgia"/>
          <w:sz w:val="12"/>
        </w:rPr>
        <w:t xml:space="preserve"> interpretation</w:t>
      </w:r>
      <w:r w:rsidRPr="009F2AD3">
        <w:rPr>
          <w:rFonts w:ascii="Georgia" w:hAnsi="Georgia"/>
          <w:sz w:val="12"/>
        </w:rPr>
        <w:t>. It installs the image of an unbroken community as the horizon of thought,</w:t>
      </w:r>
      <w:r w:rsidRPr="009F2AD3">
        <w:rPr>
          <w:rStyle w:val="StyleBoldUnderline"/>
          <w:rFonts w:ascii="Georgia" w:hAnsi="Georgia"/>
          <w:sz w:val="12"/>
        </w:rPr>
        <w:t xml:space="preserve"> requiring that ideas of </w:t>
      </w:r>
      <w:r w:rsidRPr="009F2AD3">
        <w:rPr>
          <w:rFonts w:ascii="Georgia" w:hAnsi="Georgia"/>
          <w:sz w:val="12"/>
        </w:rPr>
        <w:t>incompetent</w:t>
      </w:r>
      <w:r w:rsidRPr="009F2AD3">
        <w:rPr>
          <w:rStyle w:val="StyleBoldUnderline"/>
          <w:rFonts w:ascii="Georgia" w:hAnsi="Georgia"/>
          <w:sz w:val="12"/>
        </w:rPr>
        <w:t xml:space="preserve">, diseased, defective, or incomplete </w:t>
      </w:r>
      <w:r w:rsidRPr="009F2AD3">
        <w:rPr>
          <w:rFonts w:ascii="Georgia" w:hAnsi="Georgia"/>
          <w:sz w:val="12"/>
        </w:rPr>
        <w:t>community</w:t>
      </w:r>
      <w:r w:rsidRPr="009F2AD3">
        <w:rPr>
          <w:rStyle w:val="StyleBoldUnderline"/>
          <w:rFonts w:ascii="Georgia" w:hAnsi="Georgia"/>
          <w:sz w:val="12"/>
        </w:rPr>
        <w:t xml:space="preserve"> be viewed as signs of alienation</w:t>
      </w:r>
      <w:r w:rsidRPr="009F2AD3">
        <w:rPr>
          <w:rFonts w:ascii="Georgia" w:hAnsi="Georgia"/>
          <w:sz w:val="12"/>
        </w:rPr>
        <w:t>. This means that</w:t>
      </w:r>
      <w:r w:rsidRPr="009F2AD3">
        <w:rPr>
          <w:rStyle w:val="StyleBoldUnderline"/>
          <w:rFonts w:ascii="Georgia" w:hAnsi="Georgia"/>
          <w:sz w:val="12"/>
        </w:rPr>
        <w:t xml:space="preserve"> the very idea of disability signals the triumph of fallen or defective consciousness,</w:t>
      </w:r>
      <w:r w:rsidRPr="009F2AD3">
        <w:rPr>
          <w:rStyle w:val="StyleBoldUnderline"/>
          <w:rFonts w:ascii="Georgia" w:hAnsi="Georgia"/>
          <w:sz w:val="24"/>
        </w:rPr>
        <w:t xml:space="preserve"> </w:t>
      </w:r>
      <w:r w:rsidRPr="009F2AD3">
        <w:rPr>
          <w:rStyle w:val="StyleBoldUnderline"/>
          <w:rFonts w:ascii="Georgia" w:hAnsi="Georgia"/>
          <w:sz w:val="24"/>
          <w:highlight w:val="green"/>
        </w:rPr>
        <w:t xml:space="preserve">despite </w:t>
      </w:r>
      <w:r w:rsidRPr="009F2AD3">
        <w:rPr>
          <w:rStyle w:val="StyleBoldUnderline"/>
          <w:rFonts w:ascii="Georgia" w:hAnsi="Georgia"/>
          <w:sz w:val="12"/>
        </w:rPr>
        <w:t>the fact</w:t>
      </w:r>
      <w:r w:rsidRPr="009F2AD3">
        <w:rPr>
          <w:rStyle w:val="StyleBoldUnderline"/>
          <w:rFonts w:ascii="Georgia" w:hAnsi="Georgia"/>
          <w:sz w:val="24"/>
          <w:highlight w:val="green"/>
        </w:rPr>
        <w:t xml:space="preserve"> that there are no</w:t>
      </w:r>
      <w:r w:rsidRPr="009F2AD3">
        <w:rPr>
          <w:rStyle w:val="StyleBoldUnderline"/>
          <w:rFonts w:ascii="Georgia" w:hAnsi="Georgia"/>
          <w:sz w:val="24"/>
        </w:rPr>
        <w:t xml:space="preserve"> </w:t>
      </w:r>
      <w:r w:rsidRPr="009F2AD3">
        <w:rPr>
          <w:rStyle w:val="StyleBoldUnderline"/>
          <w:rFonts w:ascii="Georgia" w:hAnsi="Georgia"/>
          <w:sz w:val="12"/>
        </w:rPr>
        <w:t xml:space="preserve">real, </w:t>
      </w:r>
      <w:r w:rsidRPr="009F2AD3">
        <w:rPr>
          <w:rFonts w:ascii="Georgia" w:hAnsi="Georgia"/>
          <w:sz w:val="12"/>
        </w:rPr>
        <w:t>existing</w:t>
      </w:r>
      <w:r w:rsidRPr="009F2AD3">
        <w:rPr>
          <w:rStyle w:val="StyleBoldUnderline"/>
          <w:rFonts w:ascii="Georgia" w:hAnsi="Georgia"/>
          <w:sz w:val="24"/>
        </w:rPr>
        <w:t xml:space="preserve"> </w:t>
      </w:r>
      <w:r w:rsidRPr="009F2AD3">
        <w:rPr>
          <w:rStyle w:val="StyleBoldUnderline"/>
          <w:rFonts w:ascii="Georgia" w:hAnsi="Georgia"/>
          <w:sz w:val="24"/>
          <w:highlight w:val="green"/>
        </w:rPr>
        <w:t>communities</w:t>
      </w:r>
      <w:r w:rsidRPr="009F2AD3">
        <w:rPr>
          <w:rStyle w:val="StyleBoldUnderline"/>
          <w:rFonts w:ascii="Georgia" w:hAnsi="Georgia"/>
          <w:sz w:val="24"/>
        </w:rPr>
        <w:t xml:space="preserve"> </w:t>
      </w:r>
      <w:r w:rsidRPr="009F2AD3">
        <w:rPr>
          <w:rFonts w:ascii="Georgia" w:hAnsi="Georgia"/>
          <w:sz w:val="12"/>
        </w:rPr>
        <w:t>of human beings</w:t>
      </w:r>
      <w:r w:rsidRPr="009F2AD3">
        <w:rPr>
          <w:rStyle w:val="StyleBoldUnderline"/>
          <w:rFonts w:ascii="Georgia" w:hAnsi="Georgia"/>
          <w:sz w:val="24"/>
        </w:rPr>
        <w:t xml:space="preserve"> </w:t>
      </w:r>
      <w:r w:rsidRPr="009F2AD3">
        <w:rPr>
          <w:rStyle w:val="StyleBoldUnderline"/>
          <w:rFonts w:ascii="Georgia" w:hAnsi="Georgia"/>
          <w:sz w:val="24"/>
          <w:highlight w:val="green"/>
        </w:rPr>
        <w:t>unaffected</w:t>
      </w:r>
      <w:r w:rsidRPr="009F2AD3">
        <w:rPr>
          <w:rStyle w:val="StyleBoldUnderline"/>
          <w:rFonts w:ascii="Georgia" w:hAnsi="Georgia"/>
          <w:sz w:val="24"/>
        </w:rPr>
        <w:t xml:space="preserve"> </w:t>
      </w:r>
      <w:r w:rsidRPr="009F2AD3">
        <w:rPr>
          <w:rStyle w:val="StyleBoldUnderline"/>
          <w:rFonts w:ascii="Georgia" w:hAnsi="Georgia"/>
          <w:sz w:val="12"/>
        </w:rPr>
        <w:t xml:space="preserve">by </w:t>
      </w:r>
      <w:r w:rsidRPr="009F2AD3">
        <w:rPr>
          <w:rFonts w:ascii="Georgia" w:hAnsi="Georgia"/>
          <w:sz w:val="12"/>
        </w:rPr>
        <w:t xml:space="preserve">the presence of injury, disease, </w:t>
      </w:r>
      <w:r w:rsidRPr="009F2AD3">
        <w:rPr>
          <w:rStyle w:val="StyleBoldUnderline"/>
          <w:rFonts w:ascii="Georgia" w:hAnsi="Georgia"/>
          <w:sz w:val="12"/>
        </w:rPr>
        <w:t xml:space="preserve">defect, and incompleteness. </w:t>
      </w:r>
      <w:r w:rsidRPr="009F2AD3">
        <w:rPr>
          <w:rFonts w:ascii="Georgia" w:hAnsi="Georgia"/>
          <w:sz w:val="12"/>
        </w:rPr>
        <w:t>In short</w:t>
      </w:r>
      <w:r w:rsidRPr="009F2AD3">
        <w:rPr>
          <w:rStyle w:val="StyleBoldUnderline"/>
          <w:rFonts w:ascii="Georgia" w:hAnsi="Georgia"/>
          <w:sz w:val="12"/>
        </w:rPr>
        <w:t xml:space="preserve">, the political unconscious is a social imaginary designed to eradicate disability. The political unconscious upholds </w:t>
      </w:r>
      <w:r w:rsidRPr="009F2AD3">
        <w:rPr>
          <w:rFonts w:ascii="Georgia" w:hAnsi="Georgia"/>
          <w:sz w:val="12"/>
        </w:rPr>
        <w:t xml:space="preserve">a delicious ideal of </w:t>
      </w:r>
      <w:r w:rsidRPr="009F2AD3">
        <w:rPr>
          <w:rStyle w:val="StyleBoldUnderline"/>
          <w:rFonts w:ascii="Georgia" w:hAnsi="Georgia"/>
          <w:sz w:val="12"/>
        </w:rPr>
        <w:t>social perfection by insisting that any public body be flawless.</w:t>
      </w:r>
      <w:r w:rsidRPr="009F2AD3">
        <w:rPr>
          <w:rStyle w:val="StyleBoldUnderline"/>
          <w:rFonts w:ascii="Georgia" w:hAnsi="Georgia"/>
          <w:sz w:val="24"/>
        </w:rPr>
        <w:t xml:space="preserve"> </w:t>
      </w:r>
      <w:r w:rsidRPr="009F2AD3">
        <w:rPr>
          <w:rStyle w:val="StyleBoldUnderline"/>
          <w:rFonts w:ascii="Georgia" w:hAnsi="Georgia"/>
          <w:sz w:val="24"/>
          <w:highlight w:val="green"/>
        </w:rPr>
        <w:t>It</w:t>
      </w:r>
      <w:r w:rsidRPr="009F2AD3">
        <w:rPr>
          <w:rStyle w:val="StyleBoldUnderline"/>
          <w:rFonts w:ascii="Georgia" w:hAnsi="Georgia"/>
          <w:sz w:val="24"/>
        </w:rPr>
        <w:t xml:space="preserve"> </w:t>
      </w:r>
      <w:r w:rsidRPr="009F2AD3">
        <w:rPr>
          <w:rFonts w:ascii="Georgia" w:hAnsi="Georgia"/>
          <w:sz w:val="12"/>
        </w:rPr>
        <w:t>also</w:t>
      </w:r>
      <w:r w:rsidRPr="009F2AD3">
        <w:rPr>
          <w:rStyle w:val="StyleBoldUnderline"/>
          <w:rFonts w:ascii="Georgia" w:hAnsi="Georgia"/>
          <w:sz w:val="24"/>
        </w:rPr>
        <w:t xml:space="preserve"> </w:t>
      </w:r>
      <w:r w:rsidRPr="009F2AD3">
        <w:rPr>
          <w:rStyle w:val="StyleBoldUnderline"/>
          <w:rFonts w:ascii="Georgia" w:hAnsi="Georgia"/>
          <w:sz w:val="24"/>
          <w:highlight w:val="green"/>
        </w:rPr>
        <w:t>displaces manifestations of disability</w:t>
      </w:r>
      <w:r w:rsidRPr="009F2AD3">
        <w:rPr>
          <w:rStyle w:val="StyleBoldUnderline"/>
          <w:rFonts w:ascii="Georgia" w:hAnsi="Georgia"/>
          <w:sz w:val="24"/>
        </w:rPr>
        <w:t xml:space="preserve"> </w:t>
      </w:r>
      <w:r w:rsidRPr="009F2AD3">
        <w:rPr>
          <w:rFonts w:ascii="Georgia" w:hAnsi="Georgia"/>
          <w:sz w:val="12"/>
        </w:rPr>
        <w:t xml:space="preserve">from collective consciousness, we will see, </w:t>
      </w:r>
      <w:r w:rsidRPr="009F2AD3">
        <w:rPr>
          <w:rStyle w:val="Emphasis"/>
          <w:rFonts w:ascii="Georgia" w:hAnsi="Georgia"/>
          <w:sz w:val="24"/>
          <w:highlight w:val="green"/>
        </w:rPr>
        <w:t>through concealment</w:t>
      </w:r>
      <w:r w:rsidRPr="009F2AD3">
        <w:rPr>
          <w:rFonts w:ascii="Georgia" w:hAnsi="Georgia"/>
          <w:sz w:val="12"/>
        </w:rPr>
        <w:t xml:space="preserve">, cosmetic action, </w:t>
      </w:r>
      <w:r w:rsidRPr="009F2AD3">
        <w:rPr>
          <w:rStyle w:val="Emphasis"/>
          <w:rFonts w:ascii="Georgia" w:hAnsi="Georgia"/>
          <w:sz w:val="12"/>
        </w:rPr>
        <w:t>motivated forgetting, and rituals of sympathy and pity.</w:t>
      </w:r>
      <w:r w:rsidRPr="009F2AD3">
        <w:rPr>
          <w:rFonts w:ascii="Georgia" w:hAnsi="Georgia"/>
          <w:sz w:val="12"/>
        </w:rPr>
        <w:t xml:space="preserve"> Advertisements, </w:t>
      </w:r>
      <w:r w:rsidRPr="009F2AD3">
        <w:rPr>
          <w:rStyle w:val="StyleBoldUnderline"/>
          <w:rFonts w:ascii="Georgia" w:hAnsi="Georgia"/>
          <w:sz w:val="12"/>
        </w:rPr>
        <w:t>media images</w:t>
      </w:r>
      <w:r w:rsidRPr="009F2AD3">
        <w:rPr>
          <w:rFonts w:ascii="Georgia" w:hAnsi="Georgia"/>
          <w:sz w:val="12"/>
        </w:rPr>
        <w:t xml:space="preserve">, buildings, and habitats </w:t>
      </w:r>
      <w:r w:rsidRPr="009F2AD3">
        <w:rPr>
          <w:rStyle w:val="StyleBoldUnderline"/>
          <w:rFonts w:ascii="Georgia" w:hAnsi="Georgia"/>
          <w:sz w:val="12"/>
        </w:rPr>
        <w:t>work to assert the coherence and integrity of society, while public actions like telethons and media representations of heroic cripples mollify the influence of disability.</w:t>
      </w:r>
      <w:r w:rsidRPr="009F2AD3">
        <w:rPr>
          <w:rFonts w:ascii="Georgia" w:hAnsi="Georgia"/>
        </w:rPr>
        <w:t xml:space="preserve"> </w:t>
      </w:r>
      <w:r w:rsidRPr="009F2AD3">
        <w:rPr>
          <w:rStyle w:val="StyleBoldUnderline"/>
          <w:rFonts w:ascii="Georgia" w:hAnsi="Georgia"/>
          <w:sz w:val="24"/>
          <w:highlight w:val="green"/>
        </w:rPr>
        <w:t>Bodies that cannot be subsumed</w:t>
      </w:r>
      <w:r w:rsidRPr="009F2AD3">
        <w:rPr>
          <w:rStyle w:val="Emphasis"/>
          <w:rFonts w:ascii="Georgia" w:hAnsi="Georgia"/>
          <w:sz w:val="24"/>
        </w:rPr>
        <w:t xml:space="preserve"> </w:t>
      </w:r>
      <w:r w:rsidRPr="009F2AD3">
        <w:rPr>
          <w:rFonts w:ascii="Georgia" w:hAnsi="Georgia"/>
          <w:sz w:val="12"/>
        </w:rPr>
        <w:t xml:space="preserve">by ritual and other public action </w:t>
      </w:r>
      <w:r w:rsidRPr="009F2AD3">
        <w:rPr>
          <w:rStyle w:val="StyleBoldUnderline"/>
          <w:rFonts w:ascii="Georgia" w:hAnsi="Georgia"/>
          <w:sz w:val="12"/>
        </w:rPr>
        <w:t>represent a blemish on the face of society, and they</w:t>
      </w:r>
      <w:r w:rsidRPr="009F2AD3">
        <w:rPr>
          <w:rStyle w:val="StyleBoldUnderline"/>
          <w:rFonts w:ascii="Georgia" w:hAnsi="Georgia"/>
          <w:sz w:val="24"/>
        </w:rPr>
        <w:t xml:space="preserve"> </w:t>
      </w:r>
      <w:r w:rsidRPr="009F2AD3">
        <w:rPr>
          <w:rStyle w:val="StyleBoldUnderline"/>
          <w:rFonts w:ascii="Georgia" w:hAnsi="Georgia"/>
          <w:sz w:val="24"/>
          <w:highlight w:val="green"/>
        </w:rPr>
        <w:t>must be eliminated</w:t>
      </w:r>
      <w:r w:rsidRPr="009F2AD3">
        <w:rPr>
          <w:rFonts w:ascii="Georgia" w:hAnsi="Georgia"/>
          <w:sz w:val="12"/>
        </w:rPr>
        <w:t xml:space="preserve">, apparently whatever the cost. Diane </w:t>
      </w:r>
      <w:proofErr w:type="spellStart"/>
      <w:r w:rsidRPr="009F2AD3">
        <w:rPr>
          <w:rFonts w:ascii="Georgia" w:hAnsi="Georgia"/>
          <w:sz w:val="12"/>
        </w:rPr>
        <w:t>DeVries</w:t>
      </w:r>
      <w:proofErr w:type="spellEnd"/>
      <w:r w:rsidRPr="009F2AD3">
        <w:rPr>
          <w:rFonts w:ascii="Georgia" w:hAnsi="Georgia"/>
          <w:sz w:val="12"/>
        </w:rPr>
        <w:t xml:space="preserve"> provides a familiar account, unfortunately, of the political unconscious at work, of the visceral disgust and accompanying violence often directed at people with disabilities. She reveals that observers of the disabled body often feel compelled to fly into action, to cure or kill the ungainly sight before their eyes. De </w:t>
      </w:r>
      <w:proofErr w:type="spellStart"/>
      <w:r w:rsidRPr="009F2AD3">
        <w:rPr>
          <w:rFonts w:ascii="Georgia" w:hAnsi="Georgia"/>
          <w:sz w:val="12"/>
        </w:rPr>
        <w:t>Vries</w:t>
      </w:r>
      <w:proofErr w:type="spellEnd"/>
      <w:r w:rsidRPr="009F2AD3">
        <w:rPr>
          <w:rFonts w:ascii="Georgia" w:hAnsi="Georgia"/>
          <w:sz w:val="12"/>
        </w:rPr>
        <w:t xml:space="preserve"> was born with short arms, no hands, and no legs: once when I was a kid, I was in a wagon and we were in this trailer park, and some kid came up to me with a knife. He said, "Aw, you </w:t>
      </w:r>
      <w:proofErr w:type="spellStart"/>
      <w:r w:rsidRPr="009F2AD3">
        <w:rPr>
          <w:rFonts w:ascii="Georgia" w:hAnsi="Georgia"/>
          <w:sz w:val="12"/>
        </w:rPr>
        <w:t>ain't</w:t>
      </w:r>
      <w:proofErr w:type="spellEnd"/>
      <w:r w:rsidRPr="009F2AD3">
        <w:rPr>
          <w:rFonts w:ascii="Georgia" w:hAnsi="Georgia"/>
          <w:sz w:val="12"/>
        </w:rPr>
        <w:t xml:space="preserve"> got no arms, you </w:t>
      </w:r>
      <w:proofErr w:type="spellStart"/>
      <w:r w:rsidRPr="009F2AD3">
        <w:rPr>
          <w:rFonts w:ascii="Georgia" w:hAnsi="Georgia"/>
          <w:sz w:val="12"/>
        </w:rPr>
        <w:t>ain't</w:t>
      </w:r>
      <w:proofErr w:type="spellEnd"/>
      <w:r w:rsidRPr="009F2AD3">
        <w:rPr>
          <w:rFonts w:ascii="Georgia" w:hAnsi="Georgia"/>
          <w:sz w:val="12"/>
        </w:rPr>
        <w:t xml:space="preserve"> got no legs, and now you're not </w:t>
      </w:r>
      <w:proofErr w:type="spellStart"/>
      <w:r w:rsidRPr="009F2AD3">
        <w:rPr>
          <w:rFonts w:ascii="Georgia" w:hAnsi="Georgia"/>
          <w:sz w:val="12"/>
        </w:rPr>
        <w:t>gonna</w:t>
      </w:r>
      <w:proofErr w:type="spellEnd"/>
      <w:r w:rsidRPr="009F2AD3">
        <w:rPr>
          <w:rFonts w:ascii="Georgia" w:hAnsi="Georgia"/>
          <w:sz w:val="12"/>
        </w:rPr>
        <w:t xml:space="preserve"> have no head." He held me right there, by the neck, and had a little knife. It was one of those bratty kids that do weird things. (Cited by Fine and Asch 48). </w:t>
      </w:r>
    </w:p>
    <w:p w:rsidR="00701202" w:rsidRPr="009F2AD3" w:rsidRDefault="00701202" w:rsidP="00701202">
      <w:pPr>
        <w:pStyle w:val="Heading4"/>
        <w:spacing w:before="0"/>
        <w:rPr>
          <w:sz w:val="24"/>
        </w:rPr>
      </w:pPr>
      <w:r>
        <w:rPr>
          <w:sz w:val="24"/>
        </w:rPr>
        <w:t xml:space="preserve">And, </w:t>
      </w:r>
      <w:r w:rsidRPr="009F2AD3">
        <w:rPr>
          <w:b w:val="0"/>
          <w:sz w:val="24"/>
        </w:rPr>
        <w:t xml:space="preserve">The liberal subject constituted by the traditional ethics is assumed to be able-bodied – a focus on </w:t>
      </w:r>
      <w:r>
        <w:rPr>
          <w:b w:val="0"/>
          <w:sz w:val="24"/>
        </w:rPr>
        <w:t>people with disabilities</w:t>
      </w:r>
      <w:r w:rsidRPr="009F2AD3">
        <w:rPr>
          <w:b w:val="0"/>
          <w:sz w:val="24"/>
        </w:rPr>
        <w:t xml:space="preserve"> is key. </w:t>
      </w:r>
      <w:r w:rsidRPr="009F2AD3">
        <w:rPr>
          <w:rStyle w:val="StyleStyleBold12pt"/>
          <w:b/>
          <w:sz w:val="24"/>
          <w:u w:val="single"/>
        </w:rPr>
        <w:t>Breckenridge 1</w:t>
      </w:r>
      <w:r w:rsidRPr="009F2AD3">
        <w:rPr>
          <w:rStyle w:val="FootnoteReference"/>
          <w:b w:val="0"/>
          <w:bCs w:val="0"/>
        </w:rPr>
        <w:footnoteReference w:id="3"/>
      </w:r>
      <w:r w:rsidRPr="009F2AD3">
        <w:rPr>
          <w:rStyle w:val="StyleStyleBold12pt"/>
          <w:sz w:val="24"/>
        </w:rPr>
        <w:t xml:space="preserve"> </w:t>
      </w:r>
    </w:p>
    <w:p w:rsidR="00701202" w:rsidRPr="009F2AD3" w:rsidRDefault="00701202" w:rsidP="00701202">
      <w:pPr>
        <w:ind w:left="720"/>
        <w:rPr>
          <w:rFonts w:ascii="Georgia" w:hAnsi="Georgia"/>
        </w:rPr>
      </w:pPr>
      <w:r w:rsidRPr="009F2AD3">
        <w:rPr>
          <w:rFonts w:ascii="Georgia" w:hAnsi="Georgia"/>
          <w:sz w:val="12"/>
        </w:rPr>
        <w:t>Disability studies teaches that</w:t>
      </w:r>
      <w:r w:rsidRPr="009F2AD3">
        <w:rPr>
          <w:rFonts w:ascii="Georgia" w:hAnsi="Georgia"/>
        </w:rPr>
        <w:t xml:space="preserve"> </w:t>
      </w:r>
      <w:r w:rsidRPr="009F2AD3">
        <w:rPr>
          <w:rStyle w:val="StyleBoldUnderline"/>
          <w:rFonts w:ascii="Georgia" w:hAnsi="Georgia"/>
          <w:sz w:val="24"/>
          <w:highlight w:val="green"/>
        </w:rPr>
        <w:t>an assumed able body is crucial to</w:t>
      </w:r>
      <w:r w:rsidRPr="009F2AD3">
        <w:rPr>
          <w:rStyle w:val="StyleBoldUnderline"/>
          <w:rFonts w:ascii="Georgia" w:hAnsi="Georgia"/>
          <w:sz w:val="24"/>
        </w:rPr>
        <w:t xml:space="preserve"> </w:t>
      </w:r>
      <w:r w:rsidRPr="009F2AD3">
        <w:rPr>
          <w:rStyle w:val="StyleBoldUnderline"/>
          <w:rFonts w:ascii="Georgia" w:hAnsi="Georgia"/>
          <w:sz w:val="12"/>
        </w:rPr>
        <w:t xml:space="preserve">the smooth operation of </w:t>
      </w:r>
      <w:r w:rsidRPr="009F2AD3">
        <w:rPr>
          <w:rStyle w:val="StyleBoldUnderline"/>
          <w:rFonts w:ascii="Georgia" w:hAnsi="Georgia"/>
          <w:sz w:val="24"/>
          <w:highlight w:val="green"/>
        </w:rPr>
        <w:t>traditional theories</w:t>
      </w:r>
      <w:r w:rsidRPr="009F2AD3">
        <w:rPr>
          <w:rStyle w:val="StyleBoldUnderline"/>
          <w:rFonts w:ascii="Georgia" w:hAnsi="Georgia"/>
          <w:sz w:val="24"/>
        </w:rPr>
        <w:t xml:space="preserve"> </w:t>
      </w:r>
      <w:r w:rsidRPr="009F2AD3">
        <w:rPr>
          <w:rStyle w:val="StyleBoldUnderline"/>
          <w:rFonts w:ascii="Georgia" w:hAnsi="Georgia"/>
          <w:sz w:val="12"/>
        </w:rPr>
        <w:t xml:space="preserve">of </w:t>
      </w:r>
      <w:r w:rsidRPr="009F2AD3">
        <w:rPr>
          <w:rFonts w:ascii="Georgia" w:hAnsi="Georgia"/>
          <w:sz w:val="12"/>
        </w:rPr>
        <w:t xml:space="preserve">democracy, </w:t>
      </w:r>
      <w:r w:rsidRPr="009F2AD3">
        <w:rPr>
          <w:rStyle w:val="StyleBoldUnderline"/>
          <w:rFonts w:ascii="Georgia" w:hAnsi="Georgia"/>
          <w:sz w:val="12"/>
        </w:rPr>
        <w:t>citizenship</w:t>
      </w:r>
      <w:r w:rsidRPr="009F2AD3">
        <w:rPr>
          <w:rFonts w:ascii="Georgia" w:hAnsi="Georgia"/>
          <w:sz w:val="12"/>
        </w:rPr>
        <w:t xml:space="preserve">, subjectivity, beauty, </w:t>
      </w:r>
      <w:r w:rsidRPr="009F2AD3">
        <w:rPr>
          <w:rStyle w:val="StyleBoldUnderline"/>
          <w:rFonts w:ascii="Georgia" w:hAnsi="Georgia"/>
          <w:sz w:val="12"/>
        </w:rPr>
        <w:t>and capital.</w:t>
      </w:r>
      <w:r w:rsidRPr="009F2AD3">
        <w:rPr>
          <w:rFonts w:ascii="Georgia" w:hAnsi="Georgia"/>
        </w:rPr>
        <w:t xml:space="preserve"> </w:t>
      </w:r>
      <w:r w:rsidRPr="009F2AD3">
        <w:rPr>
          <w:rStyle w:val="StyleBoldUnderline"/>
          <w:rFonts w:ascii="Georgia" w:hAnsi="Georgia"/>
          <w:sz w:val="24"/>
          <w:highlight w:val="green"/>
        </w:rPr>
        <w:t>By assuming</w:t>
      </w:r>
      <w:r w:rsidRPr="009F2AD3">
        <w:rPr>
          <w:rFonts w:ascii="Georgia" w:hAnsi="Georgia"/>
        </w:rPr>
        <w:t xml:space="preserve"> </w:t>
      </w:r>
      <w:r w:rsidRPr="009F2AD3">
        <w:rPr>
          <w:rFonts w:ascii="Georgia" w:hAnsi="Georgia"/>
          <w:sz w:val="12"/>
        </w:rPr>
        <w:t>that</w:t>
      </w:r>
      <w:r w:rsidRPr="009F2AD3">
        <w:rPr>
          <w:rFonts w:ascii="Georgia" w:hAnsi="Georgia"/>
        </w:rPr>
        <w:t xml:space="preserve"> </w:t>
      </w:r>
      <w:r w:rsidRPr="009F2AD3">
        <w:rPr>
          <w:rStyle w:val="StyleBoldUnderline"/>
          <w:rFonts w:ascii="Georgia" w:hAnsi="Georgia"/>
          <w:sz w:val="12"/>
        </w:rPr>
        <w:t>the normative human is</w:t>
      </w:r>
      <w:r w:rsidRPr="009F2AD3">
        <w:rPr>
          <w:rFonts w:ascii="Georgia" w:hAnsi="Georgia"/>
          <w:sz w:val="12"/>
        </w:rPr>
        <w:t xml:space="preserve"> an </w:t>
      </w:r>
      <w:r w:rsidRPr="009F2AD3">
        <w:rPr>
          <w:rStyle w:val="StyleBoldUnderline"/>
          <w:rFonts w:ascii="Georgia" w:hAnsi="Georgia"/>
          <w:sz w:val="12"/>
        </w:rPr>
        <w:t>able-bodied</w:t>
      </w:r>
      <w:r w:rsidRPr="009F2AD3">
        <w:rPr>
          <w:rFonts w:ascii="Georgia" w:hAnsi="Georgia"/>
          <w:sz w:val="12"/>
        </w:rPr>
        <w:t xml:space="preserve"> adult, for example, </w:t>
      </w:r>
      <w:r w:rsidRPr="009F2AD3">
        <w:rPr>
          <w:rStyle w:val="Emphasis"/>
          <w:rFonts w:ascii="Georgia" w:hAnsi="Georgia"/>
          <w:sz w:val="12"/>
        </w:rPr>
        <w:t>liberal theory</w:t>
      </w:r>
      <w:r w:rsidRPr="009F2AD3">
        <w:rPr>
          <w:rFonts w:ascii="Georgia" w:hAnsi="Georgia"/>
          <w:sz w:val="12"/>
        </w:rPr>
        <w:t xml:space="preserve"> can</w:t>
      </w:r>
      <w:r w:rsidRPr="009F2AD3">
        <w:rPr>
          <w:rStyle w:val="StyleBoldUnderline"/>
          <w:rFonts w:ascii="Georgia" w:hAnsi="Georgia"/>
          <w:sz w:val="12"/>
        </w:rPr>
        <w:t xml:space="preserve"> conflate political or economic interests with desires, </w:t>
      </w:r>
      <w:r w:rsidRPr="009F2AD3">
        <w:rPr>
          <w:rFonts w:ascii="Georgia" w:hAnsi="Georgia"/>
          <w:sz w:val="12"/>
        </w:rPr>
        <w:t xml:space="preserve">political representation with having a voice in policy-making, </w:t>
      </w:r>
      <w:r w:rsidRPr="009F2AD3">
        <w:rPr>
          <w:rStyle w:val="StyleBoldUnderline"/>
          <w:rFonts w:ascii="Georgia" w:hAnsi="Georgia"/>
          <w:sz w:val="12"/>
        </w:rPr>
        <w:t>social organization with voluntary association</w:t>
      </w:r>
      <w:r w:rsidRPr="009F2AD3">
        <w:rPr>
          <w:rFonts w:ascii="Georgia" w:hAnsi="Georgia"/>
          <w:sz w:val="12"/>
        </w:rPr>
        <w:t xml:space="preserve">, </w:t>
      </w:r>
      <w:r w:rsidRPr="009F2AD3">
        <w:rPr>
          <w:rStyle w:val="StyleBoldUnderline"/>
          <w:rFonts w:ascii="Georgia" w:hAnsi="Georgia"/>
          <w:sz w:val="12"/>
        </w:rPr>
        <w:t>and so on. Liberal theory naturalizes the political by making it personal</w:t>
      </w:r>
      <w:r w:rsidRPr="009F2AD3">
        <w:rPr>
          <w:rFonts w:ascii="Georgia" w:hAnsi="Georgia"/>
          <w:sz w:val="12"/>
        </w:rPr>
        <w:t>. And</w:t>
      </w:r>
      <w:r w:rsidRPr="009F2AD3">
        <w:rPr>
          <w:rFonts w:ascii="Georgia" w:hAnsi="Georgia"/>
        </w:rPr>
        <w:t xml:space="preserve"> </w:t>
      </w:r>
      <w:r w:rsidRPr="009F2AD3">
        <w:rPr>
          <w:rStyle w:val="StyleBoldUnderline"/>
          <w:rFonts w:ascii="Georgia" w:hAnsi="Georgia"/>
          <w:sz w:val="24"/>
          <w:highlight w:val="green"/>
        </w:rPr>
        <w:t>the “person”</w:t>
      </w:r>
      <w:r w:rsidRPr="009F2AD3">
        <w:rPr>
          <w:rStyle w:val="StyleBoldUnderline"/>
          <w:rFonts w:ascii="Georgia" w:hAnsi="Georgia"/>
          <w:sz w:val="24"/>
        </w:rPr>
        <w:t xml:space="preserve"> </w:t>
      </w:r>
      <w:r w:rsidRPr="009F2AD3">
        <w:rPr>
          <w:rStyle w:val="StyleBoldUnderline"/>
          <w:rFonts w:ascii="Georgia" w:hAnsi="Georgia"/>
          <w:sz w:val="12"/>
        </w:rPr>
        <w:t>at the center of the traditional liberal theory is not simply an individual locus of subjectivity</w:t>
      </w:r>
      <w:r w:rsidRPr="009F2AD3">
        <w:rPr>
          <w:rFonts w:ascii="Georgia" w:hAnsi="Georgia"/>
          <w:sz w:val="12"/>
        </w:rPr>
        <w:t xml:space="preserve"> (however psychologically fragmented, incoherent, or troubled). </w:t>
      </w:r>
      <w:r w:rsidRPr="009F2AD3">
        <w:rPr>
          <w:rStyle w:val="StyleBoldUnderline"/>
          <w:rFonts w:ascii="Georgia" w:hAnsi="Georgia"/>
          <w:sz w:val="12"/>
        </w:rPr>
        <w:t>He</w:t>
      </w:r>
      <w:r w:rsidRPr="009F2AD3">
        <w:rPr>
          <w:rStyle w:val="StyleBoldUnderline"/>
          <w:rFonts w:ascii="Georgia" w:hAnsi="Georgia"/>
          <w:sz w:val="24"/>
        </w:rPr>
        <w:t xml:space="preserve"> </w:t>
      </w:r>
      <w:r w:rsidRPr="009F2AD3">
        <w:rPr>
          <w:rStyle w:val="StyleBoldUnderline"/>
          <w:rFonts w:ascii="Georgia" w:hAnsi="Georgia"/>
          <w:sz w:val="24"/>
          <w:highlight w:val="green"/>
        </w:rPr>
        <w:t>is</w:t>
      </w:r>
      <w:r w:rsidRPr="009F2AD3">
        <w:rPr>
          <w:rStyle w:val="StyleBoldUnderline"/>
          <w:rFonts w:ascii="Georgia" w:hAnsi="Georgia"/>
          <w:sz w:val="24"/>
        </w:rPr>
        <w:t xml:space="preserve"> </w:t>
      </w:r>
      <w:r w:rsidRPr="009F2AD3">
        <w:rPr>
          <w:rFonts w:ascii="Georgia" w:hAnsi="Georgia"/>
          <w:sz w:val="12"/>
        </w:rPr>
        <w:t>an</w:t>
      </w:r>
      <w:r w:rsidRPr="009F2AD3">
        <w:rPr>
          <w:rStyle w:val="StyleBoldUnderline"/>
          <w:rFonts w:ascii="Georgia" w:hAnsi="Georgia"/>
          <w:sz w:val="24"/>
        </w:rPr>
        <w:t xml:space="preserve"> </w:t>
      </w:r>
      <w:r w:rsidRPr="009F2AD3">
        <w:rPr>
          <w:rStyle w:val="StyleBoldUnderline"/>
          <w:rFonts w:ascii="Georgia" w:hAnsi="Georgia"/>
          <w:sz w:val="24"/>
          <w:highlight w:val="green"/>
        </w:rPr>
        <w:t>able-bodied</w:t>
      </w:r>
      <w:r w:rsidRPr="009F2AD3">
        <w:rPr>
          <w:rStyle w:val="StyleBoldUnderline"/>
          <w:rFonts w:ascii="Georgia" w:hAnsi="Georgia"/>
          <w:sz w:val="24"/>
        </w:rPr>
        <w:t xml:space="preserve"> </w:t>
      </w:r>
      <w:r w:rsidRPr="009F2AD3">
        <w:rPr>
          <w:rFonts w:ascii="Georgia" w:hAnsi="Georgia"/>
          <w:sz w:val="12"/>
        </w:rPr>
        <w:t>locus of subjectivity, one</w:t>
      </w:r>
      <w:r w:rsidRPr="009F2AD3">
        <w:rPr>
          <w:rStyle w:val="StyleBoldUnderline"/>
          <w:rFonts w:ascii="Georgia" w:hAnsi="Georgia"/>
          <w:sz w:val="12"/>
        </w:rPr>
        <w:t xml:space="preserve"> whose unskilled labor may be substituted freely for the labor of other such individuals</w:t>
      </w:r>
      <w:r w:rsidRPr="009F2AD3">
        <w:rPr>
          <w:rFonts w:ascii="Georgia" w:hAnsi="Georgia"/>
          <w:sz w:val="12"/>
        </w:rPr>
        <w:t xml:space="preserve">, </w:t>
      </w:r>
      <w:r w:rsidRPr="009F2AD3">
        <w:rPr>
          <w:rStyle w:val="StyleBoldUnderline"/>
          <w:rFonts w:ascii="Georgia" w:hAnsi="Georgia"/>
          <w:sz w:val="12"/>
        </w:rPr>
        <w:t>one</w:t>
      </w:r>
      <w:r w:rsidRPr="009F2AD3">
        <w:rPr>
          <w:rStyle w:val="StyleBoldUnderline"/>
          <w:rFonts w:ascii="Georgia" w:hAnsi="Georgia"/>
          <w:sz w:val="24"/>
        </w:rPr>
        <w:t xml:space="preserve"> </w:t>
      </w:r>
      <w:r w:rsidRPr="009F2AD3">
        <w:rPr>
          <w:rStyle w:val="Emphasis"/>
          <w:rFonts w:ascii="Georgia" w:hAnsi="Georgia"/>
          <w:sz w:val="24"/>
          <w:highlight w:val="green"/>
        </w:rPr>
        <w:t>who can imagine [themselves]</w:t>
      </w:r>
      <w:r w:rsidRPr="009F2AD3">
        <w:rPr>
          <w:rStyle w:val="Emphasis"/>
          <w:rFonts w:ascii="Georgia" w:hAnsi="Georgia"/>
          <w:sz w:val="24"/>
        </w:rPr>
        <w:t xml:space="preserve"> </w:t>
      </w:r>
      <w:r w:rsidRPr="009F2AD3">
        <w:rPr>
          <w:rStyle w:val="Emphasis"/>
          <w:rFonts w:ascii="Georgia" w:hAnsi="Georgia"/>
          <w:sz w:val="12"/>
        </w:rPr>
        <w:t>himself</w:t>
      </w:r>
      <w:r w:rsidRPr="009F2AD3">
        <w:rPr>
          <w:rStyle w:val="StyleBoldUnderline"/>
          <w:rFonts w:ascii="Georgia" w:hAnsi="Georgia"/>
          <w:sz w:val="24"/>
        </w:rPr>
        <w:t xml:space="preserve"> </w:t>
      </w:r>
      <w:r w:rsidRPr="009F2AD3">
        <w:rPr>
          <w:rStyle w:val="StyleBoldUnderline"/>
          <w:rFonts w:ascii="Georgia" w:hAnsi="Georgia"/>
          <w:sz w:val="12"/>
        </w:rPr>
        <w:t>largely</w:t>
      </w:r>
      <w:r w:rsidRPr="009F2AD3">
        <w:rPr>
          <w:rStyle w:val="StyleBoldUnderline"/>
          <w:rFonts w:ascii="Georgia" w:hAnsi="Georgia"/>
          <w:sz w:val="24"/>
        </w:rPr>
        <w:t xml:space="preserve"> </w:t>
      </w:r>
      <w:r w:rsidRPr="009F2AD3">
        <w:rPr>
          <w:rStyle w:val="Emphasis"/>
          <w:rFonts w:ascii="Georgia" w:hAnsi="Georgia"/>
          <w:sz w:val="24"/>
          <w:highlight w:val="green"/>
        </w:rPr>
        <w:t>self-sufficient because</w:t>
      </w:r>
      <w:r w:rsidRPr="009F2AD3">
        <w:rPr>
          <w:rStyle w:val="StyleBoldUnderline"/>
          <w:rFonts w:ascii="Georgia" w:hAnsi="Georgia"/>
          <w:sz w:val="24"/>
        </w:rPr>
        <w:t xml:space="preserve"> </w:t>
      </w:r>
      <w:r w:rsidRPr="009F2AD3">
        <w:rPr>
          <w:rStyle w:val="StyleBoldUnderline"/>
          <w:rFonts w:ascii="Georgia" w:hAnsi="Georgia"/>
          <w:sz w:val="12"/>
        </w:rPr>
        <w:t>almost</w:t>
      </w:r>
      <w:r w:rsidRPr="009F2AD3">
        <w:rPr>
          <w:rStyle w:val="StyleBoldUnderline"/>
          <w:rFonts w:ascii="Georgia" w:hAnsi="Georgia"/>
          <w:sz w:val="24"/>
        </w:rPr>
        <w:t xml:space="preserve"> </w:t>
      </w:r>
      <w:r w:rsidRPr="009F2AD3">
        <w:rPr>
          <w:rStyle w:val="Emphasis"/>
          <w:rFonts w:ascii="Georgia" w:hAnsi="Georgia"/>
          <w:sz w:val="24"/>
          <w:highlight w:val="green"/>
        </w:rPr>
        <w:t>everything</w:t>
      </w:r>
      <w:r w:rsidRPr="009F2AD3">
        <w:rPr>
          <w:rStyle w:val="StyleBoldUnderline"/>
          <w:rFonts w:ascii="Georgia" w:hAnsi="Georgia"/>
          <w:sz w:val="24"/>
          <w:highlight w:val="green"/>
        </w:rPr>
        <w:t xml:space="preserve"> conspires to help</w:t>
      </w:r>
      <w:r w:rsidRPr="009F2AD3">
        <w:rPr>
          <w:rStyle w:val="StyleBoldUnderline"/>
          <w:rFonts w:ascii="Georgia" w:hAnsi="Georgia"/>
          <w:sz w:val="24"/>
        </w:rPr>
        <w:t xml:space="preserve"> </w:t>
      </w:r>
      <w:r w:rsidRPr="009F2AD3">
        <w:rPr>
          <w:rStyle w:val="StyleBoldUnderline"/>
          <w:rFonts w:ascii="Georgia" w:hAnsi="Georgia"/>
          <w:sz w:val="12"/>
        </w:rPr>
        <w:t>him</w:t>
      </w:r>
      <w:r w:rsidRPr="009F2AD3">
        <w:rPr>
          <w:rStyle w:val="StyleBoldUnderline"/>
          <w:rFonts w:ascii="Georgia" w:hAnsi="Georgia"/>
          <w:sz w:val="24"/>
        </w:rPr>
        <w:t xml:space="preserve"> </w:t>
      </w:r>
      <w:r w:rsidRPr="009F2AD3">
        <w:rPr>
          <w:rStyle w:val="StyleBoldUnderline"/>
          <w:rFonts w:ascii="Georgia" w:hAnsi="Georgia"/>
          <w:sz w:val="24"/>
          <w:highlight w:val="green"/>
        </w:rPr>
        <w:t xml:space="preserve">[them] </w:t>
      </w:r>
      <w:r w:rsidRPr="009F2AD3">
        <w:rPr>
          <w:rStyle w:val="Emphasis"/>
          <w:rFonts w:ascii="Georgia" w:hAnsi="Georgia"/>
          <w:sz w:val="24"/>
          <w:highlight w:val="green"/>
        </w:rPr>
        <w:t>take</w:t>
      </w:r>
      <w:r w:rsidRPr="009F2AD3">
        <w:rPr>
          <w:rStyle w:val="Emphasis"/>
          <w:rFonts w:ascii="Georgia" w:hAnsi="Georgia"/>
          <w:sz w:val="24"/>
        </w:rPr>
        <w:t xml:space="preserve"> </w:t>
      </w:r>
      <w:r w:rsidRPr="009F2AD3">
        <w:rPr>
          <w:rStyle w:val="Emphasis"/>
          <w:rFonts w:ascii="Georgia" w:hAnsi="Georgia"/>
          <w:sz w:val="12"/>
        </w:rPr>
        <w:t>his</w:t>
      </w:r>
      <w:r w:rsidRPr="009F2AD3">
        <w:rPr>
          <w:rStyle w:val="Emphasis"/>
          <w:rFonts w:ascii="Georgia" w:hAnsi="Georgia"/>
          <w:sz w:val="24"/>
        </w:rPr>
        <w:t xml:space="preserve"> </w:t>
      </w:r>
      <w:r w:rsidRPr="009F2AD3">
        <w:rPr>
          <w:rStyle w:val="Emphasis"/>
          <w:rFonts w:ascii="Georgia" w:hAnsi="Georgia"/>
          <w:sz w:val="24"/>
          <w:highlight w:val="green"/>
        </w:rPr>
        <w:t>[their]</w:t>
      </w:r>
      <w:r w:rsidRPr="009F2AD3">
        <w:rPr>
          <w:rStyle w:val="Emphasis"/>
          <w:rFonts w:ascii="Georgia" w:hAnsi="Georgia"/>
          <w:sz w:val="24"/>
        </w:rPr>
        <w:t xml:space="preserve"> </w:t>
      </w:r>
      <w:r w:rsidRPr="009F2AD3">
        <w:rPr>
          <w:rStyle w:val="Emphasis"/>
          <w:rFonts w:ascii="Georgia" w:hAnsi="Georgia"/>
          <w:sz w:val="12"/>
        </w:rPr>
        <w:t>enabling</w:t>
      </w:r>
      <w:r w:rsidRPr="009F2AD3">
        <w:rPr>
          <w:rStyle w:val="Emphasis"/>
          <w:rFonts w:ascii="Georgia" w:hAnsi="Georgia"/>
          <w:sz w:val="24"/>
        </w:rPr>
        <w:t xml:space="preserve"> </w:t>
      </w:r>
      <w:r w:rsidRPr="009F2AD3">
        <w:rPr>
          <w:rStyle w:val="Emphasis"/>
          <w:rFonts w:ascii="Georgia" w:hAnsi="Georgia"/>
          <w:sz w:val="24"/>
          <w:highlight w:val="green"/>
        </w:rPr>
        <w:t>body for granted</w:t>
      </w:r>
      <w:r w:rsidRPr="009F2AD3">
        <w:rPr>
          <w:rFonts w:ascii="Georgia" w:hAnsi="Georgia"/>
        </w:rPr>
        <w:t xml:space="preserve"> </w:t>
      </w:r>
      <w:r w:rsidRPr="009F2AD3">
        <w:rPr>
          <w:rFonts w:ascii="Georgia" w:hAnsi="Georgia"/>
          <w:sz w:val="12"/>
        </w:rPr>
        <w:t>(even when he is scrambling for the means of subsistence). However,</w:t>
      </w:r>
      <w:r w:rsidRPr="009F2AD3">
        <w:rPr>
          <w:rFonts w:ascii="Georgia" w:hAnsi="Georgia"/>
        </w:rPr>
        <w:t xml:space="preserve"> </w:t>
      </w:r>
      <w:r w:rsidRPr="009F2AD3">
        <w:rPr>
          <w:rStyle w:val="StyleBoldUnderline"/>
          <w:rFonts w:ascii="Georgia" w:hAnsi="Georgia"/>
          <w:sz w:val="24"/>
          <w:highlight w:val="green"/>
        </w:rPr>
        <w:t>the</w:t>
      </w:r>
      <w:r w:rsidRPr="009F2AD3">
        <w:rPr>
          <w:rStyle w:val="StyleBoldUnderline"/>
          <w:rFonts w:ascii="Georgia" w:hAnsi="Georgia"/>
          <w:sz w:val="24"/>
        </w:rPr>
        <w:t xml:space="preserve"> </w:t>
      </w:r>
      <w:r w:rsidRPr="009F2AD3">
        <w:rPr>
          <w:rStyle w:val="StyleBoldUnderline"/>
          <w:rFonts w:ascii="Georgia" w:hAnsi="Georgia"/>
          <w:sz w:val="12"/>
        </w:rPr>
        <w:t>mere</w:t>
      </w:r>
      <w:r w:rsidRPr="009F2AD3">
        <w:rPr>
          <w:rStyle w:val="StyleBoldUnderline"/>
          <w:rFonts w:ascii="Georgia" w:hAnsi="Georgia"/>
          <w:sz w:val="24"/>
        </w:rPr>
        <w:t xml:space="preserve"> </w:t>
      </w:r>
      <w:r w:rsidRPr="009F2AD3">
        <w:rPr>
          <w:rStyle w:val="StyleBoldUnderline"/>
          <w:rFonts w:ascii="Georgia" w:hAnsi="Georgia"/>
          <w:sz w:val="24"/>
          <w:highlight w:val="green"/>
        </w:rPr>
        <w:t>possibility of a</w:t>
      </w:r>
      <w:r w:rsidRPr="009F2AD3">
        <w:rPr>
          <w:rStyle w:val="StyleBoldUnderline"/>
          <w:rFonts w:ascii="Georgia" w:hAnsi="Georgia"/>
          <w:sz w:val="24"/>
        </w:rPr>
        <w:t xml:space="preserve"> </w:t>
      </w:r>
      <w:r w:rsidRPr="009F2AD3">
        <w:rPr>
          <w:rStyle w:val="StyleBoldUnderline"/>
          <w:rFonts w:ascii="Georgia" w:hAnsi="Georgia"/>
          <w:sz w:val="12"/>
        </w:rPr>
        <w:t>severely cognitively</w:t>
      </w:r>
      <w:r w:rsidRPr="009F2AD3">
        <w:rPr>
          <w:rStyle w:val="StyleBoldUnderline"/>
          <w:rFonts w:ascii="Georgia" w:hAnsi="Georgia"/>
          <w:sz w:val="24"/>
        </w:rPr>
        <w:t xml:space="preserve"> </w:t>
      </w:r>
      <w:r w:rsidRPr="009F2AD3">
        <w:rPr>
          <w:rStyle w:val="StyleBoldUnderline"/>
          <w:rFonts w:ascii="Georgia" w:hAnsi="Georgia"/>
          <w:sz w:val="24"/>
          <w:highlight w:val="green"/>
        </w:rPr>
        <w:t>disabled</w:t>
      </w:r>
      <w:r w:rsidRPr="009F2AD3">
        <w:rPr>
          <w:rStyle w:val="StyleBoldUnderline"/>
          <w:rFonts w:ascii="Georgia" w:hAnsi="Georgia"/>
          <w:sz w:val="24"/>
        </w:rPr>
        <w:t xml:space="preserve"> </w:t>
      </w:r>
      <w:r w:rsidRPr="009F2AD3">
        <w:rPr>
          <w:rFonts w:ascii="Georgia" w:hAnsi="Georgia"/>
          <w:sz w:val="12"/>
        </w:rPr>
        <w:t>adult</w:t>
      </w:r>
      <w:r w:rsidRPr="009F2AD3">
        <w:rPr>
          <w:rFonts w:ascii="Georgia" w:hAnsi="Georgia"/>
        </w:rPr>
        <w:t xml:space="preserve"> </w:t>
      </w:r>
      <w:r w:rsidRPr="009F2AD3">
        <w:rPr>
          <w:rStyle w:val="StyleBoldUnderline"/>
          <w:rFonts w:ascii="Georgia" w:hAnsi="Georgia"/>
          <w:sz w:val="24"/>
          <w:highlight w:val="green"/>
        </w:rPr>
        <w:t>citizen disrupts the</w:t>
      </w:r>
      <w:r w:rsidRPr="009F2AD3">
        <w:rPr>
          <w:rStyle w:val="StyleBoldUnderline"/>
          <w:rFonts w:ascii="Georgia" w:hAnsi="Georgia"/>
          <w:sz w:val="24"/>
        </w:rPr>
        <w:t xml:space="preserve"> </w:t>
      </w:r>
      <w:r w:rsidRPr="009F2AD3">
        <w:rPr>
          <w:rStyle w:val="StyleBoldUnderline"/>
          <w:rFonts w:ascii="Georgia" w:hAnsi="Georgia"/>
          <w:sz w:val="12"/>
        </w:rPr>
        <w:t>liberal</w:t>
      </w:r>
      <w:r w:rsidRPr="009F2AD3">
        <w:rPr>
          <w:rStyle w:val="StyleBoldUnderline"/>
          <w:rFonts w:ascii="Georgia" w:hAnsi="Georgia"/>
          <w:sz w:val="24"/>
        </w:rPr>
        <w:t xml:space="preserve"> </w:t>
      </w:r>
      <w:r w:rsidRPr="009F2AD3">
        <w:rPr>
          <w:rStyle w:val="StyleBoldUnderline"/>
          <w:rFonts w:ascii="Georgia" w:hAnsi="Georgia"/>
          <w:sz w:val="24"/>
          <w:highlight w:val="green"/>
        </w:rPr>
        <w:t>equation</w:t>
      </w:r>
      <w:r w:rsidRPr="009F2AD3">
        <w:rPr>
          <w:rStyle w:val="StyleBoldUnderline"/>
          <w:rFonts w:ascii="Georgia" w:hAnsi="Georgia"/>
          <w:sz w:val="24"/>
        </w:rPr>
        <w:t xml:space="preserve">s </w:t>
      </w:r>
      <w:r w:rsidRPr="009F2AD3">
        <w:rPr>
          <w:rStyle w:val="StyleBoldUnderline"/>
          <w:rFonts w:ascii="Georgia" w:hAnsi="Georgia"/>
          <w:sz w:val="12"/>
        </w:rPr>
        <w:t xml:space="preserve">of representation and voice, desire and interest. </w:t>
      </w:r>
      <w:r w:rsidRPr="009F2AD3">
        <w:rPr>
          <w:rFonts w:ascii="Georgia" w:hAnsi="Georgia"/>
          <w:sz w:val="12"/>
        </w:rPr>
        <w:t>Advocacy for the severely cognitively disabled is not a matter of voicing their demands. More generally, the intricate practical dialectics of dependence and independence in the lives of many disabled people unsettle ideals of social organization as freely chosen expressions of mutual desire.</w:t>
      </w:r>
    </w:p>
    <w:p w:rsidR="00467AE5" w:rsidRPr="009F2AD3" w:rsidRDefault="00467AE5" w:rsidP="00D35655">
      <w:pPr>
        <w:outlineLvl w:val="0"/>
        <w:rPr>
          <w:rFonts w:ascii="Georgia" w:hAnsi="Georgia"/>
        </w:rPr>
      </w:pPr>
    </w:p>
    <w:p w:rsidR="00846218" w:rsidRPr="009F2AD3" w:rsidRDefault="001C6F58" w:rsidP="00D35655">
      <w:pPr>
        <w:outlineLvl w:val="0"/>
        <w:rPr>
          <w:rFonts w:ascii="Georgia" w:hAnsi="Georgia"/>
        </w:rPr>
      </w:pPr>
      <w:r w:rsidRPr="009F2AD3">
        <w:rPr>
          <w:rFonts w:ascii="Georgia" w:hAnsi="Georgia"/>
          <w:b/>
        </w:rPr>
        <w:t xml:space="preserve">Contention </w:t>
      </w:r>
      <w:r w:rsidR="00467AE5" w:rsidRPr="009F2AD3">
        <w:rPr>
          <w:rFonts w:ascii="Georgia" w:hAnsi="Georgia"/>
          <w:b/>
        </w:rPr>
        <w:t>two</w:t>
      </w:r>
      <w:r w:rsidRPr="009F2AD3">
        <w:rPr>
          <w:rFonts w:ascii="Georgia" w:hAnsi="Georgia"/>
          <w:b/>
        </w:rPr>
        <w:t xml:space="preserve"> is </w:t>
      </w:r>
      <w:r w:rsidR="00D35655" w:rsidRPr="009F2AD3">
        <w:rPr>
          <w:rFonts w:ascii="Georgia" w:hAnsi="Georgia"/>
          <w:b/>
        </w:rPr>
        <w:t>what our mental health care system looks like</w:t>
      </w:r>
      <w:r w:rsidR="00530E99" w:rsidRPr="009F2AD3">
        <w:rPr>
          <w:rFonts w:ascii="Georgia" w:hAnsi="Georgia"/>
        </w:rPr>
        <w:t xml:space="preserve">—When Alexander </w:t>
      </w:r>
      <w:proofErr w:type="spellStart"/>
      <w:r w:rsidR="00530E99" w:rsidRPr="009F2AD3">
        <w:rPr>
          <w:rFonts w:ascii="Georgia" w:hAnsi="Georgia"/>
        </w:rPr>
        <w:t>Pean</w:t>
      </w:r>
      <w:proofErr w:type="spellEnd"/>
      <w:r w:rsidR="00530E99" w:rsidRPr="009F2AD3">
        <w:rPr>
          <w:rFonts w:ascii="Georgia" w:hAnsi="Georgia"/>
        </w:rPr>
        <w:t xml:space="preserve"> went to the hospital he was expecting treatment for bipolar disorder—Instead he got </w:t>
      </w:r>
      <w:r w:rsidR="00BF6AEC" w:rsidRPr="009F2AD3">
        <w:rPr>
          <w:rFonts w:ascii="Georgia" w:hAnsi="Georgia"/>
        </w:rPr>
        <w:t>shot in the chest</w:t>
      </w:r>
      <w:r w:rsidR="00530E99" w:rsidRPr="009F2AD3">
        <w:rPr>
          <w:rFonts w:ascii="Georgia" w:hAnsi="Georgia"/>
        </w:rPr>
        <w:t xml:space="preserve">. </w:t>
      </w:r>
      <w:r w:rsidR="00846218" w:rsidRPr="009F2AD3">
        <w:rPr>
          <w:rFonts w:ascii="Georgia" w:hAnsi="Georgia"/>
          <w:b/>
          <w:u w:val="single"/>
        </w:rPr>
        <w:t>Rosenthal 2/13</w:t>
      </w:r>
      <w:r w:rsidR="00846218" w:rsidRPr="009F2AD3">
        <w:rPr>
          <w:rStyle w:val="FootnoteReference"/>
          <w:rFonts w:ascii="Georgia" w:hAnsi="Georgia"/>
          <w:b/>
          <w:u w:val="single"/>
        </w:rPr>
        <w:footnoteReference w:id="4"/>
      </w:r>
    </w:p>
    <w:p w:rsidR="00D8420D" w:rsidRPr="009F2AD3" w:rsidRDefault="00846218" w:rsidP="00D8420D">
      <w:pPr>
        <w:ind w:left="720"/>
        <w:rPr>
          <w:rFonts w:ascii="Georgia" w:hAnsi="Georgia"/>
          <w:sz w:val="12"/>
        </w:rPr>
      </w:pPr>
      <w:r w:rsidRPr="009F2AD3">
        <w:rPr>
          <w:rFonts w:ascii="Georgia" w:hAnsi="Georgia"/>
          <w:sz w:val="12"/>
        </w:rPr>
        <w:t xml:space="preserve">When doctors and nurses arrived at Room 834 just after 11 a.m., a college student admitted to the hospital hours earlier lay motionless on the floor, breathing shallowly, a sheet draped over his body. A Houston police officer with a cut on his head was being helped onto a stretcher, while another hovered over the student. Blood smeared the floor and walls. “What happened?” asked Dr. Daniel </w:t>
      </w:r>
      <w:proofErr w:type="spellStart"/>
      <w:r w:rsidRPr="009F2AD3">
        <w:rPr>
          <w:rFonts w:ascii="Georgia" w:hAnsi="Georgia"/>
          <w:sz w:val="12"/>
        </w:rPr>
        <w:t>Arango</w:t>
      </w:r>
      <w:proofErr w:type="spellEnd"/>
      <w:r w:rsidRPr="009F2AD3">
        <w:rPr>
          <w:rFonts w:ascii="Georgia" w:hAnsi="Georgia"/>
          <w:sz w:val="12"/>
        </w:rPr>
        <w:t xml:space="preserve">, a surgical resident at the hospital, St. Joseph Medical Center. The student, 26-year-old Alan </w:t>
      </w:r>
      <w:proofErr w:type="spellStart"/>
      <w:r w:rsidRPr="009F2AD3">
        <w:rPr>
          <w:rFonts w:ascii="Georgia" w:hAnsi="Georgia"/>
          <w:b/>
          <w:highlight w:val="green"/>
          <w:u w:val="single"/>
        </w:rPr>
        <w:t>Pean</w:t>
      </w:r>
      <w:proofErr w:type="spellEnd"/>
      <w:r w:rsidRPr="009F2AD3">
        <w:rPr>
          <w:rFonts w:ascii="Georgia" w:hAnsi="Georgia"/>
          <w:highlight w:val="green"/>
        </w:rPr>
        <w:t xml:space="preserve">, </w:t>
      </w:r>
      <w:r w:rsidRPr="009F2AD3">
        <w:rPr>
          <w:rFonts w:ascii="Georgia" w:hAnsi="Georgia"/>
          <w:b/>
          <w:highlight w:val="green"/>
          <w:u w:val="single"/>
        </w:rPr>
        <w:t>had come to the hospital for</w:t>
      </w:r>
      <w:r w:rsidRPr="009F2AD3">
        <w:rPr>
          <w:rFonts w:ascii="Georgia" w:hAnsi="Georgia"/>
          <w:b/>
          <w:u w:val="single"/>
        </w:rPr>
        <w:t xml:space="preserve"> </w:t>
      </w:r>
      <w:r w:rsidRPr="009F2AD3">
        <w:rPr>
          <w:rFonts w:ascii="Georgia" w:hAnsi="Georgia"/>
          <w:b/>
          <w:highlight w:val="green"/>
          <w:u w:val="single"/>
        </w:rPr>
        <w:t>treatment of</w:t>
      </w:r>
      <w:r w:rsidRPr="009F2AD3">
        <w:rPr>
          <w:rFonts w:ascii="Georgia" w:hAnsi="Georgia"/>
          <w:b/>
          <w:u w:val="single"/>
        </w:rPr>
        <w:t xml:space="preserve"> </w:t>
      </w:r>
      <w:r w:rsidRPr="009F2AD3">
        <w:rPr>
          <w:rFonts w:ascii="Georgia" w:hAnsi="Georgia"/>
          <w:b/>
          <w:sz w:val="12"/>
          <w:u w:val="single"/>
        </w:rPr>
        <w:t>possible </w:t>
      </w:r>
      <w:hyperlink r:id="rId6" w:history="1">
        <w:r w:rsidRPr="009F2AD3">
          <w:rPr>
            <w:rFonts w:ascii="Georgia" w:hAnsi="Georgia"/>
            <w:b/>
            <w:highlight w:val="green"/>
            <w:u w:val="single"/>
          </w:rPr>
          <w:t>bipolar disorder</w:t>
        </w:r>
      </w:hyperlink>
      <w:r w:rsidRPr="009F2AD3">
        <w:rPr>
          <w:rFonts w:ascii="Georgia" w:hAnsi="Georgia"/>
          <w:highlight w:val="green"/>
        </w:rPr>
        <w:t>,</w:t>
      </w:r>
      <w:r w:rsidRPr="009F2AD3">
        <w:rPr>
          <w:rFonts w:ascii="Georgia" w:hAnsi="Georgia"/>
        </w:rPr>
        <w:t xml:space="preserve"> </w:t>
      </w:r>
      <w:r w:rsidRPr="009F2AD3">
        <w:rPr>
          <w:rFonts w:ascii="Georgia" w:hAnsi="Georgia"/>
          <w:sz w:val="12"/>
        </w:rPr>
        <w:t xml:space="preserve">accidentally striking several cars while pulling into the parking lot. </w:t>
      </w:r>
      <w:r w:rsidRPr="009F2AD3">
        <w:rPr>
          <w:rFonts w:ascii="Georgia" w:hAnsi="Georgia"/>
          <w:b/>
          <w:sz w:val="12"/>
          <w:u w:val="single"/>
        </w:rPr>
        <w:t>Kept overnight</w:t>
      </w:r>
      <w:r w:rsidRPr="009F2AD3">
        <w:rPr>
          <w:rFonts w:ascii="Georgia" w:hAnsi="Georgia"/>
          <w:sz w:val="12"/>
        </w:rPr>
        <w:t xml:space="preserve"> for monitoring of minor injuries,</w:t>
      </w:r>
      <w:r w:rsidRPr="009F2AD3">
        <w:rPr>
          <w:rFonts w:ascii="Georgia" w:hAnsi="Georgia"/>
        </w:rPr>
        <w:t xml:space="preserve"> </w:t>
      </w:r>
      <w:r w:rsidRPr="009F2AD3">
        <w:rPr>
          <w:rFonts w:ascii="Georgia" w:hAnsi="Georgia"/>
          <w:b/>
          <w:highlight w:val="green"/>
          <w:u w:val="single"/>
        </w:rPr>
        <w:t>he</w:t>
      </w:r>
      <w:r w:rsidRPr="009F2AD3">
        <w:rPr>
          <w:rFonts w:ascii="Georgia" w:hAnsi="Georgia"/>
          <w:b/>
          <w:u w:val="single"/>
        </w:rPr>
        <w:t xml:space="preserve"> </w:t>
      </w:r>
      <w:r w:rsidRPr="009F2AD3">
        <w:rPr>
          <w:rFonts w:ascii="Georgia" w:hAnsi="Georgia"/>
          <w:b/>
          <w:sz w:val="12"/>
          <w:u w:val="single"/>
        </w:rPr>
        <w:t>never saw a psychiatrist and</w:t>
      </w:r>
      <w:r w:rsidRPr="009F2AD3">
        <w:rPr>
          <w:rFonts w:ascii="Georgia" w:hAnsi="Georgia"/>
          <w:b/>
          <w:u w:val="single"/>
        </w:rPr>
        <w:t xml:space="preserve"> </w:t>
      </w:r>
      <w:r w:rsidRPr="009F2AD3">
        <w:rPr>
          <w:rFonts w:ascii="Georgia" w:hAnsi="Georgia"/>
          <w:b/>
          <w:highlight w:val="green"/>
          <w:u w:val="single"/>
        </w:rPr>
        <w:t>became increasingly delusional</w:t>
      </w:r>
      <w:r w:rsidRPr="009F2AD3">
        <w:rPr>
          <w:rFonts w:ascii="Georgia" w:hAnsi="Georgia"/>
        </w:rPr>
        <w:t xml:space="preserve">. </w:t>
      </w:r>
      <w:r w:rsidRPr="009F2AD3">
        <w:rPr>
          <w:rFonts w:ascii="Georgia" w:hAnsi="Georgia"/>
          <w:sz w:val="12"/>
        </w:rPr>
        <w:t>He sang and danced naked in his room, occasionally drifting into the hall.</w:t>
      </w:r>
      <w:r w:rsidRPr="009F2AD3">
        <w:rPr>
          <w:rFonts w:ascii="Georgia" w:hAnsi="Georgia"/>
        </w:rPr>
        <w:t xml:space="preserve"> </w:t>
      </w:r>
      <w:r w:rsidRPr="009F2AD3">
        <w:rPr>
          <w:rFonts w:ascii="Georgia" w:hAnsi="Georgia"/>
          <w:b/>
          <w:highlight w:val="green"/>
          <w:u w:val="single"/>
        </w:rPr>
        <w:t>When</w:t>
      </w:r>
      <w:r w:rsidRPr="009F2AD3">
        <w:rPr>
          <w:rFonts w:ascii="Georgia" w:hAnsi="Georgia"/>
          <w:b/>
          <w:u w:val="single"/>
        </w:rPr>
        <w:t xml:space="preserve"> </w:t>
      </w:r>
      <w:r w:rsidRPr="009F2AD3">
        <w:rPr>
          <w:rFonts w:ascii="Georgia" w:hAnsi="Georgia"/>
          <w:b/>
          <w:sz w:val="12"/>
          <w:u w:val="single"/>
        </w:rPr>
        <w:t>two</w:t>
      </w:r>
      <w:r w:rsidRPr="009F2AD3">
        <w:rPr>
          <w:rFonts w:ascii="Georgia" w:hAnsi="Georgia"/>
          <w:b/>
          <w:u w:val="single"/>
        </w:rPr>
        <w:t xml:space="preserve"> </w:t>
      </w:r>
      <w:r w:rsidRPr="009F2AD3">
        <w:rPr>
          <w:rFonts w:ascii="Georgia" w:hAnsi="Georgia"/>
          <w:b/>
          <w:highlight w:val="green"/>
          <w:u w:val="single"/>
        </w:rPr>
        <w:t>nurses coaxed him into a gown, he refused</w:t>
      </w:r>
      <w:r w:rsidRPr="009F2AD3">
        <w:rPr>
          <w:rFonts w:ascii="Georgia" w:hAnsi="Georgia"/>
          <w:b/>
          <w:u w:val="single"/>
        </w:rPr>
        <w:t xml:space="preserve"> </w:t>
      </w:r>
      <w:r w:rsidRPr="009F2AD3">
        <w:rPr>
          <w:rFonts w:ascii="Georgia" w:hAnsi="Georgia"/>
          <w:b/>
          <w:sz w:val="12"/>
          <w:u w:val="single"/>
        </w:rPr>
        <w:t>to have it fastened</w:t>
      </w:r>
      <w:r w:rsidRPr="009F2AD3">
        <w:rPr>
          <w:rFonts w:ascii="Georgia" w:hAnsi="Georgia"/>
          <w:sz w:val="12"/>
        </w:rPr>
        <w:t>.</w:t>
      </w:r>
      <w:r w:rsidRPr="009F2AD3">
        <w:rPr>
          <w:rFonts w:ascii="Georgia" w:hAnsi="Georgia"/>
        </w:rPr>
        <w:t xml:space="preserve"> </w:t>
      </w:r>
      <w:r w:rsidRPr="009F2AD3">
        <w:rPr>
          <w:rFonts w:ascii="Georgia" w:hAnsi="Georgia"/>
          <w:b/>
          <w:sz w:val="12"/>
          <w:u w:val="single"/>
        </w:rPr>
        <w:t>Following protocol,</w:t>
      </w:r>
      <w:r w:rsidRPr="009F2AD3">
        <w:rPr>
          <w:rFonts w:ascii="Georgia" w:hAnsi="Georgia"/>
          <w:b/>
          <w:u w:val="single"/>
        </w:rPr>
        <w:t xml:space="preserve"> </w:t>
      </w:r>
      <w:r w:rsidRPr="009F2AD3">
        <w:rPr>
          <w:rFonts w:ascii="Georgia" w:hAnsi="Georgia"/>
          <w:b/>
          <w:highlight w:val="green"/>
          <w:u w:val="single"/>
        </w:rPr>
        <w:t>a nurse summoned security</w:t>
      </w:r>
      <w:r w:rsidRPr="009F2AD3">
        <w:rPr>
          <w:rFonts w:ascii="Georgia" w:hAnsi="Georgia"/>
          <w:sz w:val="12"/>
        </w:rPr>
        <w:t xml:space="preserve">, </w:t>
      </w:r>
      <w:r w:rsidRPr="009F2AD3">
        <w:rPr>
          <w:rFonts w:ascii="Georgia" w:hAnsi="Georgia"/>
          <w:b/>
          <w:sz w:val="12"/>
          <w:u w:val="single"/>
        </w:rPr>
        <w:t>even though he was not aggressive or threatening</w:t>
      </w:r>
      <w:r w:rsidRPr="009F2AD3">
        <w:rPr>
          <w:rFonts w:ascii="Georgia" w:hAnsi="Georgia"/>
          <w:sz w:val="12"/>
        </w:rPr>
        <w:t>.</w:t>
      </w:r>
      <w:r w:rsidRPr="009F2AD3">
        <w:rPr>
          <w:rFonts w:ascii="Georgia" w:hAnsi="Georgia"/>
        </w:rPr>
        <w:t xml:space="preserve"> </w:t>
      </w:r>
      <w:r w:rsidRPr="009F2AD3">
        <w:rPr>
          <w:rFonts w:ascii="Georgia" w:hAnsi="Georgia"/>
          <w:b/>
          <w:highlight w:val="green"/>
          <w:u w:val="single"/>
        </w:rPr>
        <w:t>Soon</w:t>
      </w:r>
      <w:r w:rsidRPr="009F2AD3">
        <w:rPr>
          <w:rFonts w:ascii="Georgia" w:hAnsi="Georgia"/>
          <w:b/>
          <w:u w:val="single"/>
        </w:rPr>
        <w:t xml:space="preserve">, </w:t>
      </w:r>
      <w:r w:rsidRPr="009F2AD3">
        <w:rPr>
          <w:rFonts w:ascii="Georgia" w:hAnsi="Georgia"/>
          <w:b/>
          <w:sz w:val="12"/>
          <w:u w:val="single"/>
        </w:rPr>
        <w:t>from inside the room,</w:t>
      </w:r>
      <w:r w:rsidRPr="009F2AD3">
        <w:rPr>
          <w:rFonts w:ascii="Georgia" w:hAnsi="Georgia"/>
          <w:b/>
          <w:u w:val="single"/>
        </w:rPr>
        <w:t xml:space="preserve"> </w:t>
      </w:r>
      <w:r w:rsidRPr="009F2AD3">
        <w:rPr>
          <w:rFonts w:ascii="Georgia" w:hAnsi="Georgia"/>
          <w:b/>
          <w:highlight w:val="green"/>
          <w:u w:val="single"/>
        </w:rPr>
        <w:t>there was</w:t>
      </w:r>
      <w:r w:rsidRPr="009F2AD3">
        <w:rPr>
          <w:rFonts w:ascii="Georgia" w:hAnsi="Georgia"/>
          <w:b/>
          <w:u w:val="single"/>
        </w:rPr>
        <w:t xml:space="preserve"> </w:t>
      </w:r>
      <w:r w:rsidRPr="009F2AD3">
        <w:rPr>
          <w:rFonts w:ascii="Georgia" w:hAnsi="Georgia"/>
          <w:b/>
          <w:sz w:val="12"/>
          <w:u w:val="single"/>
        </w:rPr>
        <w:t>shouting, sounds of</w:t>
      </w:r>
      <w:r w:rsidRPr="009F2AD3">
        <w:rPr>
          <w:rFonts w:ascii="Georgia" w:hAnsi="Georgia"/>
          <w:b/>
          <w:u w:val="single"/>
        </w:rPr>
        <w:t xml:space="preserve"> </w:t>
      </w:r>
      <w:r w:rsidRPr="009F2AD3">
        <w:rPr>
          <w:rFonts w:ascii="Georgia" w:hAnsi="Georgia"/>
          <w:b/>
          <w:highlight w:val="green"/>
          <w:u w:val="single"/>
        </w:rPr>
        <w:t>a scuffle and</w:t>
      </w:r>
      <w:r w:rsidRPr="009F2AD3">
        <w:rPr>
          <w:rFonts w:ascii="Georgia" w:hAnsi="Georgia"/>
          <w:b/>
          <w:u w:val="single"/>
        </w:rPr>
        <w:t xml:space="preserve"> </w:t>
      </w:r>
      <w:r w:rsidRPr="009F2AD3">
        <w:rPr>
          <w:rFonts w:ascii="Georgia" w:hAnsi="Georgia"/>
          <w:b/>
          <w:sz w:val="12"/>
          <w:u w:val="single"/>
        </w:rPr>
        <w:t>a loud pop</w:t>
      </w:r>
      <w:r w:rsidRPr="009F2AD3">
        <w:rPr>
          <w:rFonts w:ascii="Georgia" w:hAnsi="Georgia"/>
          <w:sz w:val="12"/>
        </w:rPr>
        <w:t>. During an altercation,</w:t>
      </w:r>
      <w:r w:rsidRPr="009F2AD3">
        <w:rPr>
          <w:rFonts w:ascii="Georgia" w:hAnsi="Georgia"/>
        </w:rPr>
        <w:t xml:space="preserve"> </w:t>
      </w:r>
      <w:r w:rsidRPr="009F2AD3">
        <w:rPr>
          <w:rFonts w:ascii="Georgia" w:hAnsi="Georgia"/>
          <w:b/>
          <w:highlight w:val="green"/>
          <w:u w:val="single"/>
        </w:rPr>
        <w:t>two</w:t>
      </w:r>
      <w:r w:rsidRPr="009F2AD3">
        <w:rPr>
          <w:rFonts w:ascii="Georgia" w:hAnsi="Georgia"/>
        </w:rPr>
        <w:t xml:space="preserve"> </w:t>
      </w:r>
      <w:r w:rsidRPr="009F2AD3">
        <w:rPr>
          <w:rFonts w:ascii="Georgia" w:hAnsi="Georgia"/>
          <w:sz w:val="12"/>
        </w:rPr>
        <w:t>off-duty Houston police officers, moonlighting as</w:t>
      </w:r>
      <w:r w:rsidRPr="009F2AD3">
        <w:rPr>
          <w:rFonts w:ascii="Georgia" w:hAnsi="Georgia"/>
        </w:rPr>
        <w:t xml:space="preserve"> </w:t>
      </w:r>
      <w:r w:rsidRPr="009F2AD3">
        <w:rPr>
          <w:rFonts w:ascii="Georgia" w:hAnsi="Georgia"/>
          <w:b/>
          <w:highlight w:val="green"/>
          <w:u w:val="single"/>
        </w:rPr>
        <w:t>security guards</w:t>
      </w:r>
      <w:r w:rsidRPr="009F2AD3">
        <w:rPr>
          <w:rFonts w:ascii="Georgia" w:hAnsi="Georgia"/>
        </w:rPr>
        <w:t xml:space="preserve">, </w:t>
      </w:r>
      <w:r w:rsidRPr="009F2AD3">
        <w:rPr>
          <w:rFonts w:ascii="Georgia" w:hAnsi="Georgia"/>
          <w:sz w:val="12"/>
        </w:rPr>
        <w:t xml:space="preserve">had shocked Mr. </w:t>
      </w:r>
      <w:proofErr w:type="spellStart"/>
      <w:r w:rsidRPr="009F2AD3">
        <w:rPr>
          <w:rFonts w:ascii="Georgia" w:hAnsi="Georgia"/>
          <w:sz w:val="12"/>
        </w:rPr>
        <w:t>Pean</w:t>
      </w:r>
      <w:proofErr w:type="spellEnd"/>
      <w:r w:rsidRPr="009F2AD3">
        <w:rPr>
          <w:rFonts w:ascii="Georgia" w:hAnsi="Georgia"/>
          <w:sz w:val="12"/>
        </w:rPr>
        <w:t xml:space="preserve"> with a </w:t>
      </w:r>
      <w:hyperlink r:id="rId7" w:history="1">
        <w:proofErr w:type="spellStart"/>
        <w:r w:rsidRPr="009F2AD3">
          <w:rPr>
            <w:rFonts w:ascii="Georgia" w:hAnsi="Georgia"/>
            <w:sz w:val="12"/>
          </w:rPr>
          <w:t>Taser</w:t>
        </w:r>
        <w:proofErr w:type="spellEnd"/>
      </w:hyperlink>
      <w:r w:rsidRPr="009F2AD3">
        <w:rPr>
          <w:rFonts w:ascii="Georgia" w:hAnsi="Georgia"/>
          <w:sz w:val="12"/>
        </w:rPr>
        <w:t>,</w:t>
      </w:r>
      <w:r w:rsidRPr="009F2AD3">
        <w:rPr>
          <w:rFonts w:ascii="Georgia" w:hAnsi="Georgia"/>
        </w:rPr>
        <w:t xml:space="preserve"> </w:t>
      </w:r>
      <w:r w:rsidRPr="009F2AD3">
        <w:rPr>
          <w:rFonts w:ascii="Georgia" w:hAnsi="Georgia"/>
          <w:b/>
          <w:highlight w:val="green"/>
          <w:u w:val="single"/>
        </w:rPr>
        <w:t>fired a bullet into his chest</w:t>
      </w:r>
      <w:r w:rsidRPr="009F2AD3">
        <w:rPr>
          <w:rFonts w:ascii="Georgia" w:hAnsi="Georgia"/>
        </w:rPr>
        <w:t xml:space="preserve">, </w:t>
      </w:r>
      <w:r w:rsidRPr="009F2AD3">
        <w:rPr>
          <w:rFonts w:ascii="Georgia" w:hAnsi="Georgia"/>
          <w:sz w:val="12"/>
        </w:rPr>
        <w:t xml:space="preserve">then handcuffed him. “I thought of the hospital as a beacon, a safe haven,” said Mr. </w:t>
      </w:r>
      <w:proofErr w:type="spellStart"/>
      <w:r w:rsidRPr="009F2AD3">
        <w:rPr>
          <w:rFonts w:ascii="Georgia" w:hAnsi="Georgia"/>
          <w:sz w:val="12"/>
        </w:rPr>
        <w:t>Pean</w:t>
      </w:r>
      <w:proofErr w:type="spellEnd"/>
      <w:r w:rsidRPr="009F2AD3">
        <w:rPr>
          <w:rFonts w:ascii="Georgia" w:hAnsi="Georgia"/>
          <w:sz w:val="12"/>
        </w:rPr>
        <w:t>, who survived the wound just millimeters from his heart last Aug. 27. “I can’t quite believe that I ended up shot.”</w:t>
      </w:r>
    </w:p>
    <w:p w:rsidR="00846218" w:rsidRPr="009F2AD3" w:rsidRDefault="00F4272D" w:rsidP="00D35655">
      <w:pPr>
        <w:outlineLvl w:val="0"/>
        <w:rPr>
          <w:rFonts w:ascii="Georgia" w:hAnsi="Georgia"/>
        </w:rPr>
      </w:pPr>
      <w:r w:rsidRPr="00F4272D">
        <w:rPr>
          <w:rFonts w:ascii="Georgia" w:hAnsi="Georgia"/>
          <w:b/>
        </w:rPr>
        <w:t>And</w:t>
      </w:r>
      <w:r>
        <w:rPr>
          <w:rFonts w:ascii="Georgia" w:hAnsi="Georgia"/>
        </w:rPr>
        <w:t xml:space="preserve">, </w:t>
      </w:r>
      <w:r w:rsidR="00D8420D" w:rsidRPr="009F2AD3">
        <w:rPr>
          <w:rFonts w:ascii="Georgia" w:hAnsi="Georgia"/>
        </w:rPr>
        <w:t>This is not an isolated incident across the country people with disabilities are being shot by overly armed hospital security workers</w:t>
      </w:r>
      <w:r w:rsidR="00846218" w:rsidRPr="009F2AD3">
        <w:rPr>
          <w:rFonts w:ascii="Georgia" w:hAnsi="Georgia"/>
        </w:rPr>
        <w:t xml:space="preserve">. </w:t>
      </w:r>
      <w:r w:rsidR="00846218" w:rsidRPr="009F2AD3">
        <w:rPr>
          <w:rFonts w:ascii="Georgia" w:hAnsi="Georgia"/>
          <w:b/>
          <w:u w:val="single"/>
        </w:rPr>
        <w:t>Rosenthal 2/13</w:t>
      </w:r>
      <w:r w:rsidR="00846218" w:rsidRPr="009F2AD3">
        <w:rPr>
          <w:rStyle w:val="FootnoteReference"/>
          <w:rFonts w:ascii="Georgia" w:hAnsi="Georgia"/>
          <w:b/>
          <w:u w:val="single"/>
        </w:rPr>
        <w:footnoteReference w:id="5"/>
      </w:r>
    </w:p>
    <w:p w:rsidR="00685D12" w:rsidRPr="009F2AD3" w:rsidRDefault="00846218" w:rsidP="00D8420D">
      <w:pPr>
        <w:ind w:left="720"/>
        <w:rPr>
          <w:rFonts w:ascii="Georgia" w:hAnsi="Georgia"/>
        </w:rPr>
      </w:pPr>
      <w:r w:rsidRPr="009F2AD3">
        <w:rPr>
          <w:rFonts w:ascii="Georgia" w:hAnsi="Georgia"/>
          <w:sz w:val="12"/>
        </w:rPr>
        <w:t xml:space="preserve">Like Mr. </w:t>
      </w:r>
      <w:proofErr w:type="spellStart"/>
      <w:r w:rsidRPr="009F2AD3">
        <w:rPr>
          <w:rFonts w:ascii="Georgia" w:hAnsi="Georgia"/>
          <w:sz w:val="12"/>
        </w:rPr>
        <w:t>Pean</w:t>
      </w:r>
      <w:proofErr w:type="spellEnd"/>
      <w:r w:rsidRPr="009F2AD3">
        <w:rPr>
          <w:rFonts w:ascii="Georgia" w:hAnsi="Georgia"/>
          <w:sz w:val="12"/>
        </w:rPr>
        <w:t>,</w:t>
      </w:r>
      <w:r w:rsidRPr="009F2AD3">
        <w:rPr>
          <w:rFonts w:ascii="Georgia" w:hAnsi="Georgia"/>
        </w:rPr>
        <w:t xml:space="preserve"> </w:t>
      </w:r>
      <w:r w:rsidRPr="009F2AD3">
        <w:rPr>
          <w:rFonts w:ascii="Georgia" w:hAnsi="Georgia"/>
          <w:b/>
          <w:highlight w:val="green"/>
          <w:u w:val="single"/>
        </w:rPr>
        <w:t>patients seeking help at hospitals</w:t>
      </w:r>
      <w:r w:rsidRPr="009F2AD3">
        <w:rPr>
          <w:rFonts w:ascii="Georgia" w:hAnsi="Georgia"/>
          <w:b/>
          <w:u w:val="single"/>
        </w:rPr>
        <w:t xml:space="preserve"> </w:t>
      </w:r>
      <w:r w:rsidRPr="009F2AD3">
        <w:rPr>
          <w:rFonts w:ascii="Georgia" w:hAnsi="Georgia"/>
          <w:b/>
          <w:sz w:val="12"/>
          <w:u w:val="single"/>
        </w:rPr>
        <w:t>across the country</w:t>
      </w:r>
      <w:r w:rsidRPr="009F2AD3">
        <w:rPr>
          <w:rFonts w:ascii="Georgia" w:hAnsi="Georgia"/>
          <w:b/>
          <w:u w:val="single"/>
        </w:rPr>
        <w:t xml:space="preserve"> </w:t>
      </w:r>
      <w:r w:rsidRPr="009F2AD3">
        <w:rPr>
          <w:rFonts w:ascii="Georgia" w:hAnsi="Georgia"/>
          <w:b/>
          <w:highlight w:val="green"/>
          <w:u w:val="single"/>
        </w:rPr>
        <w:t>have</w:t>
      </w:r>
      <w:r w:rsidRPr="009F2AD3">
        <w:rPr>
          <w:rFonts w:ascii="Georgia" w:hAnsi="Georgia"/>
          <w:b/>
          <w:u w:val="single"/>
        </w:rPr>
        <w:t xml:space="preserve"> </w:t>
      </w:r>
      <w:r w:rsidRPr="009F2AD3">
        <w:rPr>
          <w:rFonts w:ascii="Georgia" w:hAnsi="Georgia"/>
          <w:b/>
          <w:sz w:val="12"/>
          <w:u w:val="single"/>
        </w:rPr>
        <w:t>instead</w:t>
      </w:r>
      <w:r w:rsidRPr="009F2AD3">
        <w:rPr>
          <w:rFonts w:ascii="Georgia" w:hAnsi="Georgia"/>
          <w:b/>
          <w:u w:val="single"/>
        </w:rPr>
        <w:t xml:space="preserve"> </w:t>
      </w:r>
      <w:r w:rsidRPr="009F2AD3">
        <w:rPr>
          <w:rFonts w:ascii="Georgia" w:hAnsi="Georgia"/>
          <w:b/>
          <w:highlight w:val="green"/>
          <w:u w:val="single"/>
        </w:rPr>
        <w:t>been injured or killed</w:t>
      </w:r>
      <w:r w:rsidRPr="009F2AD3">
        <w:rPr>
          <w:rFonts w:ascii="Georgia" w:hAnsi="Georgia"/>
          <w:b/>
          <w:u w:val="single"/>
        </w:rPr>
        <w:t xml:space="preserve"> </w:t>
      </w:r>
      <w:r w:rsidRPr="009F2AD3">
        <w:rPr>
          <w:rFonts w:ascii="Georgia" w:hAnsi="Georgia"/>
          <w:b/>
          <w:sz w:val="12"/>
          <w:u w:val="single"/>
        </w:rPr>
        <w:t>by those guarding the institutions</w:t>
      </w:r>
      <w:r w:rsidRPr="009F2AD3">
        <w:rPr>
          <w:rFonts w:ascii="Georgia" w:hAnsi="Georgia"/>
          <w:sz w:val="12"/>
        </w:rPr>
        <w:t>.</w:t>
      </w:r>
      <w:r w:rsidRPr="009F2AD3">
        <w:rPr>
          <w:rFonts w:ascii="Georgia" w:hAnsi="Georgia"/>
        </w:rPr>
        <w:t xml:space="preserve"> </w:t>
      </w:r>
      <w:r w:rsidRPr="009F2AD3">
        <w:rPr>
          <w:rFonts w:ascii="Georgia" w:hAnsi="Georgia"/>
          <w:b/>
          <w:sz w:val="12"/>
          <w:u w:val="single"/>
        </w:rPr>
        <w:t>Medical</w:t>
      </w:r>
      <w:r w:rsidRPr="009F2AD3">
        <w:rPr>
          <w:rFonts w:ascii="Georgia" w:hAnsi="Georgia"/>
          <w:b/>
          <w:u w:val="single"/>
        </w:rPr>
        <w:t xml:space="preserve"> </w:t>
      </w:r>
      <w:r w:rsidRPr="009F2AD3">
        <w:rPr>
          <w:rFonts w:ascii="Georgia" w:hAnsi="Georgia"/>
          <w:b/>
          <w:highlight w:val="green"/>
          <w:u w:val="single"/>
        </w:rPr>
        <w:t>centers are not required to report such encounters, so little</w:t>
      </w:r>
      <w:r w:rsidRPr="009F2AD3">
        <w:rPr>
          <w:rFonts w:ascii="Georgia" w:hAnsi="Georgia"/>
          <w:b/>
          <w:u w:val="single"/>
        </w:rPr>
        <w:t xml:space="preserve"> </w:t>
      </w:r>
      <w:r w:rsidRPr="009F2AD3">
        <w:rPr>
          <w:rFonts w:ascii="Georgia" w:hAnsi="Georgia"/>
          <w:b/>
          <w:sz w:val="12"/>
          <w:u w:val="single"/>
        </w:rPr>
        <w:t>data</w:t>
      </w:r>
      <w:r w:rsidRPr="009F2AD3">
        <w:rPr>
          <w:rFonts w:ascii="Georgia" w:hAnsi="Georgia"/>
          <w:b/>
          <w:u w:val="single"/>
        </w:rPr>
        <w:t xml:space="preserve"> </w:t>
      </w:r>
      <w:r w:rsidRPr="009F2AD3">
        <w:rPr>
          <w:rFonts w:ascii="Georgia" w:hAnsi="Georgia"/>
          <w:b/>
          <w:highlight w:val="green"/>
          <w:u w:val="single"/>
        </w:rPr>
        <w:t>is available and</w:t>
      </w:r>
      <w:r w:rsidRPr="009F2AD3">
        <w:rPr>
          <w:rFonts w:ascii="Georgia" w:hAnsi="Georgia"/>
        </w:rPr>
        <w:t xml:space="preserve"> </w:t>
      </w:r>
      <w:r w:rsidRPr="009F2AD3">
        <w:rPr>
          <w:rFonts w:ascii="Georgia" w:hAnsi="Georgia"/>
          <w:sz w:val="12"/>
        </w:rPr>
        <w:t>health</w:t>
      </w:r>
      <w:r w:rsidRPr="009F2AD3">
        <w:rPr>
          <w:rFonts w:ascii="Georgia" w:hAnsi="Georgia"/>
        </w:rPr>
        <w:t xml:space="preserve"> </w:t>
      </w:r>
      <w:r w:rsidRPr="009F2AD3">
        <w:rPr>
          <w:rFonts w:ascii="Georgia" w:hAnsi="Georgia"/>
          <w:b/>
          <w:highlight w:val="green"/>
          <w:u w:val="single"/>
        </w:rPr>
        <w:t>experts suspect</w:t>
      </w:r>
      <w:r w:rsidRPr="009F2AD3">
        <w:rPr>
          <w:rFonts w:ascii="Georgia" w:hAnsi="Georgia"/>
        </w:rPr>
        <w:t xml:space="preserve"> </w:t>
      </w:r>
      <w:r w:rsidRPr="009F2AD3">
        <w:rPr>
          <w:rFonts w:ascii="Georgia" w:hAnsi="Georgia"/>
          <w:sz w:val="12"/>
        </w:rPr>
        <w:t>that some</w:t>
      </w:r>
      <w:r w:rsidRPr="009F2AD3">
        <w:rPr>
          <w:rFonts w:ascii="Georgia" w:hAnsi="Georgia"/>
        </w:rPr>
        <w:t xml:space="preserve"> </w:t>
      </w:r>
      <w:r w:rsidRPr="009F2AD3">
        <w:rPr>
          <w:rFonts w:ascii="Georgia" w:hAnsi="Georgia"/>
          <w:b/>
          <w:highlight w:val="green"/>
          <w:u w:val="single"/>
        </w:rPr>
        <w:t>cases go unnoticed</w:t>
      </w:r>
      <w:r w:rsidRPr="009F2AD3">
        <w:rPr>
          <w:rFonts w:ascii="Georgia" w:hAnsi="Georgia"/>
        </w:rPr>
        <w:t xml:space="preserve">. </w:t>
      </w:r>
      <w:r w:rsidRPr="009F2AD3">
        <w:rPr>
          <w:rFonts w:ascii="Georgia" w:hAnsi="Georgia"/>
          <w:sz w:val="12"/>
        </w:rPr>
        <w:t>Police blotters, court documents and government health reports have identified more than a dozen in recent years. They have occurred as</w:t>
      </w:r>
      <w:r w:rsidRPr="009F2AD3">
        <w:rPr>
          <w:rFonts w:ascii="Georgia" w:hAnsi="Georgia"/>
        </w:rPr>
        <w:t xml:space="preserve"> </w:t>
      </w:r>
      <w:r w:rsidRPr="009F2AD3">
        <w:rPr>
          <w:rFonts w:ascii="Georgia" w:hAnsi="Georgia"/>
          <w:b/>
          <w:highlight w:val="green"/>
          <w:u w:val="single"/>
        </w:rPr>
        <w:t>more and more</w:t>
      </w:r>
      <w:r w:rsidRPr="009F2AD3">
        <w:rPr>
          <w:rFonts w:ascii="Georgia" w:hAnsi="Georgia"/>
          <w:b/>
          <w:u w:val="single"/>
        </w:rPr>
        <w:t xml:space="preserve"> </w:t>
      </w:r>
      <w:r w:rsidRPr="009F2AD3">
        <w:rPr>
          <w:rFonts w:ascii="Georgia" w:hAnsi="Georgia"/>
          <w:b/>
          <w:sz w:val="12"/>
          <w:u w:val="single"/>
        </w:rPr>
        <w:t>American</w:t>
      </w:r>
      <w:r w:rsidRPr="009F2AD3">
        <w:rPr>
          <w:rFonts w:ascii="Georgia" w:hAnsi="Georgia"/>
          <w:b/>
          <w:u w:val="single"/>
        </w:rPr>
        <w:t xml:space="preserve"> </w:t>
      </w:r>
      <w:r w:rsidRPr="009F2AD3">
        <w:rPr>
          <w:rFonts w:ascii="Georgia" w:hAnsi="Georgia"/>
          <w:b/>
          <w:highlight w:val="green"/>
          <w:u w:val="single"/>
        </w:rPr>
        <w:t>hospitals are</w:t>
      </w:r>
      <w:r w:rsidRPr="009F2AD3">
        <w:rPr>
          <w:rFonts w:ascii="Georgia" w:hAnsi="Georgia"/>
          <w:highlight w:val="green"/>
        </w:rPr>
        <w:t xml:space="preserve"> </w:t>
      </w:r>
      <w:r w:rsidRPr="009F2AD3">
        <w:rPr>
          <w:rFonts w:ascii="Georgia" w:hAnsi="Georgia"/>
          <w:b/>
          <w:highlight w:val="green"/>
          <w:u w:val="single"/>
        </w:rPr>
        <w:t>arming guard</w:t>
      </w:r>
      <w:r w:rsidRPr="009F2AD3">
        <w:rPr>
          <w:rFonts w:ascii="Georgia" w:hAnsi="Georgia"/>
          <w:b/>
          <w:u w:val="single"/>
        </w:rPr>
        <w:t xml:space="preserve">s </w:t>
      </w:r>
      <w:r w:rsidRPr="009F2AD3">
        <w:rPr>
          <w:rFonts w:ascii="Georgia" w:hAnsi="Georgia"/>
          <w:b/>
          <w:sz w:val="12"/>
          <w:u w:val="single"/>
        </w:rPr>
        <w:t>with guns</w:t>
      </w:r>
      <w:r w:rsidRPr="009F2AD3">
        <w:rPr>
          <w:rFonts w:ascii="Georgia" w:hAnsi="Georgia"/>
          <w:sz w:val="12"/>
        </w:rPr>
        <w:t xml:space="preserve"> and </w:t>
      </w:r>
      <w:proofErr w:type="spellStart"/>
      <w:r w:rsidRPr="009F2AD3">
        <w:rPr>
          <w:rFonts w:ascii="Georgia" w:hAnsi="Georgia"/>
          <w:sz w:val="12"/>
        </w:rPr>
        <w:t>Tasers</w:t>
      </w:r>
      <w:proofErr w:type="spellEnd"/>
      <w:r w:rsidRPr="009F2AD3">
        <w:rPr>
          <w:rFonts w:ascii="Georgia" w:hAnsi="Georgia"/>
          <w:sz w:val="12"/>
        </w:rPr>
        <w:t>, setting off a fierce debate among health care officials about whether such steps — along with greater reliance on law enforcement or military veterans — improve safety or endanger patients.</w:t>
      </w:r>
      <w:r w:rsidRPr="009F2AD3">
        <w:rPr>
          <w:rFonts w:ascii="Georgia" w:hAnsi="Georgia"/>
        </w:rPr>
        <w:t xml:space="preserve"> </w:t>
      </w:r>
      <w:r w:rsidRPr="009F2AD3">
        <w:rPr>
          <w:rFonts w:ascii="Georgia" w:hAnsi="Georgia"/>
          <w:b/>
          <w:highlight w:val="green"/>
          <w:u w:val="single"/>
        </w:rPr>
        <w:t>The same day</w:t>
      </w:r>
      <w:r w:rsidRPr="009F2AD3">
        <w:rPr>
          <w:rFonts w:ascii="Georgia" w:hAnsi="Georgia"/>
          <w:b/>
          <w:u w:val="single"/>
        </w:rPr>
        <w:t xml:space="preserve"> </w:t>
      </w:r>
      <w:r w:rsidRPr="009F2AD3">
        <w:rPr>
          <w:rFonts w:ascii="Georgia" w:hAnsi="Georgia"/>
          <w:b/>
          <w:sz w:val="12"/>
          <w:u w:val="single"/>
        </w:rPr>
        <w:t>Mr.</w:t>
      </w:r>
      <w:r w:rsidRPr="009F2AD3">
        <w:rPr>
          <w:rFonts w:ascii="Georgia" w:hAnsi="Georgia"/>
          <w:b/>
          <w:u w:val="single"/>
        </w:rPr>
        <w:t xml:space="preserve"> </w:t>
      </w:r>
      <w:proofErr w:type="spellStart"/>
      <w:r w:rsidRPr="009F2AD3">
        <w:rPr>
          <w:rFonts w:ascii="Georgia" w:hAnsi="Georgia"/>
          <w:b/>
          <w:highlight w:val="green"/>
          <w:u w:val="single"/>
        </w:rPr>
        <w:t>Pean</w:t>
      </w:r>
      <w:proofErr w:type="spellEnd"/>
      <w:r w:rsidRPr="009F2AD3">
        <w:rPr>
          <w:rFonts w:ascii="Georgia" w:hAnsi="Georgia"/>
          <w:b/>
          <w:highlight w:val="green"/>
          <w:u w:val="single"/>
        </w:rPr>
        <w:t xml:space="preserve"> was shot, a patient</w:t>
      </w:r>
      <w:r w:rsidRPr="009F2AD3">
        <w:rPr>
          <w:rFonts w:ascii="Georgia" w:hAnsi="Georgia"/>
          <w:b/>
          <w:u w:val="single"/>
        </w:rPr>
        <w:t xml:space="preserve"> </w:t>
      </w:r>
      <w:r w:rsidRPr="009F2AD3">
        <w:rPr>
          <w:rFonts w:ascii="Georgia" w:hAnsi="Georgia"/>
          <w:b/>
          <w:highlight w:val="green"/>
          <w:u w:val="single"/>
        </w:rPr>
        <w:t>with </w:t>
      </w:r>
      <w:hyperlink r:id="rId8" w:history="1">
        <w:r w:rsidRPr="009F2AD3">
          <w:rPr>
            <w:rFonts w:ascii="Georgia" w:hAnsi="Georgia"/>
            <w:b/>
            <w:highlight w:val="green"/>
            <w:u w:val="single"/>
          </w:rPr>
          <w:t>mental health</w:t>
        </w:r>
      </w:hyperlink>
      <w:r w:rsidRPr="009F2AD3">
        <w:rPr>
          <w:rFonts w:ascii="Georgia" w:hAnsi="Georgia"/>
          <w:b/>
          <w:highlight w:val="green"/>
          <w:u w:val="single"/>
        </w:rPr>
        <w:t> problems</w:t>
      </w:r>
      <w:r w:rsidR="00775397" w:rsidRPr="009F2AD3">
        <w:rPr>
          <w:rFonts w:ascii="Georgia" w:hAnsi="Georgia"/>
          <w:b/>
          <w:highlight w:val="green"/>
          <w:u w:val="single"/>
        </w:rPr>
        <w:t xml:space="preserve"> </w:t>
      </w:r>
      <w:hyperlink r:id="rId9" w:history="1">
        <w:r w:rsidRPr="009F2AD3">
          <w:rPr>
            <w:rFonts w:ascii="Georgia" w:hAnsi="Georgia"/>
            <w:b/>
            <w:highlight w:val="green"/>
            <w:u w:val="single"/>
          </w:rPr>
          <w:t>was shot</w:t>
        </w:r>
        <w:r w:rsidRPr="009F2AD3">
          <w:rPr>
            <w:rFonts w:ascii="Georgia" w:hAnsi="Georgia"/>
            <w:b/>
            <w:u w:val="single"/>
          </w:rPr>
          <w:t xml:space="preserve"> </w:t>
        </w:r>
        <w:r w:rsidRPr="009F2AD3">
          <w:rPr>
            <w:rFonts w:ascii="Georgia" w:hAnsi="Georgia"/>
            <w:sz w:val="12"/>
          </w:rPr>
          <w:t>by</w:t>
        </w:r>
      </w:hyperlink>
      <w:r w:rsidRPr="009F2AD3">
        <w:rPr>
          <w:rFonts w:ascii="Georgia" w:hAnsi="Georgia"/>
        </w:rPr>
        <w:t> </w:t>
      </w:r>
      <w:r w:rsidRPr="009F2AD3">
        <w:rPr>
          <w:rFonts w:ascii="Georgia" w:hAnsi="Georgia"/>
          <w:sz w:val="12"/>
        </w:rPr>
        <w:t xml:space="preserve">an off-duty police officer working security </w:t>
      </w:r>
      <w:r w:rsidRPr="009F2AD3">
        <w:rPr>
          <w:rFonts w:ascii="Georgia" w:hAnsi="Georgia"/>
          <w:b/>
          <w:sz w:val="12"/>
          <w:u w:val="single"/>
        </w:rPr>
        <w:t>at a hospital</w:t>
      </w:r>
      <w:r w:rsidRPr="009F2AD3">
        <w:rPr>
          <w:rFonts w:ascii="Georgia" w:hAnsi="Georgia"/>
          <w:b/>
          <w:u w:val="single"/>
        </w:rPr>
        <w:t xml:space="preserve"> </w:t>
      </w:r>
      <w:r w:rsidRPr="009F2AD3">
        <w:rPr>
          <w:rFonts w:ascii="Georgia" w:hAnsi="Georgia"/>
          <w:b/>
          <w:highlight w:val="green"/>
          <w:u w:val="single"/>
        </w:rPr>
        <w:t>in</w:t>
      </w:r>
      <w:r w:rsidRPr="009F2AD3">
        <w:rPr>
          <w:rFonts w:ascii="Georgia" w:hAnsi="Georgia"/>
          <w:b/>
          <w:u w:val="single"/>
        </w:rPr>
        <w:t xml:space="preserve"> </w:t>
      </w:r>
      <w:r w:rsidRPr="009F2AD3">
        <w:rPr>
          <w:rFonts w:ascii="Georgia" w:hAnsi="Georgia"/>
          <w:b/>
          <w:sz w:val="12"/>
          <w:u w:val="single"/>
        </w:rPr>
        <w:t>Garfield Heights</w:t>
      </w:r>
      <w:r w:rsidRPr="009F2AD3">
        <w:rPr>
          <w:rFonts w:ascii="Georgia" w:hAnsi="Georgia"/>
          <w:sz w:val="12"/>
        </w:rPr>
        <w:t>,</w:t>
      </w:r>
      <w:r w:rsidRPr="009F2AD3">
        <w:rPr>
          <w:rFonts w:ascii="Georgia" w:hAnsi="Georgia"/>
        </w:rPr>
        <w:t xml:space="preserve"> </w:t>
      </w:r>
      <w:r w:rsidRPr="009F2AD3">
        <w:rPr>
          <w:rFonts w:ascii="Georgia" w:hAnsi="Georgia"/>
          <w:b/>
          <w:highlight w:val="green"/>
          <w:u w:val="single"/>
        </w:rPr>
        <w:t>Ohio.</w:t>
      </w:r>
      <w:r w:rsidRPr="009F2AD3">
        <w:rPr>
          <w:rFonts w:ascii="Georgia" w:hAnsi="Georgia"/>
          <w:highlight w:val="green"/>
        </w:rPr>
        <w:t xml:space="preserve"> </w:t>
      </w:r>
      <w:r w:rsidRPr="009F2AD3">
        <w:rPr>
          <w:rFonts w:ascii="Georgia" w:hAnsi="Georgia"/>
          <w:b/>
          <w:highlight w:val="green"/>
          <w:u w:val="single"/>
        </w:rPr>
        <w:t>Last month, a</w:t>
      </w:r>
      <w:r w:rsidRPr="009F2AD3">
        <w:rPr>
          <w:rFonts w:ascii="Georgia" w:hAnsi="Georgia"/>
          <w:b/>
          <w:u w:val="single"/>
        </w:rPr>
        <w:t xml:space="preserve"> </w:t>
      </w:r>
      <w:r w:rsidRPr="009F2AD3">
        <w:rPr>
          <w:rFonts w:ascii="Georgia" w:hAnsi="Georgia"/>
          <w:b/>
          <w:sz w:val="12"/>
          <w:u w:val="single"/>
        </w:rPr>
        <w:t>hospital</w:t>
      </w:r>
      <w:r w:rsidRPr="009F2AD3">
        <w:rPr>
          <w:rFonts w:ascii="Georgia" w:hAnsi="Georgia"/>
          <w:b/>
          <w:u w:val="single"/>
        </w:rPr>
        <w:t xml:space="preserve"> </w:t>
      </w:r>
      <w:r w:rsidRPr="009F2AD3">
        <w:rPr>
          <w:rFonts w:ascii="Georgia" w:hAnsi="Georgia"/>
          <w:b/>
          <w:highlight w:val="green"/>
          <w:u w:val="single"/>
        </w:rPr>
        <w:t>security </w:t>
      </w:r>
      <w:hyperlink r:id="rId10" w:history="1">
        <w:r w:rsidRPr="009F2AD3">
          <w:rPr>
            <w:rFonts w:ascii="Georgia" w:hAnsi="Georgia"/>
            <w:b/>
            <w:highlight w:val="green"/>
            <w:u w:val="single"/>
          </w:rPr>
          <w:t>officer shot a patient</w:t>
        </w:r>
      </w:hyperlink>
      <w:r w:rsidR="009F2AD3" w:rsidRPr="009F2AD3">
        <w:rPr>
          <w:highlight w:val="green"/>
        </w:rPr>
        <w:t xml:space="preserve"> </w:t>
      </w:r>
      <w:r w:rsidRPr="009F2AD3">
        <w:rPr>
          <w:rFonts w:ascii="Georgia" w:hAnsi="Georgia"/>
          <w:b/>
          <w:highlight w:val="green"/>
          <w:u w:val="single"/>
        </w:rPr>
        <w:t>with bipolar illness in</w:t>
      </w:r>
      <w:r w:rsidRPr="009F2AD3">
        <w:rPr>
          <w:rFonts w:ascii="Georgia" w:hAnsi="Georgia"/>
          <w:b/>
          <w:sz w:val="12"/>
          <w:u w:val="single"/>
        </w:rPr>
        <w:t xml:space="preserve"> Lynchburg</w:t>
      </w:r>
      <w:r w:rsidRPr="009F2AD3">
        <w:rPr>
          <w:rFonts w:ascii="Georgia" w:hAnsi="Georgia"/>
          <w:sz w:val="12"/>
        </w:rPr>
        <w:t>,</w:t>
      </w:r>
      <w:r w:rsidRPr="009F2AD3">
        <w:rPr>
          <w:rFonts w:ascii="Georgia" w:hAnsi="Georgia"/>
        </w:rPr>
        <w:t xml:space="preserve"> </w:t>
      </w:r>
      <w:proofErr w:type="gramStart"/>
      <w:r w:rsidRPr="009F2AD3">
        <w:rPr>
          <w:rFonts w:ascii="Georgia" w:hAnsi="Georgia"/>
          <w:b/>
          <w:highlight w:val="green"/>
          <w:u w:val="single"/>
        </w:rPr>
        <w:t>Va</w:t>
      </w:r>
      <w:proofErr w:type="gramEnd"/>
      <w:r w:rsidRPr="009F2AD3">
        <w:rPr>
          <w:rFonts w:ascii="Georgia" w:hAnsi="Georgia"/>
          <w:sz w:val="12"/>
        </w:rPr>
        <w:t xml:space="preserve">. Two psychiatric patients died, one in Utah, another in Ohio, after guards repeatedly shocked them with </w:t>
      </w:r>
      <w:proofErr w:type="spellStart"/>
      <w:r w:rsidRPr="009F2AD3">
        <w:rPr>
          <w:rFonts w:ascii="Georgia" w:hAnsi="Georgia"/>
          <w:sz w:val="12"/>
        </w:rPr>
        <w:t>Tasers</w:t>
      </w:r>
      <w:proofErr w:type="spellEnd"/>
      <w:r w:rsidRPr="009F2AD3">
        <w:rPr>
          <w:rFonts w:ascii="Georgia" w:hAnsi="Georgia"/>
          <w:sz w:val="12"/>
        </w:rPr>
        <w:t>. In Pennsylvania and Indiana, hospitals have been disciplined by government health officials or opened inquiries after guards used stun guns against patients, including a woman bound with restraints in bed.</w:t>
      </w:r>
    </w:p>
    <w:p w:rsidR="00685D12" w:rsidRPr="009F2AD3" w:rsidRDefault="00D8420D" w:rsidP="00685D12">
      <w:pPr>
        <w:rPr>
          <w:rFonts w:ascii="Georgia" w:hAnsi="Georgia"/>
          <w:b/>
          <w:u w:val="single"/>
        </w:rPr>
      </w:pPr>
      <w:r w:rsidRPr="009F2AD3">
        <w:rPr>
          <w:rFonts w:ascii="Georgia" w:hAnsi="Georgia"/>
          <w:b/>
        </w:rPr>
        <w:t>And</w:t>
      </w:r>
      <w:r w:rsidRPr="009F2AD3">
        <w:rPr>
          <w:rFonts w:ascii="Georgia" w:hAnsi="Georgia"/>
        </w:rPr>
        <w:t>, t</w:t>
      </w:r>
      <w:r w:rsidR="00685D12" w:rsidRPr="009F2AD3">
        <w:rPr>
          <w:rFonts w:ascii="Georgia" w:hAnsi="Georgia"/>
        </w:rPr>
        <w:t xml:space="preserve">his problem is massive and growing, over half of hospitals arm their security staff with handguns and the trend only points to the problem getting worse. </w:t>
      </w:r>
      <w:r w:rsidR="00685D12" w:rsidRPr="009F2AD3">
        <w:rPr>
          <w:rFonts w:ascii="Georgia" w:hAnsi="Georgia"/>
          <w:b/>
          <w:u w:val="single"/>
        </w:rPr>
        <w:t>Rosenthal 2/13</w:t>
      </w:r>
      <w:r w:rsidR="00685D12" w:rsidRPr="009F2AD3">
        <w:rPr>
          <w:rStyle w:val="FootnoteReference"/>
          <w:rFonts w:ascii="Georgia" w:hAnsi="Georgia"/>
          <w:b/>
          <w:u w:val="single"/>
        </w:rPr>
        <w:footnoteReference w:id="6"/>
      </w:r>
    </w:p>
    <w:p w:rsidR="00685D12" w:rsidRPr="009F2AD3" w:rsidRDefault="00685D12" w:rsidP="00BF6AEC">
      <w:pPr>
        <w:ind w:left="720"/>
        <w:rPr>
          <w:rFonts w:ascii="Georgia" w:hAnsi="Georgia"/>
        </w:rPr>
      </w:pPr>
      <w:r w:rsidRPr="009F2AD3">
        <w:rPr>
          <w:rFonts w:ascii="Georgia" w:hAnsi="Georgia"/>
          <w:sz w:val="12"/>
        </w:rPr>
        <w:t>To protect their corridors,</w:t>
      </w:r>
      <w:r w:rsidRPr="009F2AD3">
        <w:rPr>
          <w:rFonts w:ascii="Georgia" w:hAnsi="Georgia"/>
        </w:rPr>
        <w:t xml:space="preserve"> </w:t>
      </w:r>
      <w:r w:rsidRPr="009F2AD3">
        <w:rPr>
          <w:rFonts w:ascii="Georgia" w:hAnsi="Georgia"/>
          <w:b/>
          <w:highlight w:val="green"/>
          <w:u w:val="single"/>
        </w:rPr>
        <w:t>52 percent of medical centers reported</w:t>
      </w:r>
      <w:r w:rsidRPr="009F2AD3">
        <w:rPr>
          <w:rFonts w:ascii="Georgia" w:hAnsi="Georgia"/>
          <w:b/>
          <w:u w:val="single"/>
        </w:rPr>
        <w:t xml:space="preserve"> </w:t>
      </w:r>
      <w:r w:rsidRPr="009F2AD3">
        <w:rPr>
          <w:rFonts w:ascii="Georgia" w:hAnsi="Georgia"/>
          <w:b/>
          <w:sz w:val="12"/>
          <w:u w:val="single"/>
        </w:rPr>
        <w:t>that their</w:t>
      </w:r>
      <w:r w:rsidRPr="009F2AD3">
        <w:rPr>
          <w:rFonts w:ascii="Georgia" w:hAnsi="Georgia"/>
          <w:b/>
          <w:u w:val="single"/>
        </w:rPr>
        <w:t xml:space="preserve"> </w:t>
      </w:r>
      <w:r w:rsidRPr="009F2AD3">
        <w:rPr>
          <w:rFonts w:ascii="Georgia" w:hAnsi="Georgia"/>
          <w:b/>
          <w:highlight w:val="green"/>
          <w:u w:val="single"/>
        </w:rPr>
        <w:t>security personnel carried handguns</w:t>
      </w:r>
      <w:r w:rsidRPr="009F2AD3">
        <w:rPr>
          <w:rFonts w:ascii="Georgia" w:hAnsi="Georgia"/>
        </w:rPr>
        <w:t xml:space="preserve"> </w:t>
      </w:r>
      <w:r w:rsidRPr="009F2AD3">
        <w:rPr>
          <w:rFonts w:ascii="Georgia" w:hAnsi="Georgia"/>
          <w:sz w:val="12"/>
        </w:rPr>
        <w:t xml:space="preserve">and 47 percent said they used </w:t>
      </w:r>
      <w:proofErr w:type="spellStart"/>
      <w:r w:rsidRPr="009F2AD3">
        <w:rPr>
          <w:rFonts w:ascii="Georgia" w:hAnsi="Georgia"/>
          <w:sz w:val="12"/>
        </w:rPr>
        <w:t>Tasers</w:t>
      </w:r>
      <w:proofErr w:type="spellEnd"/>
      <w:r w:rsidRPr="009F2AD3">
        <w:rPr>
          <w:rFonts w:ascii="Georgia" w:hAnsi="Georgia"/>
          <w:sz w:val="12"/>
        </w:rPr>
        <w:t>, according to a 2014</w:t>
      </w:r>
      <w:r w:rsidRPr="009F2AD3">
        <w:rPr>
          <w:rFonts w:ascii="Georgia" w:hAnsi="Georgia"/>
        </w:rPr>
        <w:t> </w:t>
      </w:r>
      <w:hyperlink r:id="rId11" w:history="1">
        <w:r w:rsidRPr="009F2AD3">
          <w:rPr>
            <w:rFonts w:ascii="Georgia" w:hAnsi="Georgia"/>
            <w:sz w:val="12"/>
          </w:rPr>
          <w:t>national survey.</w:t>
        </w:r>
        <w:r w:rsidRPr="009F2AD3">
          <w:rPr>
            <w:rFonts w:ascii="Georgia" w:hAnsi="Georgia"/>
            <w:b/>
            <w:sz w:val="12"/>
            <w:u w:val="single"/>
          </w:rPr>
          <w:t xml:space="preserve"> That was</w:t>
        </w:r>
      </w:hyperlink>
      <w:r w:rsidRPr="009F2AD3">
        <w:rPr>
          <w:rFonts w:ascii="Georgia" w:hAnsi="Georgia"/>
          <w:b/>
          <w:sz w:val="12"/>
          <w:u w:val="single"/>
        </w:rPr>
        <w:t> </w:t>
      </w:r>
      <w:r w:rsidRPr="009F2AD3">
        <w:rPr>
          <w:rFonts w:ascii="Georgia" w:hAnsi="Georgia"/>
          <w:b/>
          <w:highlight w:val="green"/>
          <w:u w:val="single"/>
        </w:rPr>
        <w:t>more than double </w:t>
      </w:r>
      <w:hyperlink r:id="rId12" w:history="1">
        <w:r w:rsidRPr="009F2AD3">
          <w:rPr>
            <w:rFonts w:ascii="Georgia" w:hAnsi="Georgia"/>
            <w:b/>
            <w:highlight w:val="green"/>
            <w:u w:val="single"/>
          </w:rPr>
          <w:t>estimates from</w:t>
        </w:r>
        <w:r w:rsidRPr="009F2AD3">
          <w:rPr>
            <w:rFonts w:ascii="Georgia" w:hAnsi="Georgia"/>
            <w:b/>
            <w:sz w:val="12"/>
            <w:u w:val="single"/>
          </w:rPr>
          <w:t xml:space="preserve"> studies</w:t>
        </w:r>
      </w:hyperlink>
      <w:r w:rsidRPr="009F2AD3">
        <w:rPr>
          <w:rFonts w:ascii="Georgia" w:hAnsi="Georgia"/>
          <w:b/>
          <w:sz w:val="12"/>
          <w:u w:val="single"/>
        </w:rPr>
        <w:t> just</w:t>
      </w:r>
      <w:r w:rsidRPr="009F2AD3">
        <w:rPr>
          <w:rFonts w:ascii="Georgia" w:hAnsi="Georgia"/>
          <w:b/>
          <w:u w:val="single"/>
        </w:rPr>
        <w:t xml:space="preserve"> </w:t>
      </w:r>
      <w:r w:rsidRPr="009F2AD3">
        <w:rPr>
          <w:rFonts w:ascii="Georgia" w:hAnsi="Georgia"/>
          <w:b/>
          <w:highlight w:val="green"/>
          <w:u w:val="single"/>
        </w:rPr>
        <w:t>three years before</w:t>
      </w:r>
      <w:r w:rsidRPr="009F2AD3">
        <w:rPr>
          <w:rFonts w:ascii="Georgia" w:hAnsi="Georgia"/>
          <w:b/>
          <w:sz w:val="12"/>
          <w:u w:val="single"/>
        </w:rPr>
        <w:t>.</w:t>
      </w:r>
      <w:r w:rsidRPr="009F2AD3">
        <w:rPr>
          <w:rFonts w:ascii="Georgia" w:hAnsi="Georgia"/>
          <w:sz w:val="12"/>
        </w:rPr>
        <w:t xml:space="preserve"> Institutions that prohibit them argue that such weapons — and</w:t>
      </w:r>
      <w:r w:rsidRPr="009F2AD3">
        <w:rPr>
          <w:rFonts w:ascii="Georgia" w:hAnsi="Georgia"/>
        </w:rPr>
        <w:t xml:space="preserve"> </w:t>
      </w:r>
      <w:r w:rsidRPr="009F2AD3">
        <w:rPr>
          <w:rFonts w:ascii="Georgia" w:hAnsi="Georgia"/>
          <w:b/>
          <w:highlight w:val="green"/>
          <w:u w:val="single"/>
        </w:rPr>
        <w:t>security guards not adequately trained to work in medical settings</w:t>
      </w:r>
      <w:r w:rsidRPr="009F2AD3">
        <w:rPr>
          <w:rFonts w:ascii="Georgia" w:hAnsi="Georgia"/>
          <w:highlight w:val="green"/>
        </w:rPr>
        <w:t xml:space="preserve"> — </w:t>
      </w:r>
      <w:r w:rsidRPr="009F2AD3">
        <w:rPr>
          <w:rFonts w:ascii="Georgia" w:hAnsi="Georgia"/>
          <w:b/>
          <w:highlight w:val="green"/>
          <w:u w:val="single"/>
        </w:rPr>
        <w:t>add</w:t>
      </w:r>
      <w:r w:rsidRPr="009F2AD3">
        <w:rPr>
          <w:rFonts w:ascii="Georgia" w:hAnsi="Georgia"/>
        </w:rPr>
        <w:t xml:space="preserve"> </w:t>
      </w:r>
      <w:r w:rsidRPr="009F2AD3">
        <w:rPr>
          <w:rFonts w:ascii="Georgia" w:hAnsi="Georgia"/>
          <w:sz w:val="12"/>
        </w:rPr>
        <w:t>a dangerous element in</w:t>
      </w:r>
      <w:r w:rsidRPr="009F2AD3">
        <w:rPr>
          <w:rFonts w:ascii="Georgia" w:hAnsi="Georgia"/>
        </w:rPr>
        <w:t xml:space="preserve"> </w:t>
      </w:r>
      <w:r w:rsidRPr="009F2AD3">
        <w:rPr>
          <w:rFonts w:ascii="Georgia" w:hAnsi="Georgia"/>
          <w:b/>
          <w:highlight w:val="green"/>
          <w:u w:val="single"/>
        </w:rPr>
        <w:t>a</w:t>
      </w:r>
      <w:r w:rsidRPr="009F2AD3">
        <w:rPr>
          <w:rFonts w:ascii="Georgia" w:hAnsi="Georgia"/>
          <w:b/>
          <w:sz w:val="12"/>
          <w:u w:val="single"/>
        </w:rPr>
        <w:t>n already</w:t>
      </w:r>
      <w:r w:rsidRPr="009F2AD3">
        <w:rPr>
          <w:rFonts w:ascii="Georgia" w:hAnsi="Georgia"/>
          <w:b/>
          <w:u w:val="single"/>
        </w:rPr>
        <w:t xml:space="preserve"> </w:t>
      </w:r>
      <w:r w:rsidRPr="009F2AD3">
        <w:rPr>
          <w:rFonts w:ascii="Georgia" w:hAnsi="Georgia"/>
          <w:b/>
          <w:highlight w:val="green"/>
          <w:u w:val="single"/>
        </w:rPr>
        <w:t>tense environment</w:t>
      </w:r>
      <w:r w:rsidRPr="009F2AD3">
        <w:rPr>
          <w:rFonts w:ascii="Georgia" w:hAnsi="Georgia"/>
        </w:rPr>
        <w:t xml:space="preserve">. </w:t>
      </w:r>
      <w:r w:rsidRPr="009F2AD3">
        <w:rPr>
          <w:rFonts w:ascii="Georgia" w:hAnsi="Georgia"/>
          <w:sz w:val="12"/>
        </w:rPr>
        <w:t>They say many other steps can be taken to address problems, particularly with people who have a mental illness. Massachusetts General Hospital in Boston, for example, sends some of its security officers through the state police academy, but the strongest weapon they carry is pepper spray, which has been used only 11 times in 10 years. In New York City’s public hospital system, which runs several of the 20 busiest emergency rooms in the country, security personnel carry nothing more than plastic wrist restraints. (Like many other hospitals, the system coordinates with the local police for crises its staff cannot handle.) “</w:t>
      </w:r>
      <w:proofErr w:type="spellStart"/>
      <w:r w:rsidRPr="009F2AD3">
        <w:rPr>
          <w:rFonts w:ascii="Georgia" w:hAnsi="Georgia"/>
          <w:sz w:val="12"/>
        </w:rPr>
        <w:t>Tasers</w:t>
      </w:r>
      <w:proofErr w:type="spellEnd"/>
      <w:r w:rsidRPr="009F2AD3">
        <w:rPr>
          <w:rFonts w:ascii="Georgia" w:hAnsi="Georgia"/>
          <w:sz w:val="12"/>
        </w:rPr>
        <w:t xml:space="preserve"> and</w:t>
      </w:r>
      <w:r w:rsidRPr="009F2AD3">
        <w:rPr>
          <w:rFonts w:ascii="Georgia" w:hAnsi="Georgia"/>
        </w:rPr>
        <w:t xml:space="preserve"> </w:t>
      </w:r>
      <w:r w:rsidRPr="009F2AD3">
        <w:rPr>
          <w:rFonts w:ascii="Georgia" w:hAnsi="Georgia"/>
          <w:b/>
          <w:highlight w:val="green"/>
          <w:u w:val="single"/>
        </w:rPr>
        <w:t>guns send a bad message</w:t>
      </w:r>
      <w:r w:rsidRPr="009F2AD3">
        <w:rPr>
          <w:rFonts w:ascii="Georgia" w:hAnsi="Georgia"/>
          <w:b/>
          <w:u w:val="single"/>
        </w:rPr>
        <w:t xml:space="preserve"> </w:t>
      </w:r>
      <w:r w:rsidRPr="009F2AD3">
        <w:rPr>
          <w:rFonts w:ascii="Georgia" w:hAnsi="Georgia"/>
          <w:b/>
          <w:sz w:val="12"/>
          <w:u w:val="single"/>
        </w:rPr>
        <w:t>in a health care facility</w:t>
      </w:r>
      <w:r w:rsidRPr="009F2AD3">
        <w:rPr>
          <w:rFonts w:ascii="Georgia" w:hAnsi="Georgia"/>
          <w:sz w:val="12"/>
        </w:rPr>
        <w:t>,” said Antonio D. Martin, the system’s executive vice president for security. “</w:t>
      </w:r>
      <w:r w:rsidRPr="009F2AD3">
        <w:rPr>
          <w:rFonts w:ascii="Georgia" w:hAnsi="Georgia"/>
          <w:b/>
          <w:sz w:val="12"/>
          <w:u w:val="single"/>
        </w:rPr>
        <w:t>I have some concerns</w:t>
      </w:r>
      <w:r w:rsidRPr="009F2AD3">
        <w:rPr>
          <w:rFonts w:ascii="Georgia" w:hAnsi="Georgia"/>
          <w:sz w:val="12"/>
        </w:rPr>
        <w:t xml:space="preserve"> about even having uniforms </w:t>
      </w:r>
      <w:r w:rsidRPr="009F2AD3">
        <w:rPr>
          <w:rFonts w:ascii="Georgia" w:hAnsi="Georgia"/>
          <w:b/>
          <w:sz w:val="12"/>
          <w:u w:val="single"/>
        </w:rPr>
        <w:t>because I think</w:t>
      </w:r>
      <w:r w:rsidRPr="009F2AD3">
        <w:rPr>
          <w:rFonts w:ascii="Georgia" w:hAnsi="Georgia"/>
          <w:b/>
          <w:u w:val="single"/>
        </w:rPr>
        <w:t xml:space="preserve"> </w:t>
      </w:r>
      <w:r w:rsidRPr="009F2AD3">
        <w:rPr>
          <w:rFonts w:ascii="Georgia" w:hAnsi="Georgia"/>
          <w:b/>
          <w:highlight w:val="green"/>
          <w:u w:val="single"/>
        </w:rPr>
        <w:t>that</w:t>
      </w:r>
      <w:r w:rsidRPr="009F2AD3">
        <w:rPr>
          <w:rFonts w:ascii="Georgia" w:hAnsi="Georgia"/>
          <w:b/>
          <w:u w:val="single"/>
        </w:rPr>
        <w:t xml:space="preserve"> </w:t>
      </w:r>
      <w:r w:rsidRPr="009F2AD3">
        <w:rPr>
          <w:rFonts w:ascii="Georgia" w:hAnsi="Georgia"/>
          <w:b/>
          <w:sz w:val="12"/>
          <w:u w:val="single"/>
        </w:rPr>
        <w:t>could</w:t>
      </w:r>
      <w:r w:rsidRPr="009F2AD3">
        <w:rPr>
          <w:rFonts w:ascii="Georgia" w:hAnsi="Georgia"/>
          <w:b/>
          <w:u w:val="single"/>
        </w:rPr>
        <w:t xml:space="preserve"> </w:t>
      </w:r>
      <w:r w:rsidRPr="009F2AD3">
        <w:rPr>
          <w:rFonts w:ascii="Georgia" w:hAnsi="Georgia"/>
          <w:b/>
          <w:highlight w:val="green"/>
          <w:u w:val="single"/>
        </w:rPr>
        <w:t>agitate</w:t>
      </w:r>
      <w:r w:rsidRPr="009F2AD3">
        <w:rPr>
          <w:rFonts w:ascii="Georgia" w:hAnsi="Georgia"/>
          <w:b/>
          <w:u w:val="single"/>
        </w:rPr>
        <w:t xml:space="preserve"> </w:t>
      </w:r>
      <w:r w:rsidRPr="009F2AD3">
        <w:rPr>
          <w:rFonts w:ascii="Georgia" w:hAnsi="Georgia"/>
          <w:b/>
          <w:sz w:val="12"/>
          <w:u w:val="single"/>
        </w:rPr>
        <w:t>some</w:t>
      </w:r>
      <w:r w:rsidRPr="009F2AD3">
        <w:rPr>
          <w:rFonts w:ascii="Georgia" w:hAnsi="Georgia"/>
          <w:b/>
          <w:u w:val="single"/>
        </w:rPr>
        <w:t xml:space="preserve"> </w:t>
      </w:r>
      <w:r w:rsidRPr="009F2AD3">
        <w:rPr>
          <w:rFonts w:ascii="Georgia" w:hAnsi="Georgia"/>
          <w:b/>
          <w:highlight w:val="green"/>
          <w:u w:val="single"/>
        </w:rPr>
        <w:t>patients</w:t>
      </w:r>
      <w:r w:rsidRPr="009F2AD3">
        <w:rPr>
          <w:rFonts w:ascii="Georgia" w:hAnsi="Georgia"/>
        </w:rPr>
        <w:t>.”</w:t>
      </w:r>
    </w:p>
    <w:p w:rsidR="00846218" w:rsidRPr="009F2AD3" w:rsidRDefault="00D8420D" w:rsidP="00CD57CA">
      <w:pPr>
        <w:rPr>
          <w:rFonts w:ascii="Georgia" w:hAnsi="Georgia"/>
          <w:b/>
          <w:u w:val="single"/>
        </w:rPr>
      </w:pPr>
      <w:r w:rsidRPr="009F2AD3">
        <w:rPr>
          <w:rFonts w:ascii="Georgia" w:hAnsi="Georgia"/>
          <w:b/>
        </w:rPr>
        <w:t>Furthermore</w:t>
      </w:r>
      <w:r w:rsidRPr="009F2AD3">
        <w:rPr>
          <w:rFonts w:ascii="Georgia" w:hAnsi="Georgia"/>
        </w:rPr>
        <w:t>, there</w:t>
      </w:r>
      <w:r w:rsidR="00685D12" w:rsidRPr="009F2AD3">
        <w:rPr>
          <w:rFonts w:ascii="Georgia" w:hAnsi="Georgia"/>
        </w:rPr>
        <w:t xml:space="preserve"> </w:t>
      </w:r>
      <w:r w:rsidRPr="009F2AD3">
        <w:rPr>
          <w:rFonts w:ascii="Georgia" w:hAnsi="Georgia"/>
        </w:rPr>
        <w:t>is a pathetic standard for training that these workers have to go through, and hospital security officers are not medical professionals trained in the situation but rather workers who more often deal with violent situations</w:t>
      </w:r>
      <w:r w:rsidR="00846218" w:rsidRPr="009F2AD3">
        <w:rPr>
          <w:rFonts w:ascii="Georgia" w:hAnsi="Georgia"/>
        </w:rPr>
        <w:t xml:space="preserve">. </w:t>
      </w:r>
      <w:r w:rsidR="00846218" w:rsidRPr="009F2AD3">
        <w:rPr>
          <w:rFonts w:ascii="Georgia" w:hAnsi="Georgia"/>
          <w:b/>
          <w:u w:val="single"/>
        </w:rPr>
        <w:t>Rosenthal 2/13</w:t>
      </w:r>
      <w:r w:rsidR="00846218" w:rsidRPr="009F2AD3">
        <w:rPr>
          <w:rStyle w:val="FootnoteReference"/>
          <w:rFonts w:ascii="Georgia" w:hAnsi="Georgia"/>
          <w:b/>
          <w:u w:val="single"/>
        </w:rPr>
        <w:footnoteReference w:id="7"/>
      </w:r>
    </w:p>
    <w:p w:rsidR="00685D12" w:rsidRPr="009F2AD3" w:rsidRDefault="00846218" w:rsidP="00D8420D">
      <w:pPr>
        <w:ind w:left="720"/>
        <w:rPr>
          <w:rFonts w:ascii="Georgia" w:hAnsi="Georgia"/>
        </w:rPr>
      </w:pPr>
      <w:r w:rsidRPr="009F2AD3">
        <w:rPr>
          <w:rFonts w:ascii="Georgia" w:hAnsi="Georgia"/>
          <w:b/>
          <w:sz w:val="12"/>
          <w:u w:val="single"/>
        </w:rPr>
        <w:t>The two off-duty officers had signed on with Criterion Healthcare Security</w:t>
      </w:r>
      <w:r w:rsidRPr="009F2AD3">
        <w:rPr>
          <w:rFonts w:ascii="Georgia" w:hAnsi="Georgia"/>
          <w:sz w:val="12"/>
        </w:rPr>
        <w:t xml:space="preserve">, a four-year-old staffing agency based in Tennessee whose executives had previously managed prisons and owned gyms. </w:t>
      </w:r>
      <w:r w:rsidRPr="009F2AD3">
        <w:rPr>
          <w:rFonts w:ascii="Georgia" w:hAnsi="Georgia"/>
          <w:b/>
          <w:sz w:val="12"/>
          <w:u w:val="single"/>
        </w:rPr>
        <w:t>Their</w:t>
      </w:r>
      <w:r w:rsidRPr="009F2AD3">
        <w:rPr>
          <w:rFonts w:ascii="Georgia" w:hAnsi="Georgia"/>
          <w:b/>
          <w:u w:val="single"/>
        </w:rPr>
        <w:t xml:space="preserve"> </w:t>
      </w:r>
      <w:r w:rsidRPr="009F2AD3">
        <w:rPr>
          <w:rFonts w:ascii="Georgia" w:hAnsi="Georgia"/>
          <w:b/>
          <w:highlight w:val="green"/>
          <w:u w:val="single"/>
        </w:rPr>
        <w:t>training at St. Joseph consisted of</w:t>
      </w:r>
      <w:r w:rsidRPr="009F2AD3">
        <w:rPr>
          <w:rFonts w:ascii="Georgia" w:hAnsi="Georgia"/>
          <w:b/>
          <w:u w:val="single"/>
        </w:rPr>
        <w:t xml:space="preserve"> </w:t>
      </w:r>
      <w:r w:rsidRPr="009F2AD3">
        <w:rPr>
          <w:rFonts w:ascii="Georgia" w:hAnsi="Georgia"/>
          <w:b/>
          <w:highlight w:val="green"/>
          <w:u w:val="single"/>
        </w:rPr>
        <w:t>an orientation and online instruction</w:t>
      </w:r>
      <w:r w:rsidRPr="009F2AD3">
        <w:rPr>
          <w:rFonts w:ascii="Georgia" w:hAnsi="Georgia"/>
          <w:b/>
          <w:sz w:val="12"/>
          <w:u w:val="single"/>
        </w:rPr>
        <w:t>, which investigators found inadequate</w:t>
      </w:r>
      <w:r w:rsidRPr="009F2AD3">
        <w:rPr>
          <w:rFonts w:ascii="Georgia" w:hAnsi="Georgia"/>
          <w:sz w:val="12"/>
        </w:rPr>
        <w:t xml:space="preserve">. </w:t>
      </w:r>
      <w:r w:rsidRPr="009F2AD3">
        <w:rPr>
          <w:rFonts w:ascii="Georgia" w:hAnsi="Georgia"/>
          <w:b/>
          <w:sz w:val="12"/>
          <w:u w:val="single"/>
        </w:rPr>
        <w:t>“</w:t>
      </w:r>
      <w:r w:rsidRPr="009F2AD3">
        <w:rPr>
          <w:rFonts w:ascii="Georgia" w:hAnsi="Georgia"/>
          <w:b/>
          <w:highlight w:val="green"/>
          <w:u w:val="single"/>
        </w:rPr>
        <w:t>The facility had no clear guidance</w:t>
      </w:r>
      <w:r w:rsidRPr="009F2AD3">
        <w:rPr>
          <w:rFonts w:ascii="Georgia" w:hAnsi="Georgia"/>
          <w:b/>
          <w:u w:val="single"/>
        </w:rPr>
        <w:t xml:space="preserve"> </w:t>
      </w:r>
      <w:r w:rsidRPr="009F2AD3">
        <w:rPr>
          <w:rFonts w:ascii="Georgia" w:hAnsi="Georgia"/>
          <w:b/>
          <w:sz w:val="12"/>
          <w:u w:val="single"/>
        </w:rPr>
        <w:t>for the role, duties and responsibilities of the police officers they employ to provide security services,”</w:t>
      </w:r>
      <w:r w:rsidRPr="009F2AD3">
        <w:rPr>
          <w:rFonts w:ascii="Georgia" w:hAnsi="Georgia"/>
          <w:sz w:val="12"/>
        </w:rPr>
        <w:t xml:space="preserve"> the Medicare investigators’ report said. Like many other</w:t>
      </w:r>
      <w:r w:rsidRPr="009F2AD3">
        <w:rPr>
          <w:rFonts w:ascii="Georgia" w:hAnsi="Georgia"/>
        </w:rPr>
        <w:t xml:space="preserve"> </w:t>
      </w:r>
      <w:r w:rsidRPr="009F2AD3">
        <w:rPr>
          <w:rFonts w:ascii="Georgia" w:hAnsi="Georgia"/>
          <w:b/>
          <w:highlight w:val="green"/>
          <w:u w:val="single"/>
        </w:rPr>
        <w:t>security firms</w:t>
      </w:r>
      <w:r w:rsidRPr="009F2AD3">
        <w:rPr>
          <w:rFonts w:ascii="Georgia" w:hAnsi="Georgia"/>
        </w:rPr>
        <w:t xml:space="preserve">, </w:t>
      </w:r>
      <w:r w:rsidRPr="009F2AD3">
        <w:rPr>
          <w:rFonts w:ascii="Georgia" w:hAnsi="Georgia"/>
          <w:sz w:val="12"/>
        </w:rPr>
        <w:t>Criterion</w:t>
      </w:r>
      <w:r w:rsidRPr="009F2AD3">
        <w:rPr>
          <w:rFonts w:ascii="Georgia" w:hAnsi="Georgia"/>
        </w:rPr>
        <w:t xml:space="preserve"> </w:t>
      </w:r>
      <w:r w:rsidRPr="009F2AD3">
        <w:rPr>
          <w:rFonts w:ascii="Georgia" w:hAnsi="Georgia"/>
          <w:b/>
          <w:highlight w:val="green"/>
          <w:u w:val="single"/>
        </w:rPr>
        <w:t>encourage</w:t>
      </w:r>
      <w:r w:rsidRPr="009F2AD3">
        <w:rPr>
          <w:rFonts w:ascii="Georgia" w:hAnsi="Georgia"/>
          <w:sz w:val="12"/>
        </w:rPr>
        <w:t>s</w:t>
      </w:r>
      <w:r w:rsidRPr="009F2AD3">
        <w:rPr>
          <w:rFonts w:ascii="Georgia" w:hAnsi="Georgia"/>
        </w:rPr>
        <w:t xml:space="preserve"> </w:t>
      </w:r>
      <w:r w:rsidRPr="009F2AD3">
        <w:rPr>
          <w:rFonts w:ascii="Georgia" w:hAnsi="Georgia"/>
          <w:b/>
          <w:highlight w:val="green"/>
          <w:u w:val="single"/>
        </w:rPr>
        <w:t>applications from those</w:t>
      </w:r>
      <w:r w:rsidRPr="009F2AD3">
        <w:rPr>
          <w:rFonts w:ascii="Georgia" w:hAnsi="Georgia"/>
        </w:rPr>
        <w:t xml:space="preserve"> </w:t>
      </w:r>
      <w:r w:rsidRPr="009F2AD3">
        <w:rPr>
          <w:rFonts w:ascii="Georgia" w:hAnsi="Georgia"/>
          <w:sz w:val="12"/>
        </w:rPr>
        <w:t xml:space="preserve">with law enforcement or military backgrounds, </w:t>
      </w:r>
      <w:r w:rsidRPr="009F2AD3">
        <w:rPr>
          <w:rFonts w:ascii="Georgia" w:hAnsi="Georgia"/>
          <w:b/>
          <w:sz w:val="12"/>
          <w:u w:val="single"/>
        </w:rPr>
        <w:t>who are</w:t>
      </w:r>
      <w:r w:rsidRPr="009F2AD3">
        <w:rPr>
          <w:rFonts w:ascii="Georgia" w:hAnsi="Georgia"/>
          <w:b/>
          <w:u w:val="single"/>
        </w:rPr>
        <w:t xml:space="preserve"> </w:t>
      </w:r>
      <w:r w:rsidRPr="009F2AD3">
        <w:rPr>
          <w:rFonts w:ascii="Georgia" w:hAnsi="Georgia"/>
          <w:b/>
          <w:highlight w:val="green"/>
          <w:u w:val="single"/>
        </w:rPr>
        <w:t>trained to</w:t>
      </w:r>
      <w:r w:rsidRPr="009F2AD3">
        <w:rPr>
          <w:rFonts w:ascii="Georgia" w:hAnsi="Georgia"/>
          <w:b/>
          <w:u w:val="single"/>
        </w:rPr>
        <w:t xml:space="preserve"> </w:t>
      </w:r>
      <w:r w:rsidRPr="009F2AD3">
        <w:rPr>
          <w:rFonts w:ascii="Georgia" w:hAnsi="Georgia"/>
          <w:b/>
          <w:sz w:val="12"/>
          <w:u w:val="single"/>
        </w:rPr>
        <w:t>use weapons and to</w:t>
      </w:r>
      <w:r w:rsidRPr="009F2AD3">
        <w:rPr>
          <w:rFonts w:ascii="Georgia" w:hAnsi="Georgia"/>
          <w:b/>
          <w:u w:val="single"/>
        </w:rPr>
        <w:t xml:space="preserve"> </w:t>
      </w:r>
      <w:r w:rsidRPr="009F2AD3">
        <w:rPr>
          <w:rFonts w:ascii="Georgia" w:hAnsi="Georgia"/>
          <w:b/>
          <w:highlight w:val="green"/>
          <w:u w:val="single"/>
        </w:rPr>
        <w:t>deal with volatile situations. But</w:t>
      </w:r>
      <w:r w:rsidRPr="009F2AD3">
        <w:rPr>
          <w:rFonts w:ascii="Georgia" w:hAnsi="Georgia"/>
          <w:b/>
          <w:u w:val="single"/>
        </w:rPr>
        <w:t xml:space="preserve"> </w:t>
      </w:r>
      <w:r w:rsidRPr="009F2AD3">
        <w:rPr>
          <w:rFonts w:ascii="Georgia" w:hAnsi="Georgia"/>
          <w:b/>
          <w:sz w:val="12"/>
          <w:u w:val="single"/>
        </w:rPr>
        <w:t>working in</w:t>
      </w:r>
      <w:r w:rsidRPr="009F2AD3">
        <w:rPr>
          <w:rFonts w:ascii="Georgia" w:hAnsi="Georgia"/>
          <w:b/>
          <w:u w:val="single"/>
        </w:rPr>
        <w:t xml:space="preserve"> </w:t>
      </w:r>
      <w:r w:rsidRPr="009F2AD3">
        <w:rPr>
          <w:rFonts w:ascii="Georgia" w:hAnsi="Georgia"/>
          <w:b/>
          <w:highlight w:val="green"/>
          <w:u w:val="single"/>
        </w:rPr>
        <w:t>health care</w:t>
      </w:r>
      <w:r w:rsidRPr="009F2AD3">
        <w:rPr>
          <w:rFonts w:ascii="Georgia" w:hAnsi="Georgia"/>
          <w:b/>
          <w:u w:val="single"/>
        </w:rPr>
        <w:t xml:space="preserve"> </w:t>
      </w:r>
      <w:r w:rsidRPr="009F2AD3">
        <w:rPr>
          <w:rFonts w:ascii="Georgia" w:hAnsi="Georgia"/>
          <w:b/>
          <w:sz w:val="12"/>
          <w:u w:val="single"/>
        </w:rPr>
        <w:t>settings</w:t>
      </w:r>
      <w:r w:rsidRPr="009F2AD3">
        <w:rPr>
          <w:rFonts w:ascii="Georgia" w:hAnsi="Georgia"/>
          <w:b/>
          <w:u w:val="single"/>
        </w:rPr>
        <w:t xml:space="preserve"> </w:t>
      </w:r>
      <w:r w:rsidRPr="009F2AD3">
        <w:rPr>
          <w:rFonts w:ascii="Georgia" w:hAnsi="Georgia"/>
          <w:b/>
          <w:highlight w:val="green"/>
          <w:u w:val="single"/>
        </w:rPr>
        <w:t>requires a different mind-set</w:t>
      </w:r>
      <w:r w:rsidRPr="009F2AD3">
        <w:rPr>
          <w:rFonts w:ascii="Georgia" w:hAnsi="Georgia"/>
        </w:rPr>
        <w:t xml:space="preserve">, </w:t>
      </w:r>
      <w:r w:rsidRPr="009F2AD3">
        <w:rPr>
          <w:rFonts w:ascii="Georgia" w:hAnsi="Georgia"/>
          <w:sz w:val="12"/>
        </w:rPr>
        <w:t>security experts emphasize “If they come from law enforcement or the military, I ask them directly, ‘How would you respond differently here than if you encountered a criminal on a street in L.A. or when you are kicking down a door in Iraq?’” said Scott Martin, the security director at the University of California, Irvine, Medical Center.</w:t>
      </w:r>
      <w:r w:rsidRPr="009F2AD3">
        <w:rPr>
          <w:rFonts w:ascii="Georgia" w:hAnsi="Georgia"/>
        </w:rPr>
        <w:t xml:space="preserve"> “</w:t>
      </w:r>
      <w:r w:rsidRPr="009F2AD3">
        <w:rPr>
          <w:rFonts w:ascii="Georgia" w:hAnsi="Georgia"/>
          <w:b/>
          <w:highlight w:val="green"/>
          <w:u w:val="single"/>
        </w:rPr>
        <w:t>You have to send the message that these are patients</w:t>
      </w:r>
      <w:r w:rsidRPr="009F2AD3">
        <w:rPr>
          <w:rFonts w:ascii="Georgia" w:hAnsi="Georgia"/>
          <w:b/>
          <w:sz w:val="12"/>
          <w:u w:val="single"/>
        </w:rPr>
        <w:t>, they’re sick,</w:t>
      </w:r>
      <w:r w:rsidRPr="009F2AD3">
        <w:rPr>
          <w:rFonts w:ascii="Georgia" w:hAnsi="Georgia"/>
          <w:b/>
          <w:u w:val="single"/>
        </w:rPr>
        <w:t xml:space="preserve"> </w:t>
      </w:r>
      <w:r w:rsidRPr="009F2AD3">
        <w:rPr>
          <w:rFonts w:ascii="Georgia" w:hAnsi="Georgia"/>
          <w:b/>
          <w:highlight w:val="green"/>
          <w:u w:val="single"/>
        </w:rPr>
        <w:t>the mental health population has rights</w:t>
      </w:r>
      <w:r w:rsidRPr="009F2AD3">
        <w:rPr>
          <w:rFonts w:ascii="Georgia" w:hAnsi="Georgia"/>
          <w:b/>
          <w:u w:val="single"/>
        </w:rPr>
        <w:t xml:space="preserve"> </w:t>
      </w:r>
      <w:r w:rsidRPr="009F2AD3">
        <w:rPr>
          <w:rFonts w:ascii="Georgia" w:hAnsi="Georgia"/>
          <w:b/>
          <w:sz w:val="12"/>
          <w:u w:val="single"/>
        </w:rPr>
        <w:t>— and you need to be sensitive to that</w:t>
      </w:r>
      <w:r w:rsidRPr="009F2AD3">
        <w:rPr>
          <w:rFonts w:ascii="Georgia" w:hAnsi="Georgia"/>
          <w:sz w:val="12"/>
        </w:rPr>
        <w:t xml:space="preserve">.” </w:t>
      </w:r>
    </w:p>
    <w:p w:rsidR="00846218" w:rsidRPr="009F2AD3" w:rsidRDefault="00D8420D" w:rsidP="00D35655">
      <w:pPr>
        <w:outlineLvl w:val="0"/>
        <w:rPr>
          <w:rFonts w:ascii="Georgia" w:hAnsi="Georgia"/>
          <w:b/>
          <w:u w:val="single"/>
        </w:rPr>
      </w:pPr>
      <w:r w:rsidRPr="009F2AD3">
        <w:rPr>
          <w:rFonts w:ascii="Georgia" w:hAnsi="Georgia"/>
          <w:b/>
        </w:rPr>
        <w:t>And</w:t>
      </w:r>
      <w:r w:rsidRPr="009F2AD3">
        <w:rPr>
          <w:rFonts w:ascii="Georgia" w:hAnsi="Georgia"/>
        </w:rPr>
        <w:t xml:space="preserve">, </w:t>
      </w:r>
      <w:r w:rsidR="00685D12" w:rsidRPr="009F2AD3">
        <w:rPr>
          <w:rFonts w:ascii="Georgia" w:hAnsi="Georgia"/>
        </w:rPr>
        <w:t>The mere presence of guns is bad in facilities that need to focus on mental health, and are more likely to make the situation worse then actually protect anyone</w:t>
      </w:r>
      <w:r w:rsidR="00846218" w:rsidRPr="009F2AD3">
        <w:rPr>
          <w:rFonts w:ascii="Georgia" w:hAnsi="Georgia"/>
        </w:rPr>
        <w:t xml:space="preserve">. </w:t>
      </w:r>
      <w:r w:rsidR="00846218" w:rsidRPr="009F2AD3">
        <w:rPr>
          <w:rFonts w:ascii="Georgia" w:hAnsi="Georgia"/>
          <w:b/>
          <w:u w:val="single"/>
        </w:rPr>
        <w:t>Rosenthal 2/13</w:t>
      </w:r>
      <w:r w:rsidR="00846218" w:rsidRPr="009F2AD3">
        <w:rPr>
          <w:rStyle w:val="FootnoteReference"/>
          <w:rFonts w:ascii="Georgia" w:hAnsi="Georgia"/>
          <w:b/>
          <w:u w:val="single"/>
        </w:rPr>
        <w:footnoteReference w:id="8"/>
      </w:r>
    </w:p>
    <w:p w:rsidR="00685D12" w:rsidRPr="009F2AD3" w:rsidRDefault="00846218" w:rsidP="00654D3E">
      <w:pPr>
        <w:ind w:left="720"/>
        <w:rPr>
          <w:rFonts w:ascii="Georgia" w:hAnsi="Georgia"/>
        </w:rPr>
      </w:pPr>
      <w:r w:rsidRPr="009F2AD3">
        <w:rPr>
          <w:rFonts w:ascii="Georgia" w:hAnsi="Georgia"/>
          <w:b/>
          <w:sz w:val="12"/>
          <w:u w:val="single"/>
        </w:rPr>
        <w:t>Many</w:t>
      </w:r>
      <w:r w:rsidRPr="009F2AD3">
        <w:rPr>
          <w:rFonts w:ascii="Georgia" w:hAnsi="Georgia"/>
          <w:b/>
          <w:u w:val="single"/>
        </w:rPr>
        <w:t xml:space="preserve"> </w:t>
      </w:r>
      <w:r w:rsidRPr="009F2AD3">
        <w:rPr>
          <w:rFonts w:ascii="Georgia" w:hAnsi="Georgia"/>
          <w:b/>
          <w:highlight w:val="green"/>
          <w:u w:val="single"/>
        </w:rPr>
        <w:t>mental health professionals strongly object to weapons in</w:t>
      </w:r>
      <w:r w:rsidRPr="009F2AD3">
        <w:rPr>
          <w:rFonts w:ascii="Georgia" w:hAnsi="Georgia"/>
          <w:b/>
          <w:u w:val="single"/>
        </w:rPr>
        <w:t xml:space="preserve"> </w:t>
      </w:r>
      <w:r w:rsidRPr="009F2AD3">
        <w:rPr>
          <w:rFonts w:ascii="Georgia" w:hAnsi="Georgia"/>
          <w:b/>
          <w:highlight w:val="green"/>
          <w:u w:val="single"/>
        </w:rPr>
        <w:t>hospitals</w:t>
      </w:r>
      <w:r w:rsidRPr="009F2AD3">
        <w:rPr>
          <w:rFonts w:ascii="Georgia" w:hAnsi="Georgia"/>
        </w:rPr>
        <w:t xml:space="preserve">, </w:t>
      </w:r>
      <w:r w:rsidRPr="009F2AD3">
        <w:rPr>
          <w:rFonts w:ascii="Georgia" w:hAnsi="Georgia"/>
          <w:sz w:val="12"/>
        </w:rPr>
        <w:t>saying</w:t>
      </w:r>
      <w:r w:rsidRPr="009F2AD3">
        <w:rPr>
          <w:rFonts w:ascii="Georgia" w:hAnsi="Georgia"/>
        </w:rPr>
        <w:t xml:space="preserve"> </w:t>
      </w:r>
      <w:r w:rsidRPr="009F2AD3">
        <w:rPr>
          <w:rFonts w:ascii="Georgia" w:hAnsi="Georgia"/>
          <w:b/>
          <w:highlight w:val="green"/>
          <w:u w:val="single"/>
        </w:rPr>
        <w:t>they have</w:t>
      </w:r>
      <w:r w:rsidRPr="009F2AD3">
        <w:rPr>
          <w:rFonts w:ascii="Georgia" w:hAnsi="Georgia"/>
          <w:b/>
          <w:u w:val="single"/>
        </w:rPr>
        <w:t xml:space="preserve"> </w:t>
      </w:r>
      <w:r w:rsidRPr="009F2AD3">
        <w:rPr>
          <w:rFonts w:ascii="Georgia" w:hAnsi="Georgia"/>
          <w:b/>
          <w:sz w:val="12"/>
          <w:u w:val="single"/>
        </w:rPr>
        <w:t>numerous</w:t>
      </w:r>
      <w:r w:rsidRPr="009F2AD3">
        <w:rPr>
          <w:rFonts w:ascii="Georgia" w:hAnsi="Georgia"/>
          <w:b/>
          <w:u w:val="single"/>
        </w:rPr>
        <w:t xml:space="preserve"> </w:t>
      </w:r>
      <w:r w:rsidRPr="009F2AD3">
        <w:rPr>
          <w:rFonts w:ascii="Georgia" w:hAnsi="Georgia"/>
          <w:b/>
          <w:highlight w:val="green"/>
          <w:u w:val="single"/>
        </w:rPr>
        <w:t>other means</w:t>
      </w:r>
      <w:r w:rsidRPr="009F2AD3">
        <w:rPr>
          <w:rFonts w:ascii="Georgia" w:hAnsi="Georgia"/>
          <w:b/>
          <w:sz w:val="12"/>
          <w:u w:val="single"/>
        </w:rPr>
        <w:t xml:space="preserve"> — from talk therapy to cloth restraints and seclusion rooms to quick-acting shots of </w:t>
      </w:r>
      <w:hyperlink r:id="rId13" w:history="1">
        <w:r w:rsidRPr="009F2AD3">
          <w:rPr>
            <w:rFonts w:ascii="Georgia" w:hAnsi="Georgia"/>
            <w:b/>
            <w:sz w:val="12"/>
            <w:u w:val="single"/>
          </w:rPr>
          <w:t>sedatives</w:t>
        </w:r>
      </w:hyperlink>
      <w:r w:rsidRPr="009F2AD3">
        <w:rPr>
          <w:rFonts w:ascii="Georgia" w:hAnsi="Georgia"/>
          <w:b/>
          <w:sz w:val="12"/>
          <w:u w:val="single"/>
        </w:rPr>
        <w:t> —</w:t>
      </w:r>
      <w:r w:rsidRPr="009F2AD3">
        <w:rPr>
          <w:rFonts w:ascii="Georgia" w:hAnsi="Georgia"/>
          <w:b/>
          <w:u w:val="single"/>
        </w:rPr>
        <w:t xml:space="preserve"> </w:t>
      </w:r>
      <w:r w:rsidRPr="009F2AD3">
        <w:rPr>
          <w:rFonts w:ascii="Georgia" w:hAnsi="Georgia"/>
          <w:b/>
          <w:highlight w:val="green"/>
          <w:u w:val="single"/>
        </w:rPr>
        <w:t>to subdue patients</w:t>
      </w:r>
      <w:r w:rsidRPr="009F2AD3">
        <w:rPr>
          <w:rFonts w:ascii="Georgia" w:hAnsi="Georgia"/>
          <w:b/>
          <w:u w:val="single"/>
        </w:rPr>
        <w:t xml:space="preserve"> </w:t>
      </w:r>
      <w:r w:rsidRPr="009F2AD3">
        <w:rPr>
          <w:rFonts w:ascii="Georgia" w:hAnsi="Georgia"/>
          <w:b/>
          <w:sz w:val="12"/>
          <w:u w:val="single"/>
        </w:rPr>
        <w:t>if they pose a danger</w:t>
      </w:r>
      <w:r w:rsidRPr="009F2AD3">
        <w:rPr>
          <w:rFonts w:ascii="Georgia" w:hAnsi="Georgia"/>
          <w:sz w:val="12"/>
        </w:rPr>
        <w:t xml:space="preserve">. State mental health facilities typically do not allow guns or </w:t>
      </w:r>
      <w:proofErr w:type="spellStart"/>
      <w:r w:rsidRPr="009F2AD3">
        <w:rPr>
          <w:rFonts w:ascii="Georgia" w:hAnsi="Georgia"/>
          <w:sz w:val="12"/>
        </w:rPr>
        <w:t>Tasers</w:t>
      </w:r>
      <w:proofErr w:type="spellEnd"/>
      <w:r w:rsidRPr="009F2AD3">
        <w:rPr>
          <w:rFonts w:ascii="Georgia" w:hAnsi="Georgia"/>
          <w:sz w:val="12"/>
        </w:rPr>
        <w:t xml:space="preserve"> on their premises; even police officers are asked to check weapons at the door. (Twenty-three percent of shootings in emergency rooms involved someone grabbing a gun from a security </w:t>
      </w:r>
      <w:proofErr w:type="spellStart"/>
      <w:r w:rsidRPr="009F2AD3">
        <w:rPr>
          <w:rFonts w:ascii="Georgia" w:hAnsi="Georgia"/>
          <w:sz w:val="12"/>
        </w:rPr>
        <w:t>officer,</w:t>
      </w:r>
      <w:hyperlink r:id="rId14" w:history="1">
        <w:r w:rsidRPr="009F2AD3">
          <w:rPr>
            <w:rFonts w:ascii="Georgia" w:hAnsi="Georgia"/>
            <w:sz w:val="12"/>
          </w:rPr>
          <w:t>according</w:t>
        </w:r>
        <w:proofErr w:type="spellEnd"/>
        <w:r w:rsidRPr="009F2AD3">
          <w:rPr>
            <w:rFonts w:ascii="Georgia" w:hAnsi="Georgia"/>
            <w:sz w:val="12"/>
          </w:rPr>
          <w:t xml:space="preserve"> to a study</w:t>
        </w:r>
      </w:hyperlink>
      <w:r w:rsidRPr="009F2AD3">
        <w:rPr>
          <w:rFonts w:ascii="Georgia" w:hAnsi="Georgia"/>
          <w:sz w:val="12"/>
        </w:rPr>
        <w:t xml:space="preserve"> by Dr. Gabor </w:t>
      </w:r>
      <w:proofErr w:type="spellStart"/>
      <w:r w:rsidRPr="009F2AD3">
        <w:rPr>
          <w:rFonts w:ascii="Georgia" w:hAnsi="Georgia"/>
          <w:sz w:val="12"/>
        </w:rPr>
        <w:t>Kelen</w:t>
      </w:r>
      <w:proofErr w:type="spellEnd"/>
      <w:r w:rsidRPr="009F2AD3">
        <w:rPr>
          <w:rFonts w:ascii="Georgia" w:hAnsi="Georgia"/>
          <w:sz w:val="12"/>
        </w:rPr>
        <w:t>, director of emergency medicine at Johns Hopkins Medical School.) Uniforms and</w:t>
      </w:r>
      <w:r w:rsidRPr="009F2AD3">
        <w:rPr>
          <w:rFonts w:ascii="Georgia" w:hAnsi="Georgia"/>
        </w:rPr>
        <w:t xml:space="preserve"> </w:t>
      </w:r>
      <w:r w:rsidRPr="009F2AD3">
        <w:rPr>
          <w:rFonts w:ascii="Georgia" w:hAnsi="Georgia"/>
          <w:b/>
          <w:highlight w:val="green"/>
          <w:u w:val="single"/>
        </w:rPr>
        <w:t>weapons</w:t>
      </w:r>
      <w:r w:rsidRPr="009F2AD3">
        <w:rPr>
          <w:rFonts w:ascii="Georgia" w:hAnsi="Georgia"/>
        </w:rPr>
        <w:t xml:space="preserve"> </w:t>
      </w:r>
      <w:r w:rsidRPr="009F2AD3">
        <w:rPr>
          <w:rFonts w:ascii="Georgia" w:hAnsi="Georgia"/>
          <w:sz w:val="12"/>
        </w:rPr>
        <w:t>may, in fact,</w:t>
      </w:r>
      <w:r w:rsidRPr="009F2AD3">
        <w:rPr>
          <w:rFonts w:ascii="Georgia" w:hAnsi="Georgia"/>
        </w:rPr>
        <w:t xml:space="preserve"> </w:t>
      </w:r>
      <w:r w:rsidRPr="009F2AD3">
        <w:rPr>
          <w:rFonts w:ascii="Georgia" w:hAnsi="Georgia"/>
          <w:b/>
          <w:highlight w:val="green"/>
          <w:u w:val="single"/>
        </w:rPr>
        <w:t>exacerbate delusions, since many</w:t>
      </w:r>
      <w:r w:rsidRPr="009F2AD3">
        <w:rPr>
          <w:rFonts w:ascii="Georgia" w:hAnsi="Georgia"/>
        </w:rPr>
        <w:t xml:space="preserve"> </w:t>
      </w:r>
      <w:r w:rsidRPr="009F2AD3">
        <w:rPr>
          <w:rFonts w:ascii="Georgia" w:hAnsi="Georgia"/>
          <w:sz w:val="12"/>
        </w:rPr>
        <w:t>psychotic patients</w:t>
      </w:r>
      <w:r w:rsidRPr="009F2AD3">
        <w:rPr>
          <w:rFonts w:ascii="Georgia" w:hAnsi="Georgia"/>
        </w:rPr>
        <w:t xml:space="preserve"> </w:t>
      </w:r>
      <w:r w:rsidRPr="009F2AD3">
        <w:rPr>
          <w:rFonts w:ascii="Georgia" w:hAnsi="Georgia"/>
          <w:b/>
          <w:highlight w:val="green"/>
          <w:u w:val="single"/>
        </w:rPr>
        <w:t>are paranoid and</w:t>
      </w:r>
      <w:r w:rsidRPr="009F2AD3">
        <w:rPr>
          <w:rFonts w:ascii="Georgia" w:hAnsi="Georgia"/>
        </w:rPr>
        <w:t xml:space="preserve">, </w:t>
      </w:r>
      <w:r w:rsidRPr="009F2AD3">
        <w:rPr>
          <w:rFonts w:ascii="Georgia" w:hAnsi="Georgia"/>
          <w:sz w:val="12"/>
        </w:rPr>
        <w:t xml:space="preserve">like Alan </w:t>
      </w:r>
      <w:proofErr w:type="spellStart"/>
      <w:r w:rsidRPr="009F2AD3">
        <w:rPr>
          <w:rFonts w:ascii="Georgia" w:hAnsi="Georgia"/>
          <w:sz w:val="12"/>
        </w:rPr>
        <w:t>Pean</w:t>
      </w:r>
      <w:proofErr w:type="spellEnd"/>
      <w:r w:rsidRPr="009F2AD3">
        <w:rPr>
          <w:rFonts w:ascii="Georgia" w:hAnsi="Georgia"/>
          <w:sz w:val="12"/>
        </w:rPr>
        <w:t>,</w:t>
      </w:r>
      <w:r w:rsidRPr="009F2AD3">
        <w:rPr>
          <w:rFonts w:ascii="Georgia" w:hAnsi="Georgia"/>
        </w:rPr>
        <w:t xml:space="preserve"> </w:t>
      </w:r>
      <w:r w:rsidRPr="009F2AD3">
        <w:rPr>
          <w:rFonts w:ascii="Georgia" w:hAnsi="Georgia"/>
          <w:b/>
          <w:highlight w:val="green"/>
          <w:u w:val="single"/>
        </w:rPr>
        <w:t>believe they are being pursued</w:t>
      </w:r>
      <w:r w:rsidRPr="009F2AD3">
        <w:rPr>
          <w:rFonts w:ascii="Georgia" w:hAnsi="Georgia"/>
        </w:rPr>
        <w:t xml:space="preserve">. </w:t>
      </w:r>
      <w:r w:rsidRPr="009F2AD3">
        <w:rPr>
          <w:rFonts w:ascii="Georgia" w:hAnsi="Georgia"/>
          <w:sz w:val="12"/>
        </w:rPr>
        <w:t>Anthony O’Brien, a researcher at the University of Auckland, in New Zealand, said, “</w:t>
      </w:r>
      <w:r w:rsidRPr="009F2AD3">
        <w:rPr>
          <w:rFonts w:ascii="Georgia" w:hAnsi="Georgia"/>
          <w:b/>
          <w:highlight w:val="green"/>
          <w:u w:val="single"/>
        </w:rPr>
        <w:t>That’s not</w:t>
      </w:r>
      <w:r w:rsidRPr="009F2AD3">
        <w:rPr>
          <w:rFonts w:ascii="Georgia" w:hAnsi="Georgia"/>
          <w:b/>
          <w:u w:val="single"/>
        </w:rPr>
        <w:t xml:space="preserve"> </w:t>
      </w:r>
      <w:r w:rsidRPr="009F2AD3">
        <w:rPr>
          <w:rFonts w:ascii="Georgia" w:hAnsi="Georgia"/>
          <w:b/>
          <w:sz w:val="12"/>
          <w:u w:val="single"/>
        </w:rPr>
        <w:t>a</w:t>
      </w:r>
      <w:r w:rsidRPr="009F2AD3">
        <w:rPr>
          <w:rFonts w:ascii="Georgia" w:hAnsi="Georgia"/>
          <w:b/>
          <w:u w:val="single"/>
        </w:rPr>
        <w:t xml:space="preserve"> </w:t>
      </w:r>
      <w:r w:rsidRPr="009F2AD3">
        <w:rPr>
          <w:rFonts w:ascii="Georgia" w:hAnsi="Georgia"/>
          <w:b/>
          <w:highlight w:val="green"/>
          <w:u w:val="single"/>
        </w:rPr>
        <w:t>good</w:t>
      </w:r>
      <w:r w:rsidRPr="009F2AD3">
        <w:rPr>
          <w:rFonts w:ascii="Georgia" w:hAnsi="Georgia"/>
          <w:b/>
          <w:u w:val="single"/>
        </w:rPr>
        <w:t xml:space="preserve"> </w:t>
      </w:r>
      <w:r w:rsidRPr="009F2AD3">
        <w:rPr>
          <w:rFonts w:ascii="Georgia" w:hAnsi="Georgia"/>
          <w:b/>
          <w:sz w:val="12"/>
          <w:u w:val="single"/>
        </w:rPr>
        <w:t>thing,</w:t>
      </w:r>
      <w:r w:rsidRPr="009F2AD3">
        <w:rPr>
          <w:rFonts w:ascii="Georgia" w:hAnsi="Georgia"/>
          <w:b/>
          <w:u w:val="single"/>
        </w:rPr>
        <w:t xml:space="preserve"> </w:t>
      </w:r>
      <w:r w:rsidRPr="009F2AD3">
        <w:rPr>
          <w:rFonts w:ascii="Georgia" w:hAnsi="Georgia"/>
          <w:b/>
          <w:highlight w:val="green"/>
          <w:u w:val="single"/>
        </w:rPr>
        <w:t>pointing</w:t>
      </w:r>
      <w:r w:rsidRPr="009F2AD3">
        <w:rPr>
          <w:rFonts w:ascii="Georgia" w:hAnsi="Georgia"/>
          <w:b/>
          <w:u w:val="single"/>
        </w:rPr>
        <w:t xml:space="preserve"> </w:t>
      </w:r>
      <w:r w:rsidRPr="009F2AD3">
        <w:rPr>
          <w:rFonts w:ascii="Georgia" w:hAnsi="Georgia"/>
          <w:b/>
          <w:sz w:val="12"/>
          <w:u w:val="single"/>
        </w:rPr>
        <w:t>something that looks like a</w:t>
      </w:r>
      <w:r w:rsidRPr="009F2AD3">
        <w:rPr>
          <w:rFonts w:ascii="Georgia" w:hAnsi="Georgia"/>
          <w:b/>
          <w:u w:val="single"/>
        </w:rPr>
        <w:t xml:space="preserve"> </w:t>
      </w:r>
      <w:r w:rsidRPr="009F2AD3">
        <w:rPr>
          <w:rFonts w:ascii="Georgia" w:hAnsi="Georgia"/>
          <w:b/>
          <w:highlight w:val="green"/>
          <w:u w:val="single"/>
        </w:rPr>
        <w:t>gun at a patient with mental health issues</w:t>
      </w:r>
      <w:r w:rsidRPr="009F2AD3">
        <w:rPr>
          <w:rFonts w:ascii="Georgia" w:hAnsi="Georgia"/>
          <w:sz w:val="12"/>
        </w:rPr>
        <w:t>.” When the two Houston officers arrived on St. Joseph’s eighth floor, they headed for Room 834. Unannounced, and unaccompanied by doctors, nurses or social workers, they went in, the door closing behind them.</w:t>
      </w:r>
    </w:p>
    <w:p w:rsidR="00DD37AB" w:rsidRPr="009F2AD3" w:rsidRDefault="00D8420D" w:rsidP="00D35655">
      <w:pPr>
        <w:outlineLvl w:val="0"/>
        <w:rPr>
          <w:rFonts w:ascii="Georgia" w:hAnsi="Georgia"/>
        </w:rPr>
      </w:pPr>
      <w:r w:rsidRPr="009F2AD3">
        <w:rPr>
          <w:rFonts w:ascii="Georgia" w:hAnsi="Georgia"/>
          <w:b/>
        </w:rPr>
        <w:t>Also</w:t>
      </w:r>
      <w:r w:rsidRPr="009F2AD3">
        <w:rPr>
          <w:rFonts w:ascii="Georgia" w:hAnsi="Georgia"/>
        </w:rPr>
        <w:t>, the poor screening standards from security firms makes it so that even people</w:t>
      </w:r>
      <w:r w:rsidR="00654D3E" w:rsidRPr="009F2AD3">
        <w:rPr>
          <w:rFonts w:ascii="Georgia" w:hAnsi="Georgia"/>
        </w:rPr>
        <w:t xml:space="preserve"> with no firearms training</w:t>
      </w:r>
      <w:r w:rsidRPr="009F2AD3">
        <w:rPr>
          <w:rFonts w:ascii="Georgia" w:hAnsi="Georgia"/>
        </w:rPr>
        <w:t xml:space="preserve"> who couldn’t get a gun normally </w:t>
      </w:r>
      <w:r w:rsidR="00654D3E" w:rsidRPr="009F2AD3">
        <w:rPr>
          <w:rFonts w:ascii="Georgia" w:hAnsi="Georgia"/>
        </w:rPr>
        <w:t xml:space="preserve">can be given a deadly weapon and placed in a delicate situation. The fact that a tragedy often follows shouldn’t be surprising. </w:t>
      </w:r>
      <w:r w:rsidR="00F85B77" w:rsidRPr="009F2AD3">
        <w:rPr>
          <w:rFonts w:ascii="Georgia" w:hAnsi="Georgia"/>
          <w:b/>
          <w:u w:val="single"/>
        </w:rPr>
        <w:t>Malone 2/13</w:t>
      </w:r>
      <w:r w:rsidR="00F85B77" w:rsidRPr="009F2AD3">
        <w:rPr>
          <w:rStyle w:val="FootnoteReference"/>
          <w:rFonts w:ascii="Georgia" w:hAnsi="Georgia"/>
        </w:rPr>
        <w:footnoteReference w:id="9"/>
      </w:r>
    </w:p>
    <w:p w:rsidR="00A708D3" w:rsidRPr="00A708D3" w:rsidRDefault="00DD37AB" w:rsidP="00A708D3">
      <w:pPr>
        <w:ind w:left="720"/>
        <w:rPr>
          <w:rFonts w:ascii="Georgia" w:hAnsi="Georgia"/>
        </w:rPr>
      </w:pPr>
      <w:r w:rsidRPr="009F2AD3">
        <w:rPr>
          <w:rFonts w:ascii="Georgia" w:hAnsi="Georgia"/>
          <w:sz w:val="12"/>
        </w:rPr>
        <w:t>More and more hospitals across the country are arming their security guards with weapons, and tragedy follows close behind when poorly trained personnel grapple with patients with mental disorders. That’s the message of an </w:t>
      </w:r>
      <w:r w:rsidR="002A6AB8" w:rsidRPr="009F2AD3">
        <w:rPr>
          <w:rFonts w:ascii="Georgia" w:hAnsi="Georgia"/>
          <w:sz w:val="12"/>
        </w:rPr>
        <w:fldChar w:fldCharType="begin"/>
      </w:r>
      <w:r w:rsidRPr="009F2AD3">
        <w:rPr>
          <w:rFonts w:ascii="Georgia" w:hAnsi="Georgia"/>
          <w:sz w:val="12"/>
        </w:rPr>
        <w:instrText xml:space="preserve"> HYPERLINK "http://www.nytimes.com/2016/02/14/us/hospital-guns-mental-health.html" \t "_blank" </w:instrText>
      </w:r>
      <w:r w:rsidR="002A6AB8" w:rsidRPr="009F2AD3">
        <w:rPr>
          <w:rFonts w:ascii="Georgia" w:hAnsi="Georgia"/>
          <w:sz w:val="12"/>
        </w:rPr>
        <w:fldChar w:fldCharType="separate"/>
      </w:r>
      <w:r w:rsidRPr="009F2AD3">
        <w:rPr>
          <w:rFonts w:ascii="Georgia" w:hAnsi="Georgia"/>
          <w:sz w:val="12"/>
        </w:rPr>
        <w:t>important new piece in the New York Times</w:t>
      </w:r>
      <w:r w:rsidR="002A6AB8" w:rsidRPr="009F2AD3">
        <w:rPr>
          <w:rFonts w:ascii="Georgia" w:hAnsi="Georgia"/>
          <w:sz w:val="12"/>
        </w:rPr>
        <w:fldChar w:fldCharType="end"/>
      </w:r>
      <w:r w:rsidRPr="009F2AD3">
        <w:rPr>
          <w:rFonts w:ascii="Georgia" w:hAnsi="Georgia"/>
          <w:sz w:val="12"/>
        </w:rPr>
        <w:t>.</w:t>
      </w:r>
      <w:r w:rsidRPr="009F2AD3">
        <w:rPr>
          <w:rFonts w:ascii="Georgia" w:hAnsi="Georgia"/>
        </w:rPr>
        <w:t xml:space="preserve"> </w:t>
      </w:r>
      <w:r w:rsidRPr="00CD45BD">
        <w:rPr>
          <w:rFonts w:ascii="Georgia" w:hAnsi="Georgia"/>
          <w:b/>
          <w:highlight w:val="green"/>
          <w:u w:val="single"/>
        </w:rPr>
        <w:t>About half of</w:t>
      </w:r>
      <w:r w:rsidRPr="009F2AD3">
        <w:rPr>
          <w:rFonts w:ascii="Georgia" w:hAnsi="Georgia"/>
          <w:b/>
          <w:u w:val="single"/>
        </w:rPr>
        <w:t xml:space="preserve"> </w:t>
      </w:r>
      <w:r w:rsidRPr="009F2AD3">
        <w:rPr>
          <w:rFonts w:ascii="Georgia" w:hAnsi="Georgia"/>
          <w:b/>
          <w:sz w:val="12"/>
          <w:u w:val="single"/>
        </w:rPr>
        <w:t>all</w:t>
      </w:r>
      <w:r w:rsidRPr="009F2AD3">
        <w:rPr>
          <w:rFonts w:ascii="Georgia" w:hAnsi="Georgia"/>
          <w:b/>
          <w:u w:val="single"/>
        </w:rPr>
        <w:t xml:space="preserve"> </w:t>
      </w:r>
      <w:r w:rsidRPr="00CD45BD">
        <w:rPr>
          <w:rFonts w:ascii="Georgia" w:hAnsi="Georgia"/>
          <w:b/>
          <w:highlight w:val="green"/>
          <w:u w:val="single"/>
        </w:rPr>
        <w:t>hospitals</w:t>
      </w:r>
      <w:r w:rsidRPr="009F2AD3">
        <w:rPr>
          <w:rFonts w:ascii="Georgia" w:hAnsi="Georgia"/>
          <w:b/>
          <w:u w:val="single"/>
        </w:rPr>
        <w:t xml:space="preserve"> </w:t>
      </w:r>
      <w:r w:rsidRPr="009F2AD3">
        <w:rPr>
          <w:rFonts w:ascii="Georgia" w:hAnsi="Georgia"/>
          <w:b/>
          <w:sz w:val="12"/>
          <w:u w:val="single"/>
        </w:rPr>
        <w:t>now</w:t>
      </w:r>
      <w:r w:rsidRPr="009F2AD3">
        <w:rPr>
          <w:rFonts w:ascii="Georgia" w:hAnsi="Georgia"/>
          <w:b/>
          <w:u w:val="single"/>
        </w:rPr>
        <w:t xml:space="preserve"> </w:t>
      </w:r>
      <w:r w:rsidRPr="00CD45BD">
        <w:rPr>
          <w:rFonts w:ascii="Georgia" w:hAnsi="Georgia"/>
          <w:b/>
          <w:highlight w:val="green"/>
          <w:u w:val="single"/>
        </w:rPr>
        <w:t>have guards carrying handguns</w:t>
      </w:r>
      <w:r w:rsidRPr="009F2AD3">
        <w:rPr>
          <w:rFonts w:ascii="Georgia" w:hAnsi="Georgia"/>
          <w:b/>
          <w:u w:val="single"/>
        </w:rPr>
        <w:t>,</w:t>
      </w:r>
      <w:r w:rsidRPr="009F2AD3">
        <w:rPr>
          <w:rFonts w:ascii="Georgia" w:hAnsi="Georgia"/>
        </w:rPr>
        <w:t xml:space="preserve"> </w:t>
      </w:r>
      <w:r w:rsidRPr="009F2AD3">
        <w:rPr>
          <w:rFonts w:ascii="Georgia" w:hAnsi="Georgia"/>
          <w:sz w:val="12"/>
        </w:rPr>
        <w:t xml:space="preserve">and an almost equal number have guards with </w:t>
      </w:r>
      <w:proofErr w:type="spellStart"/>
      <w:r w:rsidRPr="009F2AD3">
        <w:rPr>
          <w:rFonts w:ascii="Georgia" w:hAnsi="Georgia"/>
          <w:sz w:val="12"/>
        </w:rPr>
        <w:t>Tasers</w:t>
      </w:r>
      <w:proofErr w:type="spellEnd"/>
      <w:r w:rsidRPr="009F2AD3">
        <w:rPr>
          <w:rFonts w:ascii="Georgia" w:hAnsi="Georgia"/>
          <w:sz w:val="12"/>
        </w:rPr>
        <w:t>, according to the Times.  </w:t>
      </w:r>
      <w:r w:rsidRPr="009F2AD3">
        <w:rPr>
          <w:rFonts w:ascii="Georgia" w:hAnsi="Georgia"/>
          <w:b/>
          <w:sz w:val="12"/>
          <w:u w:val="single"/>
        </w:rPr>
        <w:t>Hospitals are already dangerous place</w:t>
      </w:r>
      <w:r w:rsidRPr="009F2AD3">
        <w:rPr>
          <w:rFonts w:ascii="Georgia" w:hAnsi="Georgia"/>
          <w:sz w:val="12"/>
        </w:rPr>
        <w:t xml:space="preserve">s, having to treat people who are combative or delusional because of their illnesses, </w:t>
      </w:r>
      <w:r w:rsidRPr="009F2AD3">
        <w:rPr>
          <w:rFonts w:ascii="Georgia" w:hAnsi="Georgia"/>
          <w:b/>
          <w:sz w:val="12"/>
          <w:u w:val="single"/>
        </w:rPr>
        <w:t>but the</w:t>
      </w:r>
      <w:r w:rsidRPr="009F2AD3">
        <w:rPr>
          <w:rFonts w:ascii="Georgia" w:hAnsi="Georgia"/>
          <w:b/>
          <w:u w:val="single"/>
        </w:rPr>
        <w:t xml:space="preserve"> </w:t>
      </w:r>
      <w:r w:rsidRPr="00CD45BD">
        <w:rPr>
          <w:rFonts w:ascii="Georgia" w:hAnsi="Georgia"/>
          <w:b/>
          <w:highlight w:val="green"/>
          <w:u w:val="single"/>
        </w:rPr>
        <w:t>ramping up</w:t>
      </w:r>
      <w:r w:rsidRPr="009F2AD3">
        <w:rPr>
          <w:rFonts w:ascii="Georgia" w:hAnsi="Georgia"/>
          <w:b/>
          <w:u w:val="single"/>
        </w:rPr>
        <w:t xml:space="preserve"> </w:t>
      </w:r>
      <w:r w:rsidRPr="009F2AD3">
        <w:rPr>
          <w:rFonts w:ascii="Georgia" w:hAnsi="Georgia"/>
          <w:b/>
          <w:sz w:val="12"/>
          <w:u w:val="single"/>
        </w:rPr>
        <w:t>of</w:t>
      </w:r>
      <w:r w:rsidRPr="009F2AD3">
        <w:rPr>
          <w:rFonts w:ascii="Georgia" w:hAnsi="Georgia"/>
          <w:b/>
          <w:u w:val="single"/>
        </w:rPr>
        <w:t xml:space="preserve"> </w:t>
      </w:r>
      <w:r w:rsidRPr="00CD45BD">
        <w:rPr>
          <w:rFonts w:ascii="Georgia" w:hAnsi="Georgia"/>
          <w:b/>
          <w:highlight w:val="green"/>
          <w:u w:val="single"/>
        </w:rPr>
        <w:t>weaponry in institutions</w:t>
      </w:r>
      <w:r w:rsidRPr="009F2AD3">
        <w:rPr>
          <w:rFonts w:ascii="Georgia" w:hAnsi="Georgia"/>
          <w:b/>
          <w:u w:val="single"/>
        </w:rPr>
        <w:t xml:space="preserve"> </w:t>
      </w:r>
      <w:r w:rsidRPr="00CD45BD">
        <w:rPr>
          <w:rFonts w:ascii="Georgia" w:hAnsi="Georgia"/>
          <w:b/>
          <w:highlight w:val="green"/>
          <w:u w:val="single"/>
        </w:rPr>
        <w:t>devoted to healing is</w:t>
      </w:r>
      <w:r w:rsidRPr="009F2AD3">
        <w:rPr>
          <w:rFonts w:ascii="Georgia" w:hAnsi="Georgia"/>
          <w:b/>
          <w:u w:val="single"/>
        </w:rPr>
        <w:t xml:space="preserve"> </w:t>
      </w:r>
      <w:r w:rsidRPr="00CD45BD">
        <w:rPr>
          <w:rFonts w:ascii="Georgia" w:hAnsi="Georgia"/>
          <w:b/>
          <w:sz w:val="12"/>
          <w:u w:val="single"/>
        </w:rPr>
        <w:t>a</w:t>
      </w:r>
      <w:r w:rsidRPr="009F2AD3">
        <w:rPr>
          <w:rFonts w:ascii="Georgia" w:hAnsi="Georgia"/>
          <w:b/>
          <w:u w:val="single"/>
        </w:rPr>
        <w:t xml:space="preserve"> </w:t>
      </w:r>
      <w:r w:rsidRPr="00CD45BD">
        <w:rPr>
          <w:rFonts w:ascii="Georgia" w:hAnsi="Georgia"/>
          <w:b/>
          <w:highlight w:val="green"/>
          <w:u w:val="single"/>
        </w:rPr>
        <w:t>bad</w:t>
      </w:r>
      <w:r w:rsidRPr="009F2AD3">
        <w:rPr>
          <w:rFonts w:ascii="Georgia" w:hAnsi="Georgia"/>
          <w:b/>
          <w:u w:val="single"/>
        </w:rPr>
        <w:t xml:space="preserve"> </w:t>
      </w:r>
      <w:r w:rsidRPr="00CD45BD">
        <w:rPr>
          <w:rFonts w:ascii="Georgia" w:hAnsi="Georgia"/>
          <w:b/>
          <w:sz w:val="12"/>
          <w:u w:val="single"/>
        </w:rPr>
        <w:t>trend</w:t>
      </w:r>
      <w:r w:rsidRPr="00CD45BD">
        <w:rPr>
          <w:rFonts w:ascii="Georgia" w:hAnsi="Georgia"/>
          <w:sz w:val="12"/>
        </w:rPr>
        <w:t>. It’s not</w:t>
      </w:r>
      <w:r w:rsidRPr="009F2AD3">
        <w:rPr>
          <w:rFonts w:ascii="Georgia" w:hAnsi="Georgia"/>
          <w:sz w:val="12"/>
        </w:rPr>
        <w:t xml:space="preserve"> just hospitals where ordinary people are at risk from guards who are supposed to protect them.</w:t>
      </w:r>
      <w:r w:rsidRPr="009F2AD3">
        <w:rPr>
          <w:rFonts w:ascii="Georgia" w:hAnsi="Georgia"/>
        </w:rPr>
        <w:t xml:space="preserve"> </w:t>
      </w:r>
      <w:r w:rsidRPr="00CD45BD">
        <w:rPr>
          <w:rFonts w:ascii="Georgia" w:hAnsi="Georgia"/>
          <w:b/>
          <w:highlight w:val="green"/>
          <w:u w:val="single"/>
        </w:rPr>
        <w:t>The training of gun-wielding</w:t>
      </w:r>
      <w:r w:rsidRPr="009F2AD3">
        <w:rPr>
          <w:rFonts w:ascii="Georgia" w:hAnsi="Georgia"/>
          <w:b/>
          <w:u w:val="single"/>
        </w:rPr>
        <w:t xml:space="preserve"> </w:t>
      </w:r>
      <w:r w:rsidRPr="009F2AD3">
        <w:rPr>
          <w:rFonts w:ascii="Georgia" w:hAnsi="Georgia"/>
          <w:b/>
          <w:sz w:val="12"/>
          <w:u w:val="single"/>
        </w:rPr>
        <w:t>security</w:t>
      </w:r>
      <w:r w:rsidRPr="009F2AD3">
        <w:rPr>
          <w:rFonts w:ascii="Georgia" w:hAnsi="Georgia"/>
          <w:b/>
          <w:u w:val="single"/>
        </w:rPr>
        <w:t xml:space="preserve"> </w:t>
      </w:r>
      <w:r w:rsidRPr="00CD45BD">
        <w:rPr>
          <w:rFonts w:ascii="Georgia" w:hAnsi="Georgia"/>
          <w:b/>
          <w:highlight w:val="green"/>
          <w:u w:val="single"/>
        </w:rPr>
        <w:t>guards</w:t>
      </w:r>
      <w:r w:rsidRPr="009F2AD3">
        <w:rPr>
          <w:rFonts w:ascii="Georgia" w:hAnsi="Georgia"/>
          <w:b/>
          <w:u w:val="single"/>
        </w:rPr>
        <w:t xml:space="preserve"> </w:t>
      </w:r>
      <w:r w:rsidRPr="009F2AD3">
        <w:rPr>
          <w:rFonts w:ascii="Georgia" w:hAnsi="Georgia"/>
          <w:b/>
          <w:sz w:val="12"/>
          <w:u w:val="single"/>
        </w:rPr>
        <w:t>in all sorts of settings</w:t>
      </w:r>
      <w:r w:rsidRPr="009F2AD3">
        <w:rPr>
          <w:rFonts w:ascii="Georgia" w:hAnsi="Georgia"/>
          <w:b/>
          <w:u w:val="single"/>
        </w:rPr>
        <w:t xml:space="preserve"> </w:t>
      </w:r>
      <w:r w:rsidRPr="00CD45BD">
        <w:rPr>
          <w:rFonts w:ascii="Georgia" w:hAnsi="Georgia"/>
          <w:b/>
          <w:highlight w:val="green"/>
          <w:u w:val="single"/>
        </w:rPr>
        <w:t>is</w:t>
      </w:r>
      <w:r w:rsidRPr="009F2AD3">
        <w:rPr>
          <w:rFonts w:ascii="Georgia" w:hAnsi="Georgia"/>
          <w:b/>
          <w:u w:val="single"/>
        </w:rPr>
        <w:t xml:space="preserve"> </w:t>
      </w:r>
      <w:r w:rsidRPr="009F2AD3">
        <w:rPr>
          <w:rFonts w:ascii="Georgia" w:hAnsi="Georgia"/>
          <w:b/>
          <w:sz w:val="12"/>
          <w:u w:val="single"/>
        </w:rPr>
        <w:t>almost</w:t>
      </w:r>
      <w:r w:rsidRPr="009F2AD3">
        <w:rPr>
          <w:rFonts w:ascii="Georgia" w:hAnsi="Georgia"/>
          <w:b/>
          <w:u w:val="single"/>
        </w:rPr>
        <w:t xml:space="preserve"> </w:t>
      </w:r>
      <w:r w:rsidRPr="00CD45BD">
        <w:rPr>
          <w:rFonts w:ascii="Georgia" w:hAnsi="Georgia"/>
          <w:b/>
          <w:highlight w:val="green"/>
          <w:u w:val="single"/>
        </w:rPr>
        <w:t>comically lax</w:t>
      </w:r>
      <w:r w:rsidRPr="009F2AD3">
        <w:rPr>
          <w:rFonts w:ascii="Georgia" w:hAnsi="Georgia"/>
        </w:rPr>
        <w:t xml:space="preserve">, </w:t>
      </w:r>
      <w:r w:rsidRPr="009F2AD3">
        <w:rPr>
          <w:rFonts w:ascii="Georgia" w:hAnsi="Georgia"/>
          <w:sz w:val="12"/>
        </w:rPr>
        <w:t xml:space="preserve">as a </w:t>
      </w:r>
      <w:proofErr w:type="gramStart"/>
      <w:r w:rsidRPr="009F2AD3">
        <w:rPr>
          <w:rFonts w:ascii="Georgia" w:hAnsi="Georgia"/>
          <w:sz w:val="12"/>
        </w:rPr>
        <w:t>year-</w:t>
      </w:r>
      <w:proofErr w:type="spellStart"/>
      <w:r w:rsidRPr="009F2AD3">
        <w:rPr>
          <w:rFonts w:ascii="Georgia" w:hAnsi="Georgia"/>
          <w:sz w:val="12"/>
        </w:rPr>
        <w:t>long</w:t>
      </w:r>
      <w:proofErr w:type="gramEnd"/>
      <w:r w:rsidR="002A6AB8" w:rsidRPr="009F2AD3">
        <w:rPr>
          <w:rFonts w:ascii="Georgia" w:hAnsi="Georgia"/>
          <w:sz w:val="12"/>
        </w:rPr>
        <w:fldChar w:fldCharType="begin"/>
      </w:r>
      <w:r w:rsidRPr="009F2AD3">
        <w:rPr>
          <w:rFonts w:ascii="Georgia" w:hAnsi="Georgia"/>
          <w:sz w:val="12"/>
        </w:rPr>
        <w:instrText xml:space="preserve"> HYPERLINK "https://www.revealnews.org/article/americas-gun-toting-security-guards-may-not-be-fit-for-duty/" \t "_blank" </w:instrText>
      </w:r>
      <w:r w:rsidR="002A6AB8" w:rsidRPr="009F2AD3">
        <w:rPr>
          <w:rFonts w:ascii="Georgia" w:hAnsi="Georgia"/>
          <w:sz w:val="12"/>
        </w:rPr>
        <w:fldChar w:fldCharType="separate"/>
      </w:r>
      <w:r w:rsidRPr="009F2AD3">
        <w:rPr>
          <w:rFonts w:ascii="Georgia" w:hAnsi="Georgia"/>
          <w:sz w:val="12"/>
        </w:rPr>
        <w:t>investigation</w:t>
      </w:r>
      <w:proofErr w:type="spellEnd"/>
      <w:r w:rsidRPr="009F2AD3">
        <w:rPr>
          <w:rFonts w:ascii="Georgia" w:hAnsi="Georgia"/>
          <w:sz w:val="12"/>
        </w:rPr>
        <w:t xml:space="preserve"> by the Center for Investigative Reporting </w:t>
      </w:r>
      <w:r w:rsidR="002A6AB8" w:rsidRPr="009F2AD3">
        <w:rPr>
          <w:rFonts w:ascii="Georgia" w:hAnsi="Georgia"/>
          <w:sz w:val="12"/>
        </w:rPr>
        <w:fldChar w:fldCharType="end"/>
      </w:r>
      <w:r w:rsidRPr="009F2AD3">
        <w:rPr>
          <w:rFonts w:ascii="Georgia" w:hAnsi="Georgia"/>
          <w:sz w:val="12"/>
        </w:rPr>
        <w:t>found.</w:t>
      </w:r>
      <w:r w:rsidRPr="009F2AD3">
        <w:rPr>
          <w:rFonts w:ascii="Georgia" w:hAnsi="Georgia"/>
        </w:rPr>
        <w:t xml:space="preserve"> </w:t>
      </w:r>
      <w:r w:rsidRPr="00CD45BD">
        <w:rPr>
          <w:rFonts w:ascii="Georgia" w:hAnsi="Georgia"/>
          <w:b/>
          <w:highlight w:val="green"/>
          <w:u w:val="single"/>
        </w:rPr>
        <w:t>Men and women who</w:t>
      </w:r>
      <w:r w:rsidRPr="009F2AD3">
        <w:rPr>
          <w:rFonts w:ascii="Georgia" w:hAnsi="Georgia"/>
          <w:b/>
          <w:u w:val="single"/>
        </w:rPr>
        <w:t xml:space="preserve"> </w:t>
      </w:r>
      <w:r w:rsidRPr="009F2AD3">
        <w:rPr>
          <w:rFonts w:ascii="Georgia" w:hAnsi="Georgia"/>
          <w:b/>
          <w:sz w:val="12"/>
          <w:u w:val="single"/>
        </w:rPr>
        <w:t>have</w:t>
      </w:r>
      <w:r w:rsidRPr="009F2AD3">
        <w:rPr>
          <w:rFonts w:ascii="Georgia" w:hAnsi="Georgia"/>
          <w:b/>
          <w:u w:val="single"/>
        </w:rPr>
        <w:t xml:space="preserve"> </w:t>
      </w:r>
      <w:r w:rsidRPr="00CD45BD">
        <w:rPr>
          <w:rFonts w:ascii="Georgia" w:hAnsi="Georgia"/>
          <w:b/>
          <w:highlight w:val="green"/>
          <w:u w:val="single"/>
        </w:rPr>
        <w:t>never fired a gun</w:t>
      </w:r>
      <w:r w:rsidRPr="009F2AD3">
        <w:rPr>
          <w:rFonts w:ascii="Georgia" w:hAnsi="Georgia"/>
          <w:b/>
          <w:u w:val="single"/>
        </w:rPr>
        <w:t xml:space="preserve"> </w:t>
      </w:r>
      <w:r w:rsidRPr="009F2AD3">
        <w:rPr>
          <w:rFonts w:ascii="Georgia" w:hAnsi="Georgia"/>
          <w:b/>
          <w:sz w:val="12"/>
          <w:u w:val="single"/>
        </w:rPr>
        <w:t>in their lives</w:t>
      </w:r>
      <w:r w:rsidRPr="009F2AD3">
        <w:rPr>
          <w:rFonts w:ascii="Georgia" w:hAnsi="Georgia"/>
          <w:b/>
          <w:u w:val="single"/>
        </w:rPr>
        <w:t xml:space="preserve"> </w:t>
      </w:r>
      <w:r w:rsidRPr="00CD45BD">
        <w:rPr>
          <w:rFonts w:ascii="Georgia" w:hAnsi="Georgia"/>
          <w:b/>
          <w:highlight w:val="green"/>
          <w:u w:val="single"/>
        </w:rPr>
        <w:t>can set off on patrol</w:t>
      </w:r>
      <w:r w:rsidRPr="009F2AD3">
        <w:rPr>
          <w:rFonts w:ascii="Georgia" w:hAnsi="Georgia"/>
        </w:rPr>
        <w:t xml:space="preserve"> </w:t>
      </w:r>
      <w:r w:rsidRPr="009F2AD3">
        <w:rPr>
          <w:rFonts w:ascii="Georgia" w:hAnsi="Georgia"/>
          <w:sz w:val="12"/>
        </w:rPr>
        <w:t xml:space="preserve">in uniform, wearing a badge and </w:t>
      </w:r>
      <w:r w:rsidRPr="009F2AD3">
        <w:rPr>
          <w:rFonts w:ascii="Georgia" w:hAnsi="Georgia"/>
          <w:b/>
          <w:sz w:val="12"/>
          <w:u w:val="single"/>
        </w:rPr>
        <w:t>carrying a loaded weapon</w:t>
      </w:r>
      <w:r w:rsidRPr="009F2AD3">
        <w:rPr>
          <w:rFonts w:ascii="Georgia" w:hAnsi="Georgia"/>
          <w:sz w:val="12"/>
        </w:rPr>
        <w:t>,</w:t>
      </w:r>
      <w:r w:rsidRPr="009F2AD3">
        <w:rPr>
          <w:rFonts w:ascii="Georgia" w:hAnsi="Georgia"/>
        </w:rPr>
        <w:t xml:space="preserve"> </w:t>
      </w:r>
      <w:r w:rsidRPr="009F2AD3">
        <w:rPr>
          <w:rFonts w:ascii="Georgia" w:hAnsi="Georgia"/>
          <w:sz w:val="12"/>
        </w:rPr>
        <w:t>with only a few hours of training, if any. In 15 states,</w:t>
      </w:r>
      <w:r w:rsidRPr="009F2AD3">
        <w:rPr>
          <w:rFonts w:ascii="Georgia" w:hAnsi="Georgia"/>
        </w:rPr>
        <w:t xml:space="preserve"> </w:t>
      </w:r>
      <w:r w:rsidRPr="00CD45BD">
        <w:rPr>
          <w:rFonts w:ascii="Georgia" w:hAnsi="Georgia"/>
          <w:b/>
          <w:highlight w:val="green"/>
          <w:u w:val="single"/>
        </w:rPr>
        <w:t>guards can</w:t>
      </w:r>
      <w:r w:rsidRPr="009F2AD3">
        <w:rPr>
          <w:rFonts w:ascii="Georgia" w:hAnsi="Georgia"/>
          <w:b/>
          <w:u w:val="single"/>
        </w:rPr>
        <w:t xml:space="preserve"> </w:t>
      </w:r>
      <w:r w:rsidRPr="00CD45BD">
        <w:rPr>
          <w:rFonts w:ascii="Georgia" w:hAnsi="Georgia"/>
          <w:b/>
          <w:highlight w:val="green"/>
          <w:u w:val="single"/>
        </w:rPr>
        <w:t>openly carry</w:t>
      </w:r>
      <w:r w:rsidRPr="009F2AD3">
        <w:rPr>
          <w:rFonts w:ascii="Georgia" w:hAnsi="Georgia"/>
          <w:b/>
          <w:u w:val="single"/>
        </w:rPr>
        <w:t xml:space="preserve"> </w:t>
      </w:r>
      <w:r w:rsidRPr="009F2AD3">
        <w:rPr>
          <w:rFonts w:ascii="Georgia" w:hAnsi="Georgia"/>
          <w:b/>
          <w:sz w:val="12"/>
          <w:u w:val="single"/>
        </w:rPr>
        <w:t>guns on the job</w:t>
      </w:r>
      <w:r w:rsidRPr="009F2AD3">
        <w:rPr>
          <w:rFonts w:ascii="Georgia" w:hAnsi="Georgia"/>
          <w:b/>
          <w:u w:val="single"/>
        </w:rPr>
        <w:t xml:space="preserve"> </w:t>
      </w:r>
      <w:r w:rsidRPr="00CD45BD">
        <w:rPr>
          <w:rFonts w:ascii="Georgia" w:hAnsi="Georgia"/>
          <w:b/>
          <w:highlight w:val="green"/>
          <w:u w:val="single"/>
        </w:rPr>
        <w:t>without</w:t>
      </w:r>
      <w:r w:rsidRPr="009F2AD3">
        <w:rPr>
          <w:rFonts w:ascii="Georgia" w:hAnsi="Georgia"/>
          <w:b/>
          <w:u w:val="single"/>
        </w:rPr>
        <w:t xml:space="preserve"> </w:t>
      </w:r>
      <w:r w:rsidRPr="00CD45BD">
        <w:rPr>
          <w:rFonts w:ascii="Georgia" w:hAnsi="Georgia"/>
          <w:b/>
          <w:sz w:val="12"/>
          <w:u w:val="single"/>
        </w:rPr>
        <w:t>any firearms</w:t>
      </w:r>
      <w:r w:rsidRPr="009F2AD3">
        <w:rPr>
          <w:rFonts w:ascii="Georgia" w:hAnsi="Georgia"/>
          <w:b/>
          <w:u w:val="single"/>
        </w:rPr>
        <w:t xml:space="preserve"> </w:t>
      </w:r>
      <w:r w:rsidRPr="00CD45BD">
        <w:rPr>
          <w:rFonts w:ascii="Georgia" w:hAnsi="Georgia"/>
          <w:b/>
          <w:highlight w:val="green"/>
          <w:u w:val="single"/>
        </w:rPr>
        <w:t>training</w:t>
      </w:r>
      <w:r w:rsidRPr="009F2AD3">
        <w:rPr>
          <w:rFonts w:ascii="Georgia" w:hAnsi="Georgia"/>
          <w:b/>
          <w:u w:val="single"/>
        </w:rPr>
        <w:t xml:space="preserve"> </w:t>
      </w:r>
      <w:r w:rsidRPr="009F2AD3">
        <w:rPr>
          <w:rFonts w:ascii="Georgia" w:hAnsi="Georgia"/>
          <w:b/>
          <w:sz w:val="12"/>
          <w:u w:val="single"/>
        </w:rPr>
        <w:t>at all</w:t>
      </w:r>
      <w:r w:rsidRPr="009F2AD3">
        <w:rPr>
          <w:rFonts w:ascii="Georgia" w:hAnsi="Georgia"/>
          <w:sz w:val="12"/>
        </w:rPr>
        <w:t xml:space="preserve">. </w:t>
      </w:r>
      <w:r w:rsidRPr="009F2AD3">
        <w:rPr>
          <w:rFonts w:ascii="Georgia" w:hAnsi="Georgia"/>
          <w:b/>
          <w:sz w:val="12"/>
          <w:u w:val="single"/>
        </w:rPr>
        <w:t>Worse, the reporters found, the</w:t>
      </w:r>
      <w:r w:rsidRPr="009F2AD3">
        <w:rPr>
          <w:rFonts w:ascii="Georgia" w:hAnsi="Georgia"/>
          <w:b/>
          <w:u w:val="single"/>
        </w:rPr>
        <w:t xml:space="preserve"> </w:t>
      </w:r>
      <w:r w:rsidRPr="00CD45BD">
        <w:rPr>
          <w:rFonts w:ascii="Georgia" w:hAnsi="Georgia"/>
          <w:b/>
          <w:highlight w:val="green"/>
          <w:u w:val="single"/>
        </w:rPr>
        <w:t>screening</w:t>
      </w:r>
      <w:r w:rsidRPr="009F2AD3">
        <w:rPr>
          <w:rFonts w:ascii="Georgia" w:hAnsi="Georgia"/>
          <w:b/>
          <w:u w:val="single"/>
        </w:rPr>
        <w:t xml:space="preserve"> </w:t>
      </w:r>
      <w:r w:rsidRPr="009F2AD3">
        <w:rPr>
          <w:rFonts w:ascii="Georgia" w:hAnsi="Georgia"/>
          <w:b/>
          <w:sz w:val="12"/>
          <w:u w:val="single"/>
        </w:rPr>
        <w:t>by security firms</w:t>
      </w:r>
      <w:r w:rsidRPr="009F2AD3">
        <w:rPr>
          <w:rFonts w:ascii="Georgia" w:hAnsi="Georgia"/>
          <w:b/>
          <w:u w:val="single"/>
        </w:rPr>
        <w:t xml:space="preserve"> </w:t>
      </w:r>
      <w:r w:rsidRPr="00CD45BD">
        <w:rPr>
          <w:rFonts w:ascii="Georgia" w:hAnsi="Georgia"/>
          <w:b/>
          <w:highlight w:val="green"/>
          <w:u w:val="single"/>
        </w:rPr>
        <w:t>is so haphazard</w:t>
      </w:r>
      <w:r w:rsidRPr="009F2AD3">
        <w:rPr>
          <w:rFonts w:ascii="Georgia" w:hAnsi="Georgia"/>
          <w:b/>
          <w:u w:val="single"/>
        </w:rPr>
        <w:t xml:space="preserve"> </w:t>
      </w:r>
      <w:r w:rsidRPr="009F2AD3">
        <w:rPr>
          <w:rFonts w:ascii="Georgia" w:hAnsi="Georgia"/>
          <w:b/>
          <w:sz w:val="12"/>
          <w:u w:val="single"/>
        </w:rPr>
        <w:t>that</w:t>
      </w:r>
      <w:r w:rsidRPr="009F2AD3">
        <w:rPr>
          <w:rFonts w:ascii="Georgia" w:hAnsi="Georgia"/>
          <w:b/>
          <w:u w:val="single"/>
        </w:rPr>
        <w:t xml:space="preserve"> </w:t>
      </w:r>
      <w:r w:rsidRPr="00CD45BD">
        <w:rPr>
          <w:rFonts w:ascii="Georgia" w:hAnsi="Georgia"/>
          <w:b/>
          <w:highlight w:val="green"/>
          <w:u w:val="single"/>
        </w:rPr>
        <w:t>guards have been</w:t>
      </w:r>
      <w:r w:rsidRPr="009F2AD3">
        <w:rPr>
          <w:rFonts w:ascii="Georgia" w:hAnsi="Georgia"/>
          <w:b/>
          <w:u w:val="single"/>
        </w:rPr>
        <w:t xml:space="preserve"> </w:t>
      </w:r>
      <w:r w:rsidRPr="009F2AD3">
        <w:rPr>
          <w:rFonts w:ascii="Georgia" w:hAnsi="Georgia"/>
          <w:b/>
          <w:sz w:val="12"/>
          <w:u w:val="single"/>
        </w:rPr>
        <w:t>hired and</w:t>
      </w:r>
      <w:r w:rsidRPr="009F2AD3">
        <w:rPr>
          <w:rFonts w:ascii="Georgia" w:hAnsi="Georgia"/>
          <w:b/>
          <w:u w:val="single"/>
        </w:rPr>
        <w:t xml:space="preserve"> </w:t>
      </w:r>
      <w:r w:rsidRPr="00CD45BD">
        <w:rPr>
          <w:rFonts w:ascii="Georgia" w:hAnsi="Georgia"/>
          <w:b/>
          <w:highlight w:val="green"/>
          <w:u w:val="single"/>
        </w:rPr>
        <w:t>handed weapons</w:t>
      </w:r>
      <w:r w:rsidRPr="009F2AD3">
        <w:rPr>
          <w:rFonts w:ascii="Georgia" w:hAnsi="Georgia"/>
          <w:b/>
          <w:u w:val="single"/>
        </w:rPr>
        <w:t xml:space="preserve"> </w:t>
      </w:r>
      <w:r w:rsidRPr="00CD45BD">
        <w:rPr>
          <w:rFonts w:ascii="Georgia" w:hAnsi="Georgia"/>
          <w:b/>
          <w:sz w:val="12"/>
          <w:u w:val="single"/>
        </w:rPr>
        <w:t>that</w:t>
      </w:r>
      <w:r w:rsidRPr="009F2AD3">
        <w:rPr>
          <w:rFonts w:ascii="Georgia" w:hAnsi="Georgia"/>
          <w:b/>
          <w:u w:val="single"/>
        </w:rPr>
        <w:t xml:space="preserve"> </w:t>
      </w:r>
      <w:r w:rsidRPr="00CD45BD">
        <w:rPr>
          <w:rFonts w:ascii="Georgia" w:hAnsi="Georgia"/>
          <w:b/>
          <w:highlight w:val="green"/>
          <w:u w:val="single"/>
        </w:rPr>
        <w:t>they could not have obtained on their own</w:t>
      </w:r>
      <w:r w:rsidRPr="009F2AD3">
        <w:rPr>
          <w:rFonts w:ascii="Georgia" w:hAnsi="Georgia"/>
        </w:rPr>
        <w:t xml:space="preserve"> </w:t>
      </w:r>
      <w:r w:rsidRPr="009F2AD3">
        <w:rPr>
          <w:rFonts w:ascii="Georgia" w:hAnsi="Georgia"/>
          <w:sz w:val="12"/>
        </w:rPr>
        <w:t>because they wouldn’t pass the already weak federal screening regime. Put the hospital armed guards story together with the Center for Investigative Reporting’s work, and</w:t>
      </w:r>
      <w:r w:rsidRPr="009F2AD3">
        <w:rPr>
          <w:rFonts w:ascii="Georgia" w:hAnsi="Georgia"/>
        </w:rPr>
        <w:t xml:space="preserve"> </w:t>
      </w:r>
      <w:r w:rsidRPr="00CD45BD">
        <w:rPr>
          <w:rFonts w:ascii="Georgia" w:hAnsi="Georgia"/>
          <w:b/>
          <w:highlight w:val="green"/>
          <w:u w:val="single"/>
        </w:rPr>
        <w:t>you don’t need a crystal ball to see what’s going to happen when poorly trained guards confront patients who need</w:t>
      </w:r>
      <w:r w:rsidRPr="009F2AD3">
        <w:rPr>
          <w:rFonts w:ascii="Georgia" w:hAnsi="Georgia"/>
          <w:b/>
          <w:u w:val="single"/>
        </w:rPr>
        <w:t xml:space="preserve"> </w:t>
      </w:r>
      <w:r w:rsidRPr="009F2AD3">
        <w:rPr>
          <w:rFonts w:ascii="Georgia" w:hAnsi="Georgia"/>
          <w:b/>
          <w:sz w:val="12"/>
          <w:u w:val="single"/>
        </w:rPr>
        <w:t>calming</w:t>
      </w:r>
      <w:r w:rsidRPr="009F2AD3">
        <w:rPr>
          <w:rFonts w:ascii="Georgia" w:hAnsi="Georgia"/>
          <w:b/>
          <w:u w:val="single"/>
        </w:rPr>
        <w:t xml:space="preserve"> </w:t>
      </w:r>
      <w:r w:rsidRPr="00CD45BD">
        <w:rPr>
          <w:rFonts w:ascii="Georgia" w:hAnsi="Georgia"/>
          <w:b/>
          <w:highlight w:val="green"/>
          <w:u w:val="single"/>
        </w:rPr>
        <w:t>professionals</w:t>
      </w:r>
      <w:r w:rsidRPr="009F2AD3">
        <w:rPr>
          <w:rFonts w:ascii="Georgia" w:hAnsi="Georgia"/>
          <w:sz w:val="12"/>
        </w:rPr>
        <w:t>, not brute force.</w:t>
      </w:r>
    </w:p>
    <w:p w:rsidR="00A708D3" w:rsidRPr="00A708D3" w:rsidRDefault="00A708D3" w:rsidP="00A708D3">
      <w:pPr>
        <w:rPr>
          <w:rFonts w:ascii="Georgia" w:hAnsi="Georgia"/>
        </w:rPr>
      </w:pPr>
      <w:r w:rsidRPr="00F4272D">
        <w:rPr>
          <w:rFonts w:ascii="Georgia" w:hAnsi="Georgia"/>
          <w:b/>
        </w:rPr>
        <w:t>Further</w:t>
      </w:r>
      <w:r w:rsidR="00F4272D">
        <w:rPr>
          <w:rFonts w:ascii="Georgia" w:hAnsi="Georgia"/>
          <w:b/>
        </w:rPr>
        <w:t>,</w:t>
      </w:r>
      <w:r w:rsidRPr="00A708D3">
        <w:rPr>
          <w:rFonts w:ascii="Georgia" w:hAnsi="Georgia"/>
        </w:rPr>
        <w:t xml:space="preserve"> </w:t>
      </w:r>
      <w:r>
        <w:rPr>
          <w:rFonts w:ascii="Georgia" w:hAnsi="Georgia"/>
        </w:rPr>
        <w:t>banning handguns results in a cultural shift whereby hospital security staff and others would be slower to jump to violence as a solution</w:t>
      </w:r>
      <w:r w:rsidRPr="00A708D3">
        <w:rPr>
          <w:rFonts w:ascii="Georgia" w:hAnsi="Georgia"/>
        </w:rPr>
        <w:t xml:space="preserve">. </w:t>
      </w:r>
      <w:proofErr w:type="spellStart"/>
      <w:r w:rsidRPr="00A708D3">
        <w:rPr>
          <w:rFonts w:ascii="Georgia" w:hAnsi="Georgia"/>
          <w:b/>
          <w:u w:val="single"/>
        </w:rPr>
        <w:t>LaFollette</w:t>
      </w:r>
      <w:proofErr w:type="spellEnd"/>
      <w:r w:rsidRPr="00A708D3">
        <w:rPr>
          <w:rFonts w:ascii="Georgia" w:hAnsi="Georgia"/>
          <w:b/>
          <w:u w:val="single"/>
        </w:rPr>
        <w:t xml:space="preserve"> 2K</w:t>
      </w:r>
      <w:r w:rsidRPr="00A708D3">
        <w:rPr>
          <w:rFonts w:ascii="Georgia" w:hAnsi="Georgia"/>
          <w:b/>
        </w:rPr>
        <w:t xml:space="preserve"> </w:t>
      </w:r>
      <w:r w:rsidRPr="00A708D3">
        <w:rPr>
          <w:rStyle w:val="FootnoteReference"/>
          <w:rFonts w:ascii="Georgia" w:hAnsi="Georgia"/>
        </w:rPr>
        <w:footnoteReference w:id="10"/>
      </w:r>
    </w:p>
    <w:p w:rsidR="00A708D3" w:rsidRPr="00A708D3" w:rsidRDefault="00A708D3" w:rsidP="00A708D3">
      <w:pPr>
        <w:ind w:left="720"/>
        <w:rPr>
          <w:rFonts w:ascii="Georgia" w:hAnsi="Georgia"/>
          <w:b/>
          <w:u w:val="single"/>
        </w:rPr>
      </w:pPr>
      <w:r w:rsidRPr="00A708D3">
        <w:rPr>
          <w:rFonts w:ascii="Georgia" w:hAnsi="Georgia"/>
          <w:sz w:val="12"/>
          <w:szCs w:val="14"/>
        </w:rPr>
        <w:t xml:space="preserve">Gun advocates disagree: they claim that cultural factors explain the correlation. Although I think they are partly correct, they draw the wrong inference. For one crucial difference between European and American cultures is the widespread presence of guns. </w:t>
      </w:r>
      <w:r w:rsidRPr="00A708D3">
        <w:rPr>
          <w:rFonts w:ascii="Georgia" w:hAnsi="Georgia"/>
          <w:b/>
          <w:sz w:val="12"/>
          <w:u w:val="single"/>
        </w:rPr>
        <w:t>Each</w:t>
      </w:r>
      <w:r w:rsidRPr="00A708D3">
        <w:rPr>
          <w:rFonts w:ascii="Georgia" w:hAnsi="Georgia"/>
          <w:b/>
          <w:u w:val="single"/>
        </w:rPr>
        <w:t xml:space="preserve"> </w:t>
      </w:r>
      <w:r w:rsidRPr="00A708D3">
        <w:rPr>
          <w:rFonts w:ascii="Georgia" w:hAnsi="Georgia"/>
          <w:b/>
          <w:highlight w:val="green"/>
          <w:u w:val="single"/>
        </w:rPr>
        <w:t xml:space="preserve">culture is the way </w:t>
      </w:r>
      <w:r w:rsidRPr="00F4272D">
        <w:rPr>
          <w:rFonts w:ascii="Georgia" w:hAnsi="Georgia"/>
          <w:b/>
          <w:highlight w:val="green"/>
          <w:u w:val="single"/>
        </w:rPr>
        <w:t>it is</w:t>
      </w:r>
      <w:r w:rsidRPr="00A708D3">
        <w:rPr>
          <w:rFonts w:ascii="Georgia" w:hAnsi="Georgia"/>
          <w:szCs w:val="14"/>
        </w:rPr>
        <w:t xml:space="preserve">, </w:t>
      </w:r>
      <w:r w:rsidRPr="00A708D3">
        <w:rPr>
          <w:rFonts w:ascii="Georgia" w:hAnsi="Georgia"/>
          <w:sz w:val="12"/>
          <w:szCs w:val="14"/>
        </w:rPr>
        <w:t>at least in part,</w:t>
      </w:r>
      <w:r w:rsidRPr="00A708D3">
        <w:rPr>
          <w:rFonts w:ascii="Georgia" w:hAnsi="Georgia"/>
          <w:b/>
          <w:u w:val="single"/>
        </w:rPr>
        <w:t xml:space="preserve"> </w:t>
      </w:r>
      <w:r w:rsidRPr="00A708D3">
        <w:rPr>
          <w:rFonts w:ascii="Georgia" w:hAnsi="Georgia"/>
          <w:b/>
          <w:highlight w:val="green"/>
          <w:u w:val="single"/>
        </w:rPr>
        <w:t xml:space="preserve">because of the role </w:t>
      </w:r>
      <w:r w:rsidRPr="00F4272D">
        <w:rPr>
          <w:rFonts w:ascii="Georgia" w:hAnsi="Georgia"/>
          <w:b/>
          <w:highlight w:val="green"/>
          <w:u w:val="single"/>
        </w:rPr>
        <w:t>guns</w:t>
      </w:r>
      <w:r w:rsidRPr="00F4272D">
        <w:rPr>
          <w:rFonts w:ascii="Georgia" w:hAnsi="Georgia"/>
          <w:b/>
          <w:u w:val="single"/>
        </w:rPr>
        <w:t xml:space="preserve"> </w:t>
      </w:r>
      <w:r w:rsidRPr="00F4272D">
        <w:rPr>
          <w:rFonts w:ascii="Georgia" w:hAnsi="Georgia"/>
          <w:sz w:val="12"/>
          <w:szCs w:val="14"/>
        </w:rPr>
        <w:t>(or their absence)</w:t>
      </w:r>
      <w:r w:rsidRPr="00F4272D">
        <w:rPr>
          <w:rFonts w:ascii="Georgia" w:hAnsi="Georgia"/>
          <w:b/>
          <w:u w:val="single"/>
        </w:rPr>
        <w:t xml:space="preserve"> </w:t>
      </w:r>
      <w:r w:rsidRPr="00F4272D">
        <w:rPr>
          <w:rFonts w:ascii="Georgia" w:hAnsi="Georgia"/>
          <w:b/>
          <w:highlight w:val="green"/>
          <w:u w:val="single"/>
        </w:rPr>
        <w:t>play</w:t>
      </w:r>
      <w:r w:rsidRPr="00F4272D">
        <w:rPr>
          <w:rFonts w:ascii="Georgia" w:hAnsi="Georgia"/>
          <w:sz w:val="12"/>
          <w:szCs w:val="14"/>
        </w:rPr>
        <w:t>ed in its creation and maintenance. Therefore</w:t>
      </w:r>
      <w:r w:rsidRPr="00A708D3">
        <w:rPr>
          <w:rFonts w:ascii="Georgia" w:hAnsi="Georgia"/>
          <w:sz w:val="12"/>
          <w:szCs w:val="14"/>
        </w:rPr>
        <w:t>,</w:t>
      </w:r>
      <w:r w:rsidRPr="00A708D3">
        <w:rPr>
          <w:rFonts w:ascii="Georgia" w:hAnsi="Georgia"/>
          <w:szCs w:val="14"/>
        </w:rPr>
        <w:t xml:space="preserve"> </w:t>
      </w:r>
      <w:r w:rsidRPr="00A708D3">
        <w:rPr>
          <w:rFonts w:ascii="Georgia" w:hAnsi="Georgia"/>
          <w:b/>
          <w:highlight w:val="green"/>
          <w:u w:val="single"/>
        </w:rPr>
        <w:t>curtailing</w:t>
      </w:r>
      <w:r w:rsidRPr="00A708D3">
        <w:rPr>
          <w:rFonts w:ascii="Georgia" w:hAnsi="Georgia"/>
          <w:b/>
          <w:u w:val="single"/>
        </w:rPr>
        <w:t xml:space="preserve"> </w:t>
      </w:r>
      <w:r w:rsidRPr="00A708D3">
        <w:rPr>
          <w:rFonts w:ascii="Georgia" w:hAnsi="Georgia"/>
          <w:b/>
          <w:sz w:val="12"/>
          <w:u w:val="single"/>
        </w:rPr>
        <w:t>the private possession of</w:t>
      </w:r>
      <w:r w:rsidRPr="00A708D3">
        <w:rPr>
          <w:rFonts w:ascii="Georgia" w:hAnsi="Georgia"/>
          <w:b/>
          <w:u w:val="single"/>
        </w:rPr>
        <w:t xml:space="preserve"> </w:t>
      </w:r>
      <w:r w:rsidRPr="00A708D3">
        <w:rPr>
          <w:rFonts w:ascii="Georgia" w:hAnsi="Georgia"/>
          <w:b/>
          <w:highlight w:val="green"/>
          <w:u w:val="single"/>
        </w:rPr>
        <w:t xml:space="preserve">guns </w:t>
      </w:r>
      <w:r w:rsidRPr="00A708D3">
        <w:rPr>
          <w:rFonts w:ascii="Georgia" w:hAnsi="Georgia"/>
          <w:sz w:val="12"/>
          <w:szCs w:val="14"/>
        </w:rPr>
        <w:t xml:space="preserve">might </w:t>
      </w:r>
      <w:r w:rsidRPr="00A708D3">
        <w:rPr>
          <w:rFonts w:ascii="Georgia" w:hAnsi="Georgia"/>
          <w:b/>
          <w:sz w:val="12"/>
          <w:u w:val="single"/>
        </w:rPr>
        <w:t>well</w:t>
      </w:r>
      <w:r w:rsidRPr="00A708D3">
        <w:rPr>
          <w:rFonts w:ascii="Georgia" w:hAnsi="Georgia"/>
          <w:b/>
          <w:u w:val="single"/>
        </w:rPr>
        <w:t xml:space="preserve"> </w:t>
      </w:r>
      <w:r w:rsidRPr="00A708D3">
        <w:rPr>
          <w:rFonts w:ascii="Georgia" w:hAnsi="Georgia"/>
          <w:b/>
          <w:highlight w:val="green"/>
          <w:u w:val="single"/>
        </w:rPr>
        <w:t xml:space="preserve">change </w:t>
      </w:r>
      <w:r w:rsidRPr="00A708D3">
        <w:rPr>
          <w:rFonts w:ascii="Georgia" w:hAnsi="Georgia"/>
          <w:b/>
          <w:sz w:val="12"/>
          <w:u w:val="single"/>
        </w:rPr>
        <w:t>the American</w:t>
      </w:r>
      <w:r w:rsidRPr="00A708D3">
        <w:rPr>
          <w:rFonts w:ascii="Georgia" w:hAnsi="Georgia"/>
          <w:b/>
          <w:u w:val="single"/>
        </w:rPr>
        <w:t xml:space="preserve"> </w:t>
      </w:r>
      <w:r w:rsidRPr="00A708D3">
        <w:rPr>
          <w:rFonts w:ascii="Georgia" w:hAnsi="Georgia"/>
          <w:b/>
          <w:highlight w:val="green"/>
          <w:u w:val="single"/>
        </w:rPr>
        <w:t xml:space="preserve">culture so that it would </w:t>
      </w:r>
      <w:r w:rsidRPr="00F4272D">
        <w:rPr>
          <w:rFonts w:ascii="Georgia" w:hAnsi="Georgia"/>
          <w:b/>
          <w:highlight w:val="green"/>
          <w:u w:val="single"/>
        </w:rPr>
        <w:t>be less violent</w:t>
      </w:r>
      <w:r w:rsidRPr="00A708D3">
        <w:rPr>
          <w:rFonts w:ascii="Georgia" w:hAnsi="Georgia"/>
          <w:b/>
          <w:sz w:val="12"/>
          <w:u w:val="single"/>
        </w:rPr>
        <w:t xml:space="preserve">. </w:t>
      </w:r>
      <w:r w:rsidRPr="00A708D3">
        <w:rPr>
          <w:rFonts w:ascii="Georgia" w:hAnsi="Georgia"/>
          <w:sz w:val="12"/>
          <w:szCs w:val="14"/>
        </w:rPr>
        <w:t xml:space="preserve">Consequently, it is not only that </w:t>
      </w:r>
      <w:r w:rsidRPr="00F4272D">
        <w:rPr>
          <w:rFonts w:ascii="Georgia" w:hAnsi="Georgia"/>
          <w:b/>
          <w:highlight w:val="green"/>
          <w:u w:val="single"/>
        </w:rPr>
        <w:t>fewer guns</w:t>
      </w:r>
      <w:r w:rsidRPr="00A708D3">
        <w:rPr>
          <w:rFonts w:ascii="Georgia" w:hAnsi="Georgia"/>
          <w:b/>
          <w:u w:val="single"/>
        </w:rPr>
        <w:t xml:space="preserve"> </w:t>
      </w:r>
      <w:r w:rsidRPr="00A708D3">
        <w:rPr>
          <w:rFonts w:ascii="Georgia" w:hAnsi="Georgia"/>
          <w:sz w:val="12"/>
          <w:szCs w:val="14"/>
        </w:rPr>
        <w:t>would directly cause some decline in violent crimes - which it should. It</w:t>
      </w:r>
      <w:r w:rsidRPr="00A708D3">
        <w:rPr>
          <w:rFonts w:ascii="Georgia" w:hAnsi="Georgia"/>
          <w:b/>
          <w:u w:val="single"/>
        </w:rPr>
        <w:t xml:space="preserve"> </w:t>
      </w:r>
      <w:r w:rsidRPr="00A708D3">
        <w:rPr>
          <w:rFonts w:ascii="Georgia" w:hAnsi="Georgia"/>
          <w:b/>
          <w:highlight w:val="green"/>
          <w:u w:val="single"/>
        </w:rPr>
        <w:t>is</w:t>
      </w:r>
      <w:r w:rsidRPr="00A708D3">
        <w:rPr>
          <w:rFonts w:ascii="Georgia" w:hAnsi="Georgia"/>
          <w:b/>
          <w:u w:val="single"/>
        </w:rPr>
        <w:t xml:space="preserve"> </w:t>
      </w:r>
      <w:r w:rsidRPr="00A708D3">
        <w:rPr>
          <w:rFonts w:ascii="Georgia" w:hAnsi="Georgia"/>
          <w:sz w:val="12"/>
          <w:szCs w:val="14"/>
        </w:rPr>
        <w:t>also</w:t>
      </w:r>
      <w:r w:rsidRPr="00A708D3">
        <w:rPr>
          <w:rFonts w:ascii="Georgia" w:hAnsi="Georgia"/>
          <w:szCs w:val="14"/>
        </w:rPr>
        <w:t xml:space="preserve"> </w:t>
      </w:r>
      <w:r w:rsidRPr="00A708D3">
        <w:rPr>
          <w:rFonts w:ascii="Georgia" w:hAnsi="Georgia"/>
          <w:b/>
          <w:highlight w:val="green"/>
          <w:u w:val="single"/>
        </w:rPr>
        <w:t>likely to reshape the</w:t>
      </w:r>
      <w:r w:rsidRPr="00A708D3">
        <w:rPr>
          <w:rFonts w:ascii="Georgia" w:hAnsi="Georgia"/>
          <w:b/>
          <w:u w:val="single"/>
        </w:rPr>
        <w:t xml:space="preserve"> </w:t>
      </w:r>
      <w:r w:rsidRPr="00A708D3">
        <w:rPr>
          <w:rFonts w:ascii="Georgia" w:hAnsi="Georgia"/>
          <w:b/>
          <w:sz w:val="12"/>
          <w:u w:val="single"/>
        </w:rPr>
        <w:t>cultural</w:t>
      </w:r>
      <w:r w:rsidRPr="00A708D3">
        <w:rPr>
          <w:rFonts w:ascii="Georgia" w:hAnsi="Georgia"/>
          <w:b/>
          <w:u w:val="single"/>
        </w:rPr>
        <w:t xml:space="preserve"> </w:t>
      </w:r>
      <w:proofErr w:type="gramStart"/>
      <w:r w:rsidRPr="00A708D3">
        <w:rPr>
          <w:rFonts w:ascii="Georgia" w:hAnsi="Georgia"/>
          <w:b/>
          <w:highlight w:val="green"/>
          <w:u w:val="single"/>
        </w:rPr>
        <w:t>values which</w:t>
      </w:r>
      <w:proofErr w:type="gramEnd"/>
      <w:r w:rsidRPr="00A708D3">
        <w:rPr>
          <w:rFonts w:ascii="Georgia" w:hAnsi="Georgia"/>
          <w:szCs w:val="14"/>
          <w:highlight w:val="green"/>
        </w:rPr>
        <w:t>,</w:t>
      </w:r>
      <w:r w:rsidRPr="00A708D3">
        <w:rPr>
          <w:rFonts w:ascii="Georgia" w:hAnsi="Georgia"/>
          <w:szCs w:val="14"/>
        </w:rPr>
        <w:t xml:space="preserve"> </w:t>
      </w:r>
      <w:r w:rsidRPr="00A708D3">
        <w:rPr>
          <w:rFonts w:ascii="Georgia" w:hAnsi="Georgia"/>
          <w:sz w:val="12"/>
          <w:szCs w:val="14"/>
        </w:rPr>
        <w:t>along with ready availability of deadly weapons,</w:t>
      </w:r>
      <w:r w:rsidRPr="00A708D3">
        <w:rPr>
          <w:rFonts w:ascii="Georgia" w:hAnsi="Georgia"/>
          <w:szCs w:val="14"/>
        </w:rPr>
        <w:t xml:space="preserve"> </w:t>
      </w:r>
      <w:r w:rsidRPr="00A708D3">
        <w:rPr>
          <w:rFonts w:ascii="Georgia" w:hAnsi="Georgia"/>
          <w:b/>
          <w:highlight w:val="green"/>
          <w:u w:val="single"/>
        </w:rPr>
        <w:t xml:space="preserve">lead to </w:t>
      </w:r>
      <w:r w:rsidRPr="00A708D3">
        <w:rPr>
          <w:rFonts w:ascii="Georgia" w:hAnsi="Georgia"/>
          <w:b/>
          <w:sz w:val="12"/>
          <w:u w:val="single"/>
        </w:rPr>
        <w:t>such an extraordinarily high</w:t>
      </w:r>
      <w:r w:rsidRPr="00A708D3">
        <w:rPr>
          <w:rFonts w:ascii="Georgia" w:hAnsi="Georgia"/>
          <w:b/>
          <w:u w:val="single"/>
        </w:rPr>
        <w:t xml:space="preserve"> </w:t>
      </w:r>
      <w:r w:rsidRPr="00A708D3">
        <w:rPr>
          <w:rFonts w:ascii="Georgia" w:hAnsi="Georgia"/>
          <w:b/>
          <w:highlight w:val="green"/>
          <w:u w:val="single"/>
        </w:rPr>
        <w:t>murder</w:t>
      </w:r>
      <w:r w:rsidRPr="00A708D3">
        <w:rPr>
          <w:rFonts w:ascii="Georgia" w:hAnsi="Georgia"/>
          <w:b/>
          <w:u w:val="single"/>
        </w:rPr>
        <w:t xml:space="preserve"> </w:t>
      </w:r>
      <w:r w:rsidRPr="00A708D3">
        <w:rPr>
          <w:rFonts w:ascii="Georgia" w:hAnsi="Georgia"/>
          <w:b/>
          <w:sz w:val="12"/>
          <w:u w:val="single"/>
        </w:rPr>
        <w:t xml:space="preserve">rate in America. </w:t>
      </w:r>
      <w:r w:rsidRPr="00A708D3">
        <w:rPr>
          <w:rFonts w:ascii="Georgia" w:hAnsi="Georgia"/>
          <w:sz w:val="12"/>
          <w:szCs w:val="14"/>
        </w:rPr>
        <w:t xml:space="preserve">On the other hand, the statistical evidence that guns prevent or thwart crimes is suggestive and cannot be ignored, </w:t>
      </w:r>
      <w:r w:rsidRPr="00F4272D">
        <w:rPr>
          <w:rFonts w:ascii="Georgia" w:hAnsi="Georgia"/>
          <w:sz w:val="12"/>
          <w:szCs w:val="14"/>
        </w:rPr>
        <w:t xml:space="preserve">despite its identified weaknesses. In summary, the overall statistical evidence tilts in favor of gun control advocates, although the evidence is disputable. But we should not expect nor do we need indisputable evidence. We can act on the best evidence we have, while being open to new evidence. </w:t>
      </w:r>
      <w:r w:rsidRPr="00F4272D">
        <w:rPr>
          <w:rFonts w:ascii="Georgia" w:hAnsi="Georgia"/>
          <w:b/>
          <w:sz w:val="12"/>
          <w:u w:val="single"/>
        </w:rPr>
        <w:t xml:space="preserve">If widespread availability of guns were responsible for even one-fourth of the increase in the number of murders, that would be a significant harm the state should prevent </w:t>
      </w:r>
      <w:r w:rsidRPr="00F4272D">
        <w:rPr>
          <w:rFonts w:ascii="Georgia" w:hAnsi="Georgia"/>
          <w:sz w:val="12"/>
          <w:szCs w:val="14"/>
        </w:rPr>
        <w:t xml:space="preserve">if it could do so in a relatively </w:t>
      </w:r>
      <w:proofErr w:type="spellStart"/>
      <w:r w:rsidRPr="00F4272D">
        <w:rPr>
          <w:rFonts w:ascii="Georgia" w:hAnsi="Georgia"/>
          <w:sz w:val="12"/>
          <w:szCs w:val="14"/>
        </w:rPr>
        <w:t>unintrusive</w:t>
      </w:r>
      <w:proofErr w:type="spellEnd"/>
      <w:r w:rsidRPr="00F4272D">
        <w:rPr>
          <w:rFonts w:ascii="Georgia" w:hAnsi="Georgia"/>
          <w:sz w:val="12"/>
          <w:szCs w:val="14"/>
        </w:rPr>
        <w:t xml:space="preserve"> and morally acceptable way. There is little doubt that we can do that, at least to some degree. If nothing else we could control some types of guns and ammunition. To take one obvious example, </w:t>
      </w:r>
      <w:proofErr w:type="spellStart"/>
      <w:r w:rsidRPr="00F4272D">
        <w:rPr>
          <w:rFonts w:ascii="Georgia" w:hAnsi="Georgia"/>
          <w:sz w:val="12"/>
          <w:szCs w:val="14"/>
        </w:rPr>
        <w:t>teflon</w:t>
      </w:r>
      <w:proofErr w:type="spellEnd"/>
      <w:r w:rsidRPr="00F4272D">
        <w:rPr>
          <w:rFonts w:ascii="Georgia" w:hAnsi="Georgia"/>
          <w:sz w:val="12"/>
          <w:szCs w:val="14"/>
        </w:rPr>
        <w:t xml:space="preserve">-coated bullets are designed to pierce protective vests. People do not use these bullets to pierce the vests on a deer or a squirrel, on a target or </w:t>
      </w:r>
      <w:proofErr w:type="gramStart"/>
      <w:r w:rsidRPr="00F4272D">
        <w:rPr>
          <w:rFonts w:ascii="Georgia" w:hAnsi="Georgia"/>
          <w:sz w:val="12"/>
          <w:szCs w:val="14"/>
        </w:rPr>
        <w:t>a skeet</w:t>
      </w:r>
      <w:proofErr w:type="gramEnd"/>
      <w:r w:rsidRPr="00F4272D">
        <w:rPr>
          <w:rFonts w:ascii="Georgia" w:hAnsi="Georgia"/>
          <w:sz w:val="12"/>
          <w:szCs w:val="14"/>
        </w:rPr>
        <w:t xml:space="preserve">. They use them to pierce the vests on people, usually law enforcement officers. This ammunition has no purpose except to cause harm. Hence, we are justified in abolishing </w:t>
      </w:r>
      <w:proofErr w:type="spellStart"/>
      <w:proofErr w:type="gramStart"/>
      <w:r w:rsidRPr="00F4272D">
        <w:rPr>
          <w:rFonts w:ascii="Georgia" w:hAnsi="Georgia"/>
          <w:sz w:val="12"/>
          <w:szCs w:val="14"/>
        </w:rPr>
        <w:t>teflon</w:t>
      </w:r>
      <w:proofErr w:type="spellEnd"/>
      <w:proofErr w:type="gramEnd"/>
      <w:r w:rsidRPr="00F4272D">
        <w:rPr>
          <w:rFonts w:ascii="Georgia" w:hAnsi="Georgia"/>
          <w:sz w:val="12"/>
          <w:szCs w:val="14"/>
        </w:rPr>
        <w:t xml:space="preserve"> bullets and in establishing severe criminal penalties for those possessing them. This would not save large numbers of lives. But, assuming this ban's enforcement is not impractical, then, if it saved even a few lives, that would be a compelling reason to outlaw such bullets. On the other hand, </w:t>
      </w:r>
      <w:r w:rsidRPr="00F4272D">
        <w:rPr>
          <w:rFonts w:ascii="Georgia" w:hAnsi="Georgia"/>
          <w:b/>
          <w:sz w:val="12"/>
          <w:u w:val="single"/>
        </w:rPr>
        <w:t xml:space="preserve">some guns have a much wider use, even if they are occasionally used for ill [but]. </w:t>
      </w:r>
      <w:r w:rsidRPr="00F4272D">
        <w:rPr>
          <w:rFonts w:ascii="Georgia" w:hAnsi="Georgia"/>
          <w:sz w:val="12"/>
          <w:szCs w:val="14"/>
        </w:rPr>
        <w:t>People have seemingly legitimate uses for shotguns and single-shot rifles. Consequently, barring strong evidence to the contrary, we should not abolish them. We should, however, study their contributory role in causing harm, and explore ways</w:t>
      </w:r>
      <w:r w:rsidRPr="00A708D3">
        <w:rPr>
          <w:rFonts w:ascii="Georgia" w:hAnsi="Georgia"/>
          <w:sz w:val="12"/>
          <w:szCs w:val="14"/>
        </w:rPr>
        <w:t xml:space="preserve"> we might lessen this harm in a relative </w:t>
      </w:r>
      <w:proofErr w:type="spellStart"/>
      <w:r w:rsidRPr="00A708D3">
        <w:rPr>
          <w:rFonts w:ascii="Georgia" w:hAnsi="Georgia"/>
          <w:sz w:val="12"/>
          <w:szCs w:val="14"/>
        </w:rPr>
        <w:t>unintrusive</w:t>
      </w:r>
      <w:proofErr w:type="spellEnd"/>
      <w:r w:rsidRPr="00A708D3">
        <w:rPr>
          <w:rFonts w:ascii="Georgia" w:hAnsi="Georgia"/>
          <w:sz w:val="12"/>
          <w:szCs w:val="14"/>
        </w:rPr>
        <w:t xml:space="preserve"> way. The central debate concerns handguns. The evidence we have shows that handguns are disproportionately used in homicides and in robberies. Although "there are approximately three times as many long guns as handguns in the US, more than 80% of gun homicides and 90% of gun robberies involve handguns (</w:t>
      </w:r>
      <w:proofErr w:type="spellStart"/>
      <w:r w:rsidRPr="00A708D3">
        <w:rPr>
          <w:rFonts w:ascii="Georgia" w:hAnsi="Georgia"/>
          <w:sz w:val="12"/>
          <w:szCs w:val="14"/>
        </w:rPr>
        <w:t>Hemenway</w:t>
      </w:r>
      <w:proofErr w:type="spellEnd"/>
      <w:r w:rsidRPr="00A708D3">
        <w:rPr>
          <w:rFonts w:ascii="Georgia" w:hAnsi="Georgia"/>
          <w:sz w:val="12"/>
          <w:szCs w:val="14"/>
        </w:rPr>
        <w:t>, D. 1995: 60). The experience in Canada suggests that criminals will not switch to long guns if handguns are unavailable.</w:t>
      </w:r>
      <w:r w:rsidRPr="00A708D3">
        <w:rPr>
          <w:rFonts w:ascii="Georgia" w:hAnsi="Georgia"/>
          <w:b/>
          <w:u w:val="single"/>
        </w:rPr>
        <w:t xml:space="preserve"> </w:t>
      </w:r>
      <w:r w:rsidRPr="00A708D3">
        <w:rPr>
          <w:rFonts w:ascii="Georgia" w:hAnsi="Georgia"/>
          <w:b/>
          <w:highlight w:val="green"/>
          <w:u w:val="single"/>
        </w:rPr>
        <w:t xml:space="preserve">Given the </w:t>
      </w:r>
      <w:r w:rsidRPr="00A708D3">
        <w:rPr>
          <w:rFonts w:ascii="Georgia" w:hAnsi="Georgia"/>
          <w:b/>
          <w:sz w:val="12"/>
          <w:u w:val="single"/>
        </w:rPr>
        <w:t>special</w:t>
      </w:r>
      <w:r w:rsidRPr="00A708D3">
        <w:rPr>
          <w:rFonts w:ascii="Georgia" w:hAnsi="Georgia"/>
          <w:b/>
          <w:u w:val="single"/>
        </w:rPr>
        <w:t xml:space="preserve"> </w:t>
      </w:r>
      <w:r w:rsidRPr="00A708D3">
        <w:rPr>
          <w:rFonts w:ascii="Georgia" w:hAnsi="Georgia"/>
          <w:b/>
          <w:highlight w:val="green"/>
          <w:u w:val="single"/>
        </w:rPr>
        <w:t>role handguns play</w:t>
      </w:r>
      <w:r w:rsidRPr="00A708D3">
        <w:rPr>
          <w:rFonts w:ascii="Georgia" w:hAnsi="Georgia"/>
          <w:b/>
          <w:u w:val="single"/>
        </w:rPr>
        <w:t xml:space="preserve"> </w:t>
      </w:r>
      <w:r w:rsidRPr="00A708D3">
        <w:rPr>
          <w:rFonts w:ascii="Georgia" w:hAnsi="Georgia"/>
          <w:b/>
          <w:sz w:val="12"/>
          <w:u w:val="single"/>
        </w:rPr>
        <w:t>in causing harm,</w:t>
      </w:r>
      <w:r w:rsidRPr="00A708D3">
        <w:rPr>
          <w:rFonts w:ascii="Georgia" w:hAnsi="Georgia"/>
          <w:b/>
          <w:u w:val="single"/>
        </w:rPr>
        <w:t xml:space="preserve"> </w:t>
      </w:r>
      <w:r w:rsidRPr="00A708D3">
        <w:rPr>
          <w:rFonts w:ascii="Georgia" w:hAnsi="Georgia"/>
          <w:b/>
          <w:highlight w:val="green"/>
          <w:u w:val="single"/>
        </w:rPr>
        <w:t>we have compelling reasons to</w:t>
      </w:r>
      <w:r w:rsidRPr="00A708D3">
        <w:rPr>
          <w:rFonts w:ascii="Georgia" w:hAnsi="Georgia"/>
          <w:b/>
          <w:u w:val="single"/>
        </w:rPr>
        <w:t xml:space="preserve"> </w:t>
      </w:r>
      <w:r w:rsidRPr="00A708D3">
        <w:rPr>
          <w:rFonts w:ascii="Georgia" w:hAnsi="Georgia"/>
          <w:sz w:val="12"/>
          <w:szCs w:val="14"/>
        </w:rPr>
        <w:t>extensively control, or perhaps even</w:t>
      </w:r>
      <w:r w:rsidRPr="00A708D3">
        <w:rPr>
          <w:rFonts w:ascii="Georgia" w:hAnsi="Georgia"/>
          <w:szCs w:val="14"/>
        </w:rPr>
        <w:t xml:space="preserve"> </w:t>
      </w:r>
      <w:r w:rsidRPr="00A708D3">
        <w:rPr>
          <w:rFonts w:ascii="Georgia" w:hAnsi="Georgia"/>
          <w:b/>
          <w:highlight w:val="green"/>
          <w:u w:val="single"/>
        </w:rPr>
        <w:t>abolish</w:t>
      </w:r>
      <w:r w:rsidRPr="00A708D3">
        <w:rPr>
          <w:rFonts w:ascii="Georgia" w:hAnsi="Georgia"/>
          <w:sz w:val="12"/>
          <w:szCs w:val="14"/>
        </w:rPr>
        <w:t xml:space="preserve">, </w:t>
      </w:r>
      <w:r w:rsidRPr="00A708D3">
        <w:rPr>
          <w:rFonts w:ascii="Georgia" w:hAnsi="Georgia"/>
          <w:b/>
          <w:sz w:val="12"/>
          <w:u w:val="single"/>
        </w:rPr>
        <w:t>handguns</w:t>
      </w:r>
      <w:r w:rsidRPr="00A708D3">
        <w:rPr>
          <w:rFonts w:ascii="Georgia" w:hAnsi="Georgia"/>
          <w:b/>
          <w:u w:val="single"/>
        </w:rPr>
        <w:t>.</w:t>
      </w:r>
    </w:p>
    <w:p w:rsidR="00A708D3" w:rsidRDefault="00A708D3" w:rsidP="00CD57CA">
      <w:pPr>
        <w:rPr>
          <w:rFonts w:ascii="Georgia" w:hAnsi="Georgia"/>
        </w:rPr>
      </w:pPr>
    </w:p>
    <w:p w:rsidR="00DD37AB" w:rsidRPr="009F2AD3" w:rsidRDefault="00DD37AB" w:rsidP="00CD57CA">
      <w:pPr>
        <w:rPr>
          <w:rFonts w:ascii="Georgia" w:hAnsi="Georgia"/>
        </w:rPr>
      </w:pPr>
    </w:p>
    <w:p w:rsidR="00A708D3" w:rsidRDefault="00F85B77" w:rsidP="00CD57CA">
      <w:pPr>
        <w:rPr>
          <w:rFonts w:ascii="Georgia" w:hAnsi="Georgia"/>
        </w:rPr>
      </w:pPr>
      <w:r w:rsidRPr="009F2AD3">
        <w:rPr>
          <w:rFonts w:ascii="Georgia" w:hAnsi="Georgia"/>
          <w:b/>
        </w:rPr>
        <w:t xml:space="preserve">Thus: </w:t>
      </w:r>
      <w:r w:rsidR="00F4272D">
        <w:rPr>
          <w:rFonts w:ascii="Georgia" w:hAnsi="Georgia"/>
          <w:b/>
        </w:rPr>
        <w:t>I</w:t>
      </w:r>
      <w:r w:rsidR="00CB650E" w:rsidRPr="009F2AD3">
        <w:rPr>
          <w:rFonts w:ascii="Georgia" w:hAnsi="Georgia"/>
          <w:b/>
        </w:rPr>
        <w:t xml:space="preserve">n The United States </w:t>
      </w:r>
      <w:r w:rsidR="009969B9" w:rsidRPr="009F2AD3">
        <w:rPr>
          <w:rFonts w:ascii="Georgia" w:hAnsi="Georgia"/>
          <w:b/>
        </w:rPr>
        <w:t xml:space="preserve">the private ownership of handguns </w:t>
      </w:r>
      <w:r w:rsidR="00F4272D">
        <w:rPr>
          <w:rFonts w:ascii="Georgia" w:hAnsi="Georgia"/>
          <w:b/>
        </w:rPr>
        <w:t>should be</w:t>
      </w:r>
      <w:r w:rsidR="009969B9" w:rsidRPr="009F2AD3">
        <w:rPr>
          <w:rFonts w:ascii="Georgia" w:hAnsi="Georgia"/>
          <w:b/>
        </w:rPr>
        <w:t xml:space="preserve"> banned </w:t>
      </w:r>
      <w:r w:rsidR="002E5E1F" w:rsidRPr="009F2AD3">
        <w:rPr>
          <w:rFonts w:ascii="Georgia" w:hAnsi="Georgia"/>
          <w:b/>
        </w:rPr>
        <w:t>in all hospitals</w:t>
      </w:r>
      <w:r w:rsidR="009969B9" w:rsidRPr="009F2AD3">
        <w:rPr>
          <w:rFonts w:ascii="Georgia" w:hAnsi="Georgia"/>
          <w:b/>
        </w:rPr>
        <w:t>.</w:t>
      </w:r>
      <w:r w:rsidR="009969B9" w:rsidRPr="009F2AD3">
        <w:rPr>
          <w:rFonts w:ascii="Georgia" w:hAnsi="Georgia"/>
        </w:rPr>
        <w:t xml:space="preserve">  </w:t>
      </w:r>
    </w:p>
    <w:p w:rsidR="004E4970" w:rsidRPr="009F2AD3" w:rsidRDefault="004E4970" w:rsidP="00F03185">
      <w:pPr>
        <w:outlineLvl w:val="0"/>
        <w:rPr>
          <w:rFonts w:ascii="Georgia" w:hAnsi="Georgia"/>
        </w:rPr>
      </w:pPr>
    </w:p>
    <w:p w:rsidR="002C3819" w:rsidRPr="009F2AD3" w:rsidRDefault="00512298" w:rsidP="00F03185">
      <w:pPr>
        <w:outlineLvl w:val="0"/>
        <w:rPr>
          <w:rFonts w:ascii="Georgia" w:hAnsi="Georgia"/>
        </w:rPr>
      </w:pPr>
      <w:r w:rsidRPr="009F2AD3">
        <w:rPr>
          <w:rFonts w:ascii="Georgia" w:hAnsi="Georgia"/>
          <w:b/>
        </w:rPr>
        <w:t xml:space="preserve">Contention Three is the </w:t>
      </w:r>
      <w:proofErr w:type="spellStart"/>
      <w:r w:rsidRPr="009F2AD3">
        <w:rPr>
          <w:rFonts w:ascii="Georgia" w:hAnsi="Georgia"/>
          <w:b/>
        </w:rPr>
        <w:t>Underview</w:t>
      </w:r>
      <w:proofErr w:type="spellEnd"/>
      <w:r w:rsidRPr="009F2AD3">
        <w:rPr>
          <w:rFonts w:ascii="Georgia" w:hAnsi="Georgia"/>
          <w:b/>
        </w:rPr>
        <w:t>:</w:t>
      </w:r>
      <w:r w:rsidR="00F03185" w:rsidRPr="009F2AD3">
        <w:rPr>
          <w:rFonts w:ascii="Georgia" w:hAnsi="Georgia"/>
          <w:b/>
        </w:rPr>
        <w:t xml:space="preserve"> </w:t>
      </w:r>
      <w:r w:rsidR="002C3819" w:rsidRPr="009F2AD3">
        <w:rPr>
          <w:rFonts w:ascii="Georgia" w:hAnsi="Georgia"/>
        </w:rPr>
        <w:t>Evaluating risk with a one percent doctrine makes life impossible – everything could theoretically cause extinction.  Instead, we should focus on how to combat the everyday violence within our lives.</w:t>
      </w:r>
      <w:r w:rsidR="003540A8" w:rsidRPr="009F2AD3">
        <w:rPr>
          <w:rFonts w:ascii="Georgia" w:hAnsi="Georgia"/>
        </w:rPr>
        <w:t xml:space="preserve"> </w:t>
      </w:r>
      <w:proofErr w:type="spellStart"/>
      <w:r w:rsidR="002C3819" w:rsidRPr="009F2AD3">
        <w:rPr>
          <w:rFonts w:ascii="Georgia" w:hAnsi="Georgia"/>
          <w:b/>
          <w:bCs/>
          <w:u w:val="single"/>
        </w:rPr>
        <w:t>Meskill</w:t>
      </w:r>
      <w:proofErr w:type="spellEnd"/>
      <w:r w:rsidR="002C3819" w:rsidRPr="009F2AD3">
        <w:rPr>
          <w:rFonts w:ascii="Georgia" w:hAnsi="Georgia"/>
          <w:b/>
          <w:bCs/>
          <w:u w:val="single"/>
        </w:rPr>
        <w:t xml:space="preserve"> 09</w:t>
      </w:r>
      <w:r w:rsidR="003540A8" w:rsidRPr="009F2AD3">
        <w:rPr>
          <w:rStyle w:val="FootnoteReference"/>
          <w:rFonts w:ascii="Georgia" w:hAnsi="Georgia"/>
          <w:b/>
          <w:bCs/>
        </w:rPr>
        <w:footnoteReference w:id="11"/>
      </w:r>
      <w:r w:rsidR="002C3819" w:rsidRPr="009F2AD3">
        <w:rPr>
          <w:rFonts w:ascii="Georgia" w:hAnsi="Georgia"/>
          <w:szCs w:val="16"/>
        </w:rPr>
        <w:t xml:space="preserve"> </w:t>
      </w:r>
    </w:p>
    <w:p w:rsidR="002C3819" w:rsidRPr="009F2AD3" w:rsidRDefault="002C3819" w:rsidP="003540A8">
      <w:pPr>
        <w:ind w:left="720"/>
        <w:rPr>
          <w:rStyle w:val="StyleBoldUnderline"/>
        </w:rPr>
      </w:pPr>
      <w:r w:rsidRPr="009F2AD3">
        <w:rPr>
          <w:rFonts w:ascii="Georgia" w:hAnsi="Georgia"/>
          <w:sz w:val="12"/>
        </w:rPr>
        <w:t xml:space="preserve">Tom </w:t>
      </w:r>
      <w:r w:rsidRPr="009F2AD3">
        <w:rPr>
          <w:rFonts w:ascii="Georgia" w:hAnsi="Georgia"/>
          <w:b/>
          <w:sz w:val="12"/>
          <w:u w:val="single"/>
        </w:rPr>
        <w:t>Friedman's piece</w:t>
      </w:r>
      <w:r w:rsidRPr="009F2AD3">
        <w:rPr>
          <w:rFonts w:ascii="Georgia" w:hAnsi="Georgia"/>
          <w:sz w:val="12"/>
        </w:rPr>
        <w:t xml:space="preserve"> today in the Times on the environment (http://www.nytimes.com/2009/12/09/opinion/09friedman.html?_r=1) is one of the flimsiest pieces by a major columnist that I can remember ever reading. He </w:t>
      </w:r>
      <w:r w:rsidRPr="009F2AD3">
        <w:rPr>
          <w:rFonts w:ascii="Georgia" w:hAnsi="Georgia"/>
          <w:b/>
          <w:sz w:val="12"/>
          <w:u w:val="single"/>
        </w:rPr>
        <w:t>applies Cheney's</w:t>
      </w:r>
      <w:r w:rsidRPr="009F2AD3">
        <w:rPr>
          <w:rFonts w:ascii="Georgia" w:hAnsi="Georgia"/>
          <w:b/>
          <w:u w:val="single"/>
        </w:rPr>
        <w:t xml:space="preserve"> "</w:t>
      </w:r>
      <w:r w:rsidRPr="00CD45BD">
        <w:rPr>
          <w:rFonts w:ascii="Georgia" w:hAnsi="Georgia"/>
          <w:b/>
          <w:highlight w:val="green"/>
          <w:u w:val="single"/>
        </w:rPr>
        <w:t>one percent</w:t>
      </w:r>
      <w:r w:rsidRPr="009F2AD3">
        <w:rPr>
          <w:rFonts w:ascii="Georgia" w:hAnsi="Georgia"/>
          <w:b/>
          <w:u w:val="single"/>
        </w:rPr>
        <w:t xml:space="preserve"> </w:t>
      </w:r>
      <w:r w:rsidRPr="00CD45BD">
        <w:rPr>
          <w:rFonts w:ascii="Georgia" w:hAnsi="Georgia"/>
          <w:b/>
          <w:highlight w:val="green"/>
          <w:u w:val="single"/>
        </w:rPr>
        <w:t>doctrine</w:t>
      </w:r>
      <w:r w:rsidRPr="009F2AD3">
        <w:rPr>
          <w:rFonts w:ascii="Georgia" w:hAnsi="Georgia"/>
          <w:b/>
          <w:u w:val="single"/>
        </w:rPr>
        <w:t>"</w:t>
      </w:r>
      <w:r w:rsidRPr="009F2AD3">
        <w:rPr>
          <w:rFonts w:ascii="Georgia" w:hAnsi="Georgia"/>
        </w:rPr>
        <w:t xml:space="preserve"> </w:t>
      </w:r>
      <w:r w:rsidRPr="009F2AD3">
        <w:rPr>
          <w:rFonts w:ascii="Georgia" w:hAnsi="Georgia"/>
          <w:sz w:val="12"/>
        </w:rPr>
        <w:t xml:space="preserve">(which is similar to the environmentalists' "precautionary principle") </w:t>
      </w:r>
      <w:r w:rsidRPr="009F2AD3">
        <w:rPr>
          <w:rFonts w:ascii="Georgia" w:hAnsi="Georgia"/>
          <w:b/>
          <w:sz w:val="12"/>
          <w:u w:val="single"/>
        </w:rPr>
        <w:t xml:space="preserve">to the risk of environmental </w:t>
      </w:r>
      <w:proofErr w:type="spellStart"/>
      <w:proofErr w:type="gramStart"/>
      <w:r w:rsidRPr="009F2AD3">
        <w:rPr>
          <w:rFonts w:ascii="Georgia" w:hAnsi="Georgia"/>
          <w:b/>
          <w:sz w:val="12"/>
          <w:u w:val="single"/>
        </w:rPr>
        <w:t>armageddon</w:t>
      </w:r>
      <w:proofErr w:type="spellEnd"/>
      <w:proofErr w:type="gramEnd"/>
      <w:r w:rsidRPr="009F2AD3">
        <w:rPr>
          <w:rFonts w:ascii="Georgia" w:hAnsi="Georgia"/>
          <w:b/>
          <w:sz w:val="12"/>
          <w:u w:val="single"/>
        </w:rPr>
        <w:t>.</w:t>
      </w:r>
      <w:r w:rsidRPr="009F2AD3">
        <w:rPr>
          <w:rFonts w:ascii="Georgia" w:hAnsi="Georgia"/>
          <w:sz w:val="12"/>
          <w:u w:val="single"/>
        </w:rPr>
        <w:t xml:space="preserve"> </w:t>
      </w:r>
      <w:r w:rsidRPr="009F2AD3">
        <w:rPr>
          <w:rFonts w:ascii="Georgia" w:hAnsi="Georgia"/>
          <w:b/>
          <w:bCs/>
          <w:sz w:val="12"/>
          <w:u w:val="single"/>
        </w:rPr>
        <w:t>But this doctrine</w:t>
      </w:r>
      <w:r w:rsidRPr="009F2AD3">
        <w:rPr>
          <w:rFonts w:ascii="Georgia" w:hAnsi="Georgia"/>
          <w:b/>
          <w:bCs/>
          <w:u w:val="single"/>
        </w:rPr>
        <w:t xml:space="preserve"> </w:t>
      </w:r>
      <w:r w:rsidRPr="00CD45BD">
        <w:rPr>
          <w:rFonts w:ascii="Georgia" w:hAnsi="Georgia"/>
          <w:b/>
          <w:bCs/>
          <w:highlight w:val="green"/>
          <w:u w:val="single"/>
        </w:rPr>
        <w:t>is</w:t>
      </w:r>
      <w:r w:rsidRPr="009F2AD3">
        <w:rPr>
          <w:rFonts w:ascii="Georgia" w:hAnsi="Georgia"/>
          <w:b/>
          <w:bCs/>
          <w:u w:val="single"/>
        </w:rPr>
        <w:t xml:space="preserve"> </w:t>
      </w:r>
      <w:r w:rsidRPr="009F2AD3">
        <w:rPr>
          <w:rFonts w:ascii="Georgia" w:hAnsi="Georgia"/>
          <w:b/>
          <w:bCs/>
          <w:sz w:val="12"/>
          <w:u w:val="single"/>
        </w:rPr>
        <w:t>both</w:t>
      </w:r>
      <w:r w:rsidRPr="009F2AD3">
        <w:rPr>
          <w:rFonts w:ascii="Georgia" w:hAnsi="Georgia"/>
          <w:b/>
          <w:bCs/>
          <w:u w:val="single"/>
        </w:rPr>
        <w:t xml:space="preserve"> </w:t>
      </w:r>
      <w:r w:rsidRPr="00CD45BD">
        <w:rPr>
          <w:rFonts w:ascii="Georgia" w:hAnsi="Georgia"/>
          <w:b/>
          <w:bCs/>
          <w:sz w:val="12"/>
          <w:u w:val="single"/>
          <w:bdr w:val="single" w:sz="4" w:space="0" w:color="auto"/>
        </w:rPr>
        <w:t>intellectually</w:t>
      </w:r>
      <w:r w:rsidRPr="009F2AD3">
        <w:rPr>
          <w:rFonts w:ascii="Georgia" w:hAnsi="Georgia"/>
          <w:b/>
          <w:bCs/>
          <w:u w:val="single"/>
          <w:bdr w:val="single" w:sz="4" w:space="0" w:color="auto"/>
        </w:rPr>
        <w:t xml:space="preserve"> </w:t>
      </w:r>
      <w:r w:rsidRPr="00CD45BD">
        <w:rPr>
          <w:rFonts w:ascii="Georgia" w:hAnsi="Georgia"/>
          <w:b/>
          <w:bCs/>
          <w:highlight w:val="green"/>
          <w:u w:val="single"/>
          <w:bdr w:val="single" w:sz="4" w:space="0" w:color="auto"/>
        </w:rPr>
        <w:t>incoherent</w:t>
      </w:r>
      <w:r w:rsidRPr="009F2AD3">
        <w:rPr>
          <w:rFonts w:ascii="Georgia" w:hAnsi="Georgia"/>
          <w:b/>
          <w:bCs/>
          <w:u w:val="single"/>
        </w:rPr>
        <w:t xml:space="preserve"> </w:t>
      </w:r>
      <w:r w:rsidRPr="009F2AD3">
        <w:rPr>
          <w:rFonts w:ascii="Georgia" w:hAnsi="Georgia"/>
          <w:b/>
          <w:bCs/>
          <w:sz w:val="12"/>
          <w:u w:val="single"/>
        </w:rPr>
        <w:t xml:space="preserve">and </w:t>
      </w:r>
      <w:r w:rsidRPr="009F2AD3">
        <w:rPr>
          <w:rFonts w:ascii="Georgia" w:hAnsi="Georgia"/>
          <w:b/>
          <w:bCs/>
          <w:sz w:val="12"/>
          <w:u w:val="single"/>
          <w:bdr w:val="single" w:sz="4" w:space="0" w:color="auto"/>
        </w:rPr>
        <w:t>practically irrelevant</w:t>
      </w:r>
      <w:r w:rsidRPr="009F2AD3">
        <w:rPr>
          <w:rFonts w:ascii="Georgia" w:hAnsi="Georgia"/>
          <w:u w:val="single"/>
        </w:rPr>
        <w:t>.</w:t>
      </w:r>
      <w:r w:rsidRPr="009F2AD3">
        <w:rPr>
          <w:rFonts w:ascii="Georgia" w:hAnsi="Georgia"/>
        </w:rPr>
        <w:t xml:space="preserve"> </w:t>
      </w:r>
      <w:r w:rsidRPr="009F2AD3">
        <w:rPr>
          <w:rFonts w:ascii="Georgia" w:hAnsi="Georgia"/>
          <w:sz w:val="12"/>
        </w:rPr>
        <w:t>It is intellectually incoherent because</w:t>
      </w:r>
      <w:r w:rsidRPr="009F2AD3">
        <w:rPr>
          <w:rFonts w:ascii="Georgia" w:hAnsi="Georgia"/>
        </w:rPr>
        <w:t xml:space="preserve"> </w:t>
      </w:r>
      <w:r w:rsidRPr="00CD45BD">
        <w:rPr>
          <w:rFonts w:ascii="Georgia" w:hAnsi="Georgia"/>
          <w:b/>
          <w:highlight w:val="green"/>
          <w:u w:val="single"/>
        </w:rPr>
        <w:t>it cannot be applied</w:t>
      </w:r>
      <w:r w:rsidRPr="009F2AD3">
        <w:rPr>
          <w:rFonts w:ascii="Georgia" w:hAnsi="Georgia"/>
          <w:b/>
          <w:u w:val="single"/>
        </w:rPr>
        <w:t xml:space="preserve"> </w:t>
      </w:r>
      <w:r w:rsidRPr="009F2AD3">
        <w:rPr>
          <w:rFonts w:ascii="Georgia" w:hAnsi="Georgia"/>
          <w:b/>
          <w:sz w:val="12"/>
          <w:u w:val="single"/>
        </w:rPr>
        <w:t>consistently</w:t>
      </w:r>
      <w:r w:rsidRPr="009F2AD3">
        <w:rPr>
          <w:rFonts w:ascii="Georgia" w:hAnsi="Georgia"/>
          <w:b/>
          <w:u w:val="single"/>
        </w:rPr>
        <w:t xml:space="preserve"> </w:t>
      </w:r>
      <w:r w:rsidRPr="00CD45BD">
        <w:rPr>
          <w:rFonts w:ascii="Georgia" w:hAnsi="Georgia"/>
          <w:b/>
          <w:highlight w:val="green"/>
          <w:u w:val="single"/>
        </w:rPr>
        <w:t>in a world with many</w:t>
      </w:r>
      <w:r w:rsidRPr="009F2AD3">
        <w:rPr>
          <w:rFonts w:ascii="Georgia" w:hAnsi="Georgia"/>
          <w:b/>
          <w:u w:val="single"/>
        </w:rPr>
        <w:t xml:space="preserve"> </w:t>
      </w:r>
      <w:r w:rsidRPr="009F2AD3">
        <w:rPr>
          <w:rFonts w:ascii="Georgia" w:hAnsi="Georgia"/>
          <w:b/>
          <w:sz w:val="12"/>
          <w:u w:val="single"/>
        </w:rPr>
        <w:t>potential</w:t>
      </w:r>
      <w:r w:rsidRPr="009F2AD3">
        <w:rPr>
          <w:rFonts w:ascii="Georgia" w:hAnsi="Georgia"/>
          <w:b/>
          <w:u w:val="single"/>
        </w:rPr>
        <w:t xml:space="preserve"> </w:t>
      </w:r>
      <w:r w:rsidRPr="009F2AD3">
        <w:rPr>
          <w:rFonts w:ascii="Georgia" w:hAnsi="Georgia"/>
          <w:b/>
          <w:sz w:val="12"/>
          <w:u w:val="single"/>
        </w:rPr>
        <w:t>disaster</w:t>
      </w:r>
      <w:r w:rsidRPr="009F2AD3">
        <w:rPr>
          <w:rFonts w:ascii="Georgia" w:hAnsi="Georgia"/>
          <w:b/>
          <w:u w:val="single"/>
        </w:rPr>
        <w:t xml:space="preserve"> </w:t>
      </w:r>
      <w:r w:rsidRPr="00CD45BD">
        <w:rPr>
          <w:rFonts w:ascii="Georgia" w:hAnsi="Georgia"/>
          <w:b/>
          <w:highlight w:val="green"/>
          <w:u w:val="single"/>
        </w:rPr>
        <w:t>scenarios</w:t>
      </w:r>
      <w:r w:rsidRPr="009F2AD3">
        <w:rPr>
          <w:rFonts w:ascii="Georgia" w:hAnsi="Georgia"/>
          <w:b/>
          <w:sz w:val="12"/>
          <w:u w:val="single"/>
        </w:rPr>
        <w:t xml:space="preserve">. In addition to the </w:t>
      </w:r>
      <w:r w:rsidRPr="00CD45BD">
        <w:rPr>
          <w:rFonts w:ascii="Georgia" w:hAnsi="Georgia"/>
          <w:b/>
          <w:sz w:val="12"/>
          <w:u w:val="single"/>
        </w:rPr>
        <w:t>global-warming risk, there's also the asteroid-hitting-the-earth risk, the terrorists-with-nuclear-weapons risk</w:t>
      </w:r>
      <w:r w:rsidRPr="00CD45BD">
        <w:rPr>
          <w:rFonts w:ascii="Georgia" w:hAnsi="Georgia"/>
          <w:sz w:val="12"/>
        </w:rPr>
        <w:t xml:space="preserve"> (Cheney's original scenario), </w:t>
      </w:r>
      <w:r w:rsidRPr="00CD45BD">
        <w:rPr>
          <w:rFonts w:ascii="Georgia" w:hAnsi="Georgia"/>
          <w:b/>
          <w:sz w:val="12"/>
          <w:u w:val="single"/>
        </w:rPr>
        <w:t>the super-duper-pandemic risk, etc.</w:t>
      </w:r>
      <w:r w:rsidRPr="009F2AD3">
        <w:rPr>
          <w:rFonts w:ascii="Georgia" w:hAnsi="Georgia"/>
          <w:b/>
          <w:sz w:val="12"/>
          <w:u w:val="single"/>
        </w:rPr>
        <w:t xml:space="preserve"> Since</w:t>
      </w:r>
      <w:r w:rsidRPr="009F2AD3">
        <w:rPr>
          <w:rFonts w:ascii="Georgia" w:hAnsi="Georgia"/>
          <w:b/>
          <w:u w:val="single"/>
        </w:rPr>
        <w:t xml:space="preserve"> </w:t>
      </w:r>
      <w:r w:rsidRPr="00CD45BD">
        <w:rPr>
          <w:rFonts w:ascii="Georgia" w:hAnsi="Georgia"/>
          <w:b/>
          <w:highlight w:val="green"/>
          <w:u w:val="single"/>
        </w:rPr>
        <w:t>each</w:t>
      </w:r>
      <w:r w:rsidRPr="009F2AD3">
        <w:rPr>
          <w:rFonts w:ascii="Georgia" w:hAnsi="Georgia"/>
          <w:b/>
          <w:u w:val="single"/>
        </w:rPr>
        <w:t xml:space="preserve"> </w:t>
      </w:r>
      <w:r w:rsidRPr="009F2AD3">
        <w:rPr>
          <w:rFonts w:ascii="Georgia" w:hAnsi="Georgia"/>
          <w:b/>
          <w:sz w:val="12"/>
          <w:u w:val="single"/>
        </w:rPr>
        <w:t>of these</w:t>
      </w:r>
      <w:r w:rsidRPr="009F2AD3">
        <w:rPr>
          <w:rFonts w:ascii="Georgia" w:hAnsi="Georgia"/>
          <w:b/>
          <w:u w:val="single"/>
        </w:rPr>
        <w:t xml:space="preserve"> </w:t>
      </w:r>
      <w:r w:rsidRPr="00CD45BD">
        <w:rPr>
          <w:rFonts w:ascii="Georgia" w:hAnsi="Georgia"/>
          <w:b/>
          <w:highlight w:val="green"/>
          <w:u w:val="single"/>
        </w:rPr>
        <w:t>risk</w:t>
      </w:r>
      <w:r w:rsidRPr="00CD45BD">
        <w:rPr>
          <w:rFonts w:ascii="Georgia" w:hAnsi="Georgia"/>
          <w:b/>
          <w:sz w:val="12"/>
          <w:highlight w:val="green"/>
          <w:u w:val="single"/>
        </w:rPr>
        <w:t>s</w:t>
      </w:r>
      <w:r w:rsidRPr="009F2AD3">
        <w:rPr>
          <w:rFonts w:ascii="Georgia" w:hAnsi="Georgia"/>
          <w:b/>
          <w:sz w:val="12"/>
          <w:u w:val="single"/>
        </w:rPr>
        <w:t>,</w:t>
      </w:r>
      <w:r w:rsidRPr="009F2AD3">
        <w:rPr>
          <w:rFonts w:ascii="Georgia" w:hAnsi="Georgia"/>
          <w:sz w:val="12"/>
          <w:u w:val="single"/>
        </w:rPr>
        <w:t xml:space="preserve"> </w:t>
      </w:r>
      <w:r w:rsidRPr="009F2AD3">
        <w:rPr>
          <w:rFonts w:ascii="Georgia" w:hAnsi="Georgia"/>
          <w:b/>
          <w:bCs/>
          <w:sz w:val="12"/>
          <w:u w:val="single"/>
        </w:rPr>
        <w:t>on</w:t>
      </w:r>
      <w:r w:rsidRPr="009F2AD3">
        <w:rPr>
          <w:rFonts w:ascii="Georgia" w:hAnsi="Georgia"/>
          <w:b/>
          <w:bCs/>
          <w:u w:val="single"/>
        </w:rPr>
        <w:t xml:space="preserve"> </w:t>
      </w:r>
      <w:r w:rsidRPr="00CD45BD">
        <w:rPr>
          <w:rFonts w:ascii="Georgia" w:hAnsi="Georgia"/>
          <w:b/>
          <w:bCs/>
          <w:highlight w:val="green"/>
          <w:u w:val="single"/>
        </w:rPr>
        <w:t>the "one percent doctrine," would deserve all</w:t>
      </w:r>
      <w:r w:rsidRPr="009F2AD3">
        <w:rPr>
          <w:rFonts w:ascii="Georgia" w:hAnsi="Georgia"/>
          <w:b/>
          <w:bCs/>
          <w:u w:val="single"/>
        </w:rPr>
        <w:t xml:space="preserve"> </w:t>
      </w:r>
      <w:r w:rsidRPr="009F2AD3">
        <w:rPr>
          <w:rFonts w:ascii="Georgia" w:hAnsi="Georgia"/>
          <w:b/>
          <w:bCs/>
          <w:sz w:val="12"/>
          <w:u w:val="single"/>
        </w:rPr>
        <w:t>of</w:t>
      </w:r>
      <w:r w:rsidRPr="009F2AD3">
        <w:rPr>
          <w:rFonts w:ascii="Georgia" w:hAnsi="Georgia"/>
          <w:b/>
          <w:bCs/>
          <w:u w:val="single"/>
        </w:rPr>
        <w:t xml:space="preserve"> </w:t>
      </w:r>
      <w:r w:rsidRPr="00CD45BD">
        <w:rPr>
          <w:rFonts w:ascii="Georgia" w:hAnsi="Georgia"/>
          <w:b/>
          <w:bCs/>
          <w:highlight w:val="green"/>
          <w:u w:val="single"/>
        </w:rPr>
        <w:t>our attention</w:t>
      </w:r>
      <w:r w:rsidRPr="009F2AD3">
        <w:rPr>
          <w:rFonts w:ascii="Georgia" w:hAnsi="Georgia"/>
          <w:b/>
          <w:sz w:val="12"/>
          <w:u w:val="single"/>
        </w:rPr>
        <w:t>, we cannot address all of them simultaneously. That is, even within the one-percent mentality, we'd have to begin prioritizing, making choices and trade-offs</w:t>
      </w:r>
      <w:r w:rsidRPr="009F2AD3">
        <w:rPr>
          <w:rFonts w:ascii="Georgia" w:hAnsi="Georgia"/>
          <w:b/>
          <w:sz w:val="12"/>
        </w:rPr>
        <w:t>.</w:t>
      </w:r>
      <w:r w:rsidRPr="009F2AD3">
        <w:rPr>
          <w:rFonts w:ascii="Georgia" w:hAnsi="Georgia"/>
          <w:sz w:val="12"/>
        </w:rPr>
        <w:t xml:space="preserve"> But why then should we only make these trade-offs between responses to disaster scenarios? </w:t>
      </w:r>
      <w:r w:rsidRPr="009F2AD3">
        <w:rPr>
          <w:rFonts w:ascii="Georgia" w:hAnsi="Georgia"/>
          <w:b/>
          <w:sz w:val="12"/>
          <w:u w:val="single"/>
        </w:rPr>
        <w:t>Why not also choose between them and other</w:t>
      </w:r>
      <w:r w:rsidRPr="009F2AD3">
        <w:rPr>
          <w:rFonts w:ascii="Georgia" w:hAnsi="Georgia"/>
          <w:sz w:val="12"/>
          <w:u w:val="single"/>
        </w:rPr>
        <w:t>,</w:t>
      </w:r>
      <w:r w:rsidRPr="009F2AD3">
        <w:rPr>
          <w:rFonts w:ascii="Georgia" w:hAnsi="Georgia"/>
          <w:sz w:val="12"/>
        </w:rPr>
        <w:t xml:space="preserve"> much more </w:t>
      </w:r>
      <w:proofErr w:type="spellStart"/>
      <w:r w:rsidRPr="009F2AD3">
        <w:rPr>
          <w:rFonts w:ascii="Georgia" w:hAnsi="Georgia"/>
          <w:sz w:val="12"/>
        </w:rPr>
        <w:t>cotidien</w:t>
      </w:r>
      <w:proofErr w:type="spellEnd"/>
      <w:r w:rsidRPr="009F2AD3">
        <w:rPr>
          <w:rFonts w:ascii="Georgia" w:hAnsi="Georgia"/>
          <w:sz w:val="12"/>
        </w:rPr>
        <w:t xml:space="preserve">, </w:t>
      </w:r>
      <w:r w:rsidRPr="009F2AD3">
        <w:rPr>
          <w:rFonts w:ascii="Georgia" w:hAnsi="Georgia"/>
          <w:b/>
          <w:sz w:val="12"/>
          <w:u w:val="single"/>
        </w:rPr>
        <w:t>things we value?</w:t>
      </w:r>
      <w:r w:rsidRPr="009F2AD3">
        <w:rPr>
          <w:rFonts w:ascii="Georgia" w:hAnsi="Georgia"/>
          <w:b/>
          <w:u w:val="single"/>
        </w:rPr>
        <w:t xml:space="preserve"> </w:t>
      </w:r>
      <w:r w:rsidRPr="00CD45BD">
        <w:rPr>
          <w:rFonts w:ascii="Georgia" w:hAnsi="Georgia"/>
          <w:b/>
          <w:highlight w:val="green"/>
          <w:u w:val="single"/>
        </w:rPr>
        <w:t>Why treat the</w:t>
      </w:r>
      <w:r w:rsidRPr="009F2AD3">
        <w:rPr>
          <w:rFonts w:ascii="Georgia" w:hAnsi="Georgia"/>
          <w:b/>
          <w:u w:val="single"/>
        </w:rPr>
        <w:t xml:space="preserve"> </w:t>
      </w:r>
      <w:r w:rsidRPr="009F2AD3">
        <w:rPr>
          <w:rFonts w:ascii="Georgia" w:hAnsi="Georgia"/>
          <w:b/>
          <w:sz w:val="12"/>
          <w:u w:val="single"/>
        </w:rPr>
        <w:t>unlikely but</w:t>
      </w:r>
      <w:r w:rsidRPr="009F2AD3">
        <w:rPr>
          <w:rFonts w:ascii="Georgia" w:hAnsi="Georgia"/>
          <w:b/>
          <w:u w:val="single"/>
        </w:rPr>
        <w:t xml:space="preserve"> </w:t>
      </w:r>
      <w:r w:rsidRPr="00CD45BD">
        <w:rPr>
          <w:rFonts w:ascii="Georgia" w:hAnsi="Georgia"/>
          <w:b/>
          <w:highlight w:val="green"/>
          <w:u w:val="single"/>
        </w:rPr>
        <w:t>cataclysmic event as</w:t>
      </w:r>
      <w:r w:rsidRPr="009F2AD3">
        <w:rPr>
          <w:rFonts w:ascii="Georgia" w:hAnsi="Georgia"/>
          <w:b/>
          <w:u w:val="single"/>
        </w:rPr>
        <w:t xml:space="preserve"> </w:t>
      </w:r>
      <w:r w:rsidRPr="009F2AD3">
        <w:rPr>
          <w:rFonts w:ascii="Georgia" w:hAnsi="Georgia"/>
          <w:b/>
          <w:sz w:val="12"/>
          <w:u w:val="single"/>
        </w:rPr>
        <w:t>somehow</w:t>
      </w:r>
      <w:r w:rsidRPr="009F2AD3">
        <w:rPr>
          <w:rFonts w:ascii="Georgia" w:hAnsi="Georgia"/>
          <w:b/>
          <w:u w:val="single"/>
        </w:rPr>
        <w:t xml:space="preserve"> </w:t>
      </w:r>
      <w:r w:rsidRPr="00CD45BD">
        <w:rPr>
          <w:rFonts w:ascii="Georgia" w:hAnsi="Georgia"/>
          <w:b/>
          <w:sz w:val="12"/>
          <w:u w:val="single"/>
        </w:rPr>
        <w:t>fundamentally</w:t>
      </w:r>
      <w:r w:rsidRPr="00CD45BD">
        <w:rPr>
          <w:rFonts w:ascii="Georgia" w:hAnsi="Georgia"/>
          <w:b/>
          <w:highlight w:val="green"/>
          <w:u w:val="single"/>
        </w:rPr>
        <w:t xml:space="preserve"> different</w:t>
      </w:r>
      <w:r w:rsidRPr="009F2AD3">
        <w:rPr>
          <w:rFonts w:ascii="Georgia" w:hAnsi="Georgia"/>
          <w:b/>
        </w:rPr>
        <w:t>,</w:t>
      </w:r>
      <w:r w:rsidRPr="009F2AD3">
        <w:rPr>
          <w:rFonts w:ascii="Georgia" w:hAnsi="Georgia"/>
        </w:rPr>
        <w:t xml:space="preserve"> </w:t>
      </w:r>
      <w:r w:rsidRPr="009F2AD3">
        <w:rPr>
          <w:rFonts w:ascii="Georgia" w:hAnsi="Georgia"/>
          <w:sz w:val="12"/>
        </w:rPr>
        <w:t xml:space="preserve">something that cannot be integrated into all the other calculations we make? And in fact, </w:t>
      </w:r>
      <w:r w:rsidRPr="009F2AD3">
        <w:rPr>
          <w:rFonts w:ascii="Georgia" w:hAnsi="Georgia"/>
          <w:b/>
          <w:sz w:val="12"/>
          <w:u w:val="single"/>
        </w:rPr>
        <w:t>this is how we behave all the time</w:t>
      </w:r>
      <w:r w:rsidRPr="009F2AD3">
        <w:rPr>
          <w:rFonts w:ascii="Georgia" w:hAnsi="Georgia"/>
          <w:b/>
          <w:u w:val="single"/>
        </w:rPr>
        <w:t xml:space="preserve">. </w:t>
      </w:r>
      <w:r w:rsidRPr="00CD45BD">
        <w:rPr>
          <w:rFonts w:ascii="Georgia" w:hAnsi="Georgia"/>
          <w:b/>
          <w:highlight w:val="green"/>
          <w:u w:val="single"/>
        </w:rPr>
        <w:t>We get into our cars</w:t>
      </w:r>
      <w:r w:rsidRPr="009F2AD3">
        <w:rPr>
          <w:rFonts w:ascii="Georgia" w:hAnsi="Georgia"/>
          <w:b/>
          <w:u w:val="single"/>
        </w:rPr>
        <w:t xml:space="preserve"> </w:t>
      </w:r>
      <w:r w:rsidRPr="009F2AD3">
        <w:rPr>
          <w:rFonts w:ascii="Georgia" w:hAnsi="Georgia"/>
          <w:b/>
          <w:sz w:val="12"/>
          <w:u w:val="single"/>
        </w:rPr>
        <w:t>in order to buy a cup of coffee,</w:t>
      </w:r>
      <w:r w:rsidRPr="009F2AD3">
        <w:rPr>
          <w:rFonts w:ascii="Georgia" w:hAnsi="Georgia"/>
          <w:b/>
          <w:u w:val="single"/>
        </w:rPr>
        <w:t xml:space="preserve"> </w:t>
      </w:r>
      <w:r w:rsidRPr="00CD45BD">
        <w:rPr>
          <w:rFonts w:ascii="Georgia" w:hAnsi="Georgia"/>
          <w:b/>
          <w:highlight w:val="green"/>
          <w:u w:val="single"/>
        </w:rPr>
        <w:t>even though there's some chance we will be killed</w:t>
      </w:r>
      <w:r w:rsidRPr="009F2AD3">
        <w:rPr>
          <w:rFonts w:ascii="Georgia" w:hAnsi="Georgia"/>
          <w:b/>
          <w:u w:val="single"/>
        </w:rPr>
        <w:t xml:space="preserve"> </w:t>
      </w:r>
      <w:r w:rsidRPr="009F2AD3">
        <w:rPr>
          <w:rFonts w:ascii="Georgia" w:hAnsi="Georgia"/>
          <w:b/>
          <w:sz w:val="12"/>
          <w:u w:val="single"/>
        </w:rPr>
        <w:t>on the way to the coffee shop. We are constantly risking death, if slightly, in order to pursue the things we value.</w:t>
      </w:r>
      <w:r w:rsidRPr="009F2AD3">
        <w:rPr>
          <w:rFonts w:ascii="Georgia" w:hAnsi="Georgia"/>
          <w:b/>
          <w:u w:val="single"/>
        </w:rPr>
        <w:t xml:space="preserve"> </w:t>
      </w:r>
      <w:r w:rsidRPr="00CD45BD">
        <w:rPr>
          <w:rFonts w:ascii="Georgia" w:hAnsi="Georgia"/>
          <w:b/>
          <w:highlight w:val="green"/>
          <w:u w:val="single"/>
        </w:rPr>
        <w:t>Any creature that adopted the "precautionary principle" would</w:t>
      </w:r>
      <w:r w:rsidRPr="009F2AD3">
        <w:rPr>
          <w:rFonts w:ascii="Georgia" w:hAnsi="Georgia"/>
        </w:rPr>
        <w:t xml:space="preserve"> </w:t>
      </w:r>
      <w:r w:rsidRPr="009F2AD3">
        <w:rPr>
          <w:rFonts w:ascii="Georgia" w:hAnsi="Georgia"/>
          <w:sz w:val="12"/>
        </w:rPr>
        <w:t xml:space="preserve">sit at home - no, not even there, since there is some chance the building might collapse. That creature would </w:t>
      </w:r>
      <w:r w:rsidRPr="009F2AD3">
        <w:rPr>
          <w:rFonts w:ascii="Georgia" w:hAnsi="Georgia"/>
          <w:b/>
          <w:sz w:val="12"/>
          <w:u w:val="single"/>
        </w:rPr>
        <w:t>neither be able to act, nor not act,</w:t>
      </w:r>
      <w:r w:rsidRPr="009F2AD3">
        <w:rPr>
          <w:rFonts w:ascii="Georgia" w:hAnsi="Georgia"/>
          <w:sz w:val="12"/>
          <w:u w:val="single"/>
        </w:rPr>
        <w:t xml:space="preserve"> </w:t>
      </w:r>
      <w:r w:rsidRPr="009F2AD3">
        <w:rPr>
          <w:rFonts w:ascii="Georgia" w:hAnsi="Georgia"/>
          <w:b/>
          <w:bCs/>
          <w:sz w:val="12"/>
          <w:u w:val="single"/>
        </w:rPr>
        <w:t>since it would</w:t>
      </w:r>
      <w:r w:rsidRPr="009F2AD3">
        <w:rPr>
          <w:rFonts w:ascii="Georgia" w:hAnsi="Georgia"/>
          <w:b/>
          <w:bCs/>
          <w:u w:val="single"/>
        </w:rPr>
        <w:t xml:space="preserve"> </w:t>
      </w:r>
      <w:r w:rsidRPr="00CD45BD">
        <w:rPr>
          <w:rFonts w:ascii="Georgia" w:hAnsi="Georgia"/>
          <w:b/>
          <w:bCs/>
          <w:highlight w:val="green"/>
          <w:u w:val="single"/>
          <w:bdr w:val="single" w:sz="4" w:space="0" w:color="auto"/>
        </w:rPr>
        <w:t>nowhere discover</w:t>
      </w:r>
      <w:r w:rsidRPr="009F2AD3">
        <w:rPr>
          <w:rFonts w:ascii="Georgia" w:hAnsi="Georgia"/>
          <w:b/>
          <w:bCs/>
          <w:u w:val="single"/>
          <w:bdr w:val="single" w:sz="4" w:space="0" w:color="auto"/>
        </w:rPr>
        <w:t xml:space="preserve"> </w:t>
      </w:r>
      <w:r w:rsidRPr="009F2AD3">
        <w:rPr>
          <w:rFonts w:ascii="Georgia" w:hAnsi="Georgia"/>
          <w:b/>
          <w:bCs/>
          <w:sz w:val="12"/>
          <w:u w:val="single"/>
          <w:bdr w:val="single" w:sz="4" w:space="0" w:color="auto"/>
        </w:rPr>
        <w:t>perfect</w:t>
      </w:r>
      <w:r w:rsidRPr="009F2AD3">
        <w:rPr>
          <w:rFonts w:ascii="Georgia" w:hAnsi="Georgia"/>
          <w:b/>
          <w:bCs/>
          <w:u w:val="single"/>
          <w:bdr w:val="single" w:sz="4" w:space="0" w:color="auto"/>
        </w:rPr>
        <w:t xml:space="preserve"> </w:t>
      </w:r>
      <w:r w:rsidRPr="00CD45BD">
        <w:rPr>
          <w:rFonts w:ascii="Georgia" w:hAnsi="Georgia"/>
          <w:b/>
          <w:bCs/>
          <w:highlight w:val="green"/>
          <w:u w:val="single"/>
          <w:bdr w:val="single" w:sz="4" w:space="0" w:color="auto"/>
        </w:rPr>
        <w:t>safety</w:t>
      </w:r>
      <w:r w:rsidRPr="00CD45BD">
        <w:rPr>
          <w:rFonts w:ascii="Georgia" w:hAnsi="Georgia"/>
          <w:highlight w:val="green"/>
        </w:rPr>
        <w:t>.</w:t>
      </w:r>
      <w:r w:rsidRPr="009F2AD3">
        <w:rPr>
          <w:rFonts w:ascii="Georgia" w:hAnsi="Georgia"/>
        </w:rPr>
        <w:t xml:space="preserve"> </w:t>
      </w:r>
      <w:r w:rsidRPr="009F2AD3">
        <w:rPr>
          <w:rFonts w:ascii="Georgia" w:hAnsi="Georgia"/>
          <w:sz w:val="12"/>
        </w:rPr>
        <w:t>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 As my friend James points out</w:t>
      </w:r>
      <w:r w:rsidRPr="009F2AD3">
        <w:rPr>
          <w:rFonts w:ascii="Georgia" w:hAnsi="Georgia"/>
          <w:b/>
          <w:sz w:val="12"/>
        </w:rPr>
        <w:t xml:space="preserve">, </w:t>
      </w:r>
      <w:r w:rsidRPr="009F2AD3">
        <w:rPr>
          <w:rFonts w:ascii="Georgia" w:hAnsi="Georgia"/>
          <w:b/>
          <w:sz w:val="12"/>
          <w:u w:val="single"/>
        </w:rPr>
        <w:t>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 Many religious movements</w:t>
      </w:r>
      <w:r w:rsidRPr="009F2AD3">
        <w:rPr>
          <w:rFonts w:ascii="Georgia" w:hAnsi="Georgia"/>
          <w:sz w:val="12"/>
        </w:rPr>
        <w:t xml:space="preserve"> - for example the early Jesus movement - </w:t>
      </w:r>
      <w:r w:rsidRPr="009F2AD3">
        <w:rPr>
          <w:rFonts w:ascii="Georgia" w:hAnsi="Georgia"/>
          <w:b/>
          <w:sz w:val="12"/>
          <w:u w:val="single"/>
        </w:rPr>
        <w:t>have exhibited precisely this combination of traits: the looming apocalypse, with the time (just barely) to take action</w:t>
      </w:r>
      <w:r w:rsidRPr="009F2AD3">
        <w:rPr>
          <w:rFonts w:ascii="Georgia" w:hAnsi="Georgia"/>
          <w:b/>
          <w:sz w:val="12"/>
        </w:rPr>
        <w:t>.</w:t>
      </w:r>
      <w:r w:rsidRPr="009F2AD3">
        <w:rPr>
          <w:rFonts w:ascii="Georgia" w:hAnsi="Georgia"/>
          <w:b/>
        </w:rPr>
        <w:t xml:space="preserve"> </w:t>
      </w:r>
    </w:p>
    <w:p w:rsidR="008C5032" w:rsidRPr="009F2AD3" w:rsidRDefault="009971C7" w:rsidP="008C5032">
      <w:pPr>
        <w:rPr>
          <w:rStyle w:val="StyleBoldUnderline"/>
        </w:rPr>
      </w:pPr>
      <w:r w:rsidRPr="009F2AD3">
        <w:rPr>
          <w:rFonts w:ascii="Georgia" w:hAnsi="Georgia"/>
        </w:rPr>
        <w:t>And, t</w:t>
      </w:r>
      <w:r w:rsidR="008662FA" w:rsidRPr="009F2AD3">
        <w:rPr>
          <w:rFonts w:ascii="Georgia" w:hAnsi="Georgia"/>
        </w:rPr>
        <w:t xml:space="preserve">he </w:t>
      </w:r>
      <w:r w:rsidR="00512298" w:rsidRPr="009F2AD3">
        <w:rPr>
          <w:rFonts w:ascii="Georgia" w:hAnsi="Georgia"/>
        </w:rPr>
        <w:t>NEG</w:t>
      </w:r>
      <w:r w:rsidR="008662FA" w:rsidRPr="009F2AD3">
        <w:rPr>
          <w:rFonts w:ascii="Georgia" w:hAnsi="Georgia"/>
        </w:rPr>
        <w:t xml:space="preserve"> must defend </w:t>
      </w:r>
      <w:r w:rsidR="009C3F3F" w:rsidRPr="009F2AD3">
        <w:rPr>
          <w:rFonts w:ascii="Georgia" w:hAnsi="Georgia"/>
        </w:rPr>
        <w:t>the desirability of a</w:t>
      </w:r>
      <w:r w:rsidR="008662FA" w:rsidRPr="009F2AD3">
        <w:rPr>
          <w:rFonts w:ascii="Georgia" w:hAnsi="Georgia"/>
        </w:rPr>
        <w:t xml:space="preserve"> post-fiat policy option</w:t>
      </w:r>
      <w:r w:rsidR="00512298" w:rsidRPr="009F2AD3">
        <w:rPr>
          <w:rFonts w:ascii="Georgia" w:hAnsi="Georgia"/>
        </w:rPr>
        <w:t>, it’s key to limits because there are infinite pote</w:t>
      </w:r>
      <w:r w:rsidR="009C3F3F" w:rsidRPr="009F2AD3">
        <w:rPr>
          <w:rFonts w:ascii="Georgia" w:hAnsi="Georgia"/>
        </w:rPr>
        <w:t>ntial mindset shifts vague rejections or premises held in the AFF that they could challenge or deny, forcing the conversation to be about the government is the only way to generate a predictable base of arguments that I can prepare for.</w:t>
      </w:r>
      <w:r w:rsidR="004F74A8" w:rsidRPr="009F2AD3">
        <w:rPr>
          <w:rFonts w:ascii="Georgia" w:hAnsi="Georgia"/>
        </w:rPr>
        <w:t xml:space="preserve"> </w:t>
      </w:r>
      <w:r w:rsidR="008C5032" w:rsidRPr="009F2AD3">
        <w:rPr>
          <w:rFonts w:ascii="Georgia" w:hAnsi="Georgia"/>
          <w:b/>
        </w:rPr>
        <w:t>And</w:t>
      </w:r>
      <w:r w:rsidR="008C5032" w:rsidRPr="009F2AD3">
        <w:rPr>
          <w:rFonts w:ascii="Georgia" w:hAnsi="Georgia"/>
        </w:rPr>
        <w:t xml:space="preserve">, Nuclear winter doesn’t cause extinction. </w:t>
      </w:r>
      <w:proofErr w:type="spellStart"/>
      <w:r w:rsidR="008C5032" w:rsidRPr="009F2AD3">
        <w:rPr>
          <w:rStyle w:val="StyleBoldUnderline"/>
          <w:rFonts w:ascii="Georgia" w:hAnsi="Georgia"/>
          <w:sz w:val="24"/>
        </w:rPr>
        <w:t>Müller</w:t>
      </w:r>
      <w:proofErr w:type="spellEnd"/>
      <w:r w:rsidR="008C5032" w:rsidRPr="009F2AD3">
        <w:rPr>
          <w:rStyle w:val="StyleBoldUnderline"/>
          <w:rFonts w:ascii="Georgia" w:hAnsi="Georgia"/>
          <w:sz w:val="24"/>
        </w:rPr>
        <w:t xml:space="preserve"> 12</w:t>
      </w:r>
      <w:r w:rsidR="008C5032" w:rsidRPr="009F2AD3">
        <w:rPr>
          <w:rStyle w:val="FootnoteReference"/>
          <w:rFonts w:ascii="Georgia" w:hAnsi="Georgia"/>
          <w:u w:val="single"/>
        </w:rPr>
        <w:footnoteReference w:id="12"/>
      </w:r>
      <w:r w:rsidR="008C5032" w:rsidRPr="009F2AD3">
        <w:rPr>
          <w:rStyle w:val="StyleBoldUnderline"/>
          <w:rFonts w:ascii="Georgia" w:hAnsi="Georgia"/>
          <w:sz w:val="24"/>
          <w:u w:val="none"/>
        </w:rPr>
        <w:t xml:space="preserve"> </w:t>
      </w:r>
    </w:p>
    <w:p w:rsidR="002C3819" w:rsidRPr="009F2AD3" w:rsidRDefault="008C5032" w:rsidP="008C5032">
      <w:pPr>
        <w:ind w:left="720"/>
        <w:rPr>
          <w:rFonts w:ascii="Georgia" w:hAnsi="Georgia"/>
          <w:b/>
          <w:sz w:val="22"/>
          <w:u w:val="single"/>
        </w:rPr>
      </w:pPr>
      <w:r w:rsidRPr="009F2AD3">
        <w:rPr>
          <w:rFonts w:ascii="Georgia" w:hAnsi="Georgia"/>
          <w:sz w:val="12"/>
        </w:rPr>
        <w:t>Direct</w:t>
      </w:r>
      <w:r w:rsidRPr="009F2AD3">
        <w:rPr>
          <w:rFonts w:ascii="Georgia" w:hAnsi="Georgia"/>
        </w:rPr>
        <w:t xml:space="preserve"> </w:t>
      </w:r>
      <w:r w:rsidRPr="00CD45BD">
        <w:rPr>
          <w:rStyle w:val="StyleBoldUnderline"/>
          <w:rFonts w:ascii="Georgia" w:hAnsi="Georgia"/>
          <w:sz w:val="24"/>
          <w:highlight w:val="green"/>
        </w:rPr>
        <w:t>damage from nuclear blasts with current arsenals could</w:t>
      </w:r>
      <w:r w:rsidRPr="009F2AD3">
        <w:rPr>
          <w:rStyle w:val="StyleBoldUnderline"/>
          <w:rFonts w:ascii="Georgia" w:hAnsi="Georgia"/>
          <w:sz w:val="24"/>
        </w:rPr>
        <w:t xml:space="preserve"> </w:t>
      </w:r>
      <w:r w:rsidRPr="00CD45BD">
        <w:rPr>
          <w:rStyle w:val="StyleBoldUnderline"/>
          <w:rFonts w:ascii="Georgia" w:hAnsi="Georgia"/>
          <w:sz w:val="24"/>
          <w:highlight w:val="green"/>
        </w:rPr>
        <w:t>reach</w:t>
      </w:r>
      <w:r w:rsidRPr="009F2AD3">
        <w:rPr>
          <w:rStyle w:val="StyleBoldUnderline"/>
          <w:rFonts w:ascii="Georgia" w:hAnsi="Georgia"/>
          <w:sz w:val="24"/>
        </w:rPr>
        <w:t xml:space="preserve"> </w:t>
      </w:r>
      <w:r w:rsidRPr="00CD45BD">
        <w:rPr>
          <w:rStyle w:val="StyleBoldUnderline"/>
          <w:rFonts w:ascii="Georgia" w:hAnsi="Georgia"/>
          <w:sz w:val="12"/>
        </w:rPr>
        <w:t>at most</w:t>
      </w:r>
      <w:r w:rsidRPr="009F2AD3">
        <w:rPr>
          <w:rStyle w:val="StyleBoldUnderline"/>
          <w:rFonts w:ascii="Georgia" w:hAnsi="Georgia"/>
          <w:sz w:val="24"/>
        </w:rPr>
        <w:t xml:space="preserve"> </w:t>
      </w:r>
      <w:r w:rsidRPr="00CD45BD">
        <w:rPr>
          <w:rStyle w:val="StyleBoldUnderline"/>
          <w:rFonts w:ascii="Georgia" w:hAnsi="Georgia"/>
          <w:sz w:val="24"/>
          <w:highlight w:val="green"/>
        </w:rPr>
        <w:t>a very small percentage of the</w:t>
      </w:r>
      <w:r w:rsidRPr="009F2AD3">
        <w:rPr>
          <w:rStyle w:val="StyleBoldUnderline"/>
          <w:rFonts w:ascii="Georgia" w:hAnsi="Georgia"/>
          <w:sz w:val="24"/>
        </w:rPr>
        <w:t xml:space="preserve"> </w:t>
      </w:r>
      <w:r w:rsidRPr="009F2AD3">
        <w:rPr>
          <w:rStyle w:val="StyleBoldUnderline"/>
          <w:rFonts w:ascii="Georgia" w:hAnsi="Georgia"/>
          <w:sz w:val="12"/>
        </w:rPr>
        <w:t>world's</w:t>
      </w:r>
      <w:r w:rsidRPr="009F2AD3">
        <w:rPr>
          <w:rStyle w:val="StyleBoldUnderline"/>
          <w:rFonts w:ascii="Georgia" w:hAnsi="Georgia"/>
          <w:sz w:val="24"/>
        </w:rPr>
        <w:t xml:space="preserve"> </w:t>
      </w:r>
      <w:r w:rsidRPr="00CD45BD">
        <w:rPr>
          <w:rStyle w:val="StyleBoldUnderline"/>
          <w:rFonts w:ascii="Georgia" w:hAnsi="Georgia"/>
          <w:sz w:val="24"/>
          <w:highlight w:val="green"/>
        </w:rPr>
        <w:t>population</w:t>
      </w:r>
      <w:r w:rsidRPr="009F2AD3">
        <w:rPr>
          <w:rStyle w:val="StyleBoldUnderline"/>
          <w:rFonts w:ascii="Georgia" w:hAnsi="Georgia"/>
          <w:sz w:val="24"/>
        </w:rPr>
        <w:t>.</w:t>
      </w:r>
      <w:r w:rsidRPr="009F2AD3">
        <w:rPr>
          <w:rFonts w:ascii="Georgia" w:hAnsi="Georgia"/>
        </w:rPr>
        <w:t xml:space="preserve"> </w:t>
      </w:r>
      <w:r w:rsidRPr="009F2AD3">
        <w:rPr>
          <w:rFonts w:ascii="Georgia" w:hAnsi="Georgia"/>
          <w:sz w:val="12"/>
        </w:rPr>
        <w:t xml:space="preserve">Nuclear shelters would in the </w:t>
      </w:r>
      <w:proofErr w:type="gramStart"/>
      <w:r w:rsidRPr="009F2AD3">
        <w:rPr>
          <w:rFonts w:ascii="Georgia" w:hAnsi="Georgia"/>
          <w:sz w:val="12"/>
        </w:rPr>
        <w:t>worst case</w:t>
      </w:r>
      <w:proofErr w:type="gramEnd"/>
      <w:r w:rsidRPr="009F2AD3">
        <w:rPr>
          <w:rFonts w:ascii="Georgia" w:hAnsi="Georgia"/>
          <w:sz w:val="12"/>
        </w:rPr>
        <w:t xml:space="preserve"> scenario allow people to survive radiation fallout in nearby places, whose worst effects last for some days (Kearny 1987). </w:t>
      </w:r>
      <w:r w:rsidRPr="009F2AD3">
        <w:rPr>
          <w:rStyle w:val="StyleBoldUnderline"/>
          <w:rFonts w:ascii="Georgia" w:hAnsi="Georgia"/>
          <w:sz w:val="12"/>
        </w:rPr>
        <w:t>Some</w:t>
      </w:r>
      <w:r w:rsidRPr="009F2AD3">
        <w:rPr>
          <w:rFonts w:ascii="Georgia" w:hAnsi="Georgia"/>
          <w:sz w:val="12"/>
        </w:rPr>
        <w:t xml:space="preserve"> of these</w:t>
      </w:r>
      <w:r w:rsidRPr="009F2AD3">
        <w:rPr>
          <w:rFonts w:ascii="Georgia" w:hAnsi="Georgia"/>
        </w:rPr>
        <w:t xml:space="preserve"> </w:t>
      </w:r>
      <w:r w:rsidRPr="00CD45BD">
        <w:rPr>
          <w:rStyle w:val="StyleBoldUnderline"/>
          <w:rFonts w:ascii="Georgia" w:hAnsi="Georgia"/>
          <w:sz w:val="24"/>
          <w:highlight w:val="green"/>
        </w:rPr>
        <w:t>shelters</w:t>
      </w:r>
      <w:r w:rsidRPr="009F2AD3">
        <w:rPr>
          <w:rStyle w:val="StyleBoldUnderline"/>
          <w:rFonts w:ascii="Georgia" w:hAnsi="Georgia"/>
          <w:sz w:val="24"/>
        </w:rPr>
        <w:t xml:space="preserve"> </w:t>
      </w:r>
      <w:r w:rsidRPr="00CD45BD">
        <w:rPr>
          <w:rStyle w:val="StyleBoldUnderline"/>
          <w:rFonts w:ascii="Georgia" w:hAnsi="Georgia"/>
          <w:sz w:val="12"/>
        </w:rPr>
        <w:t>could</w:t>
      </w:r>
      <w:r w:rsidRPr="009F2AD3">
        <w:rPr>
          <w:rStyle w:val="StyleBoldUnderline"/>
          <w:rFonts w:ascii="Georgia" w:hAnsi="Georgia"/>
          <w:sz w:val="24"/>
        </w:rPr>
        <w:t xml:space="preserve"> </w:t>
      </w:r>
      <w:r w:rsidRPr="00CD45BD">
        <w:rPr>
          <w:rStyle w:val="StyleBoldUnderline"/>
          <w:rFonts w:ascii="Georgia" w:hAnsi="Georgia"/>
          <w:sz w:val="24"/>
          <w:highlight w:val="green"/>
        </w:rPr>
        <w:t>offer protection</w:t>
      </w:r>
      <w:r w:rsidRPr="009F2AD3">
        <w:rPr>
          <w:rStyle w:val="StyleBoldUnderline"/>
          <w:rFonts w:ascii="Georgia" w:hAnsi="Georgia"/>
          <w:sz w:val="24"/>
        </w:rPr>
        <w:t xml:space="preserve"> </w:t>
      </w:r>
      <w:r w:rsidRPr="009F2AD3">
        <w:rPr>
          <w:rStyle w:val="StyleBoldUnderline"/>
          <w:rFonts w:ascii="Georgia" w:hAnsi="Georgia"/>
          <w:sz w:val="12"/>
        </w:rPr>
        <w:t>for a long time, in the case of a nuclear winter, and some countries have strategic food provisions for many years</w:t>
      </w:r>
      <w:r w:rsidRPr="009F2AD3">
        <w:rPr>
          <w:rFonts w:ascii="Georgia" w:hAnsi="Georgia"/>
          <w:sz w:val="12"/>
        </w:rPr>
        <w:t>. The</w:t>
      </w:r>
      <w:r w:rsidRPr="009F2AD3">
        <w:rPr>
          <w:rFonts w:ascii="Georgia" w:hAnsi="Georgia"/>
        </w:rPr>
        <w:t xml:space="preserve"> </w:t>
      </w:r>
      <w:r w:rsidRPr="00CD45BD">
        <w:rPr>
          <w:rStyle w:val="StyleBoldUnderline"/>
          <w:rFonts w:ascii="Georgia" w:hAnsi="Georgia"/>
          <w:sz w:val="24"/>
          <w:highlight w:val="green"/>
        </w:rPr>
        <w:t>effects of a nuclear winter</w:t>
      </w:r>
      <w:r w:rsidRPr="009F2AD3">
        <w:rPr>
          <w:rFonts w:ascii="Georgia" w:hAnsi="Georgia"/>
        </w:rPr>
        <w:t xml:space="preserve"> </w:t>
      </w:r>
      <w:r w:rsidRPr="009F2AD3">
        <w:rPr>
          <w:rFonts w:ascii="Georgia" w:hAnsi="Georgia"/>
          <w:sz w:val="12"/>
        </w:rPr>
        <w:t>can be compared to those of atmospheric dust caused by big asteroid impacts (Browne 1993), and</w:t>
      </w:r>
      <w:r w:rsidRPr="009F2AD3">
        <w:rPr>
          <w:rFonts w:ascii="Georgia" w:hAnsi="Georgia"/>
        </w:rPr>
        <w:t xml:space="preserve"> </w:t>
      </w:r>
      <w:r w:rsidRPr="00CD45BD">
        <w:rPr>
          <w:rStyle w:val="StyleBoldUnderline"/>
          <w:rFonts w:ascii="Georgia" w:hAnsi="Georgia"/>
          <w:sz w:val="24"/>
          <w:highlight w:val="green"/>
        </w:rPr>
        <w:t>would be</w:t>
      </w:r>
      <w:r w:rsidRPr="009F2AD3">
        <w:rPr>
          <w:rFonts w:ascii="Georgia" w:hAnsi="Georgia"/>
        </w:rPr>
        <w:t xml:space="preserve"> </w:t>
      </w:r>
      <w:r w:rsidRPr="009F2AD3">
        <w:rPr>
          <w:rFonts w:ascii="Georgia" w:hAnsi="Georgia"/>
          <w:sz w:val="12"/>
        </w:rPr>
        <w:t>likely</w:t>
      </w:r>
      <w:r w:rsidRPr="009F2AD3">
        <w:rPr>
          <w:rFonts w:ascii="Georgia" w:hAnsi="Georgia"/>
        </w:rPr>
        <w:t xml:space="preserve"> </w:t>
      </w:r>
      <w:r w:rsidRPr="00CD45BD">
        <w:rPr>
          <w:rStyle w:val="StyleBoldUnderline"/>
          <w:rFonts w:ascii="Georgia" w:hAnsi="Georgia"/>
          <w:sz w:val="24"/>
          <w:highlight w:val="green"/>
        </w:rPr>
        <w:t>smaller</w:t>
      </w:r>
      <w:r w:rsidRPr="009F2AD3">
        <w:rPr>
          <w:rStyle w:val="StyleBoldUnderline"/>
          <w:rFonts w:ascii="Georgia" w:hAnsi="Georgia"/>
          <w:sz w:val="24"/>
        </w:rPr>
        <w:t xml:space="preserve"> </w:t>
      </w:r>
      <w:r w:rsidRPr="00CD45BD">
        <w:rPr>
          <w:rStyle w:val="StyleBoldUnderline"/>
          <w:rFonts w:ascii="Georgia" w:hAnsi="Georgia"/>
          <w:sz w:val="24"/>
          <w:highlight w:val="green"/>
        </w:rPr>
        <w:t>than</w:t>
      </w:r>
      <w:r w:rsidRPr="009F2AD3">
        <w:rPr>
          <w:rFonts w:ascii="Georgia" w:hAnsi="Georgia"/>
        </w:rPr>
        <w:t xml:space="preserve"> </w:t>
      </w:r>
      <w:r w:rsidRPr="009F2AD3">
        <w:rPr>
          <w:rFonts w:ascii="Georgia" w:hAnsi="Georgia"/>
          <w:sz w:val="12"/>
        </w:rPr>
        <w:t>that from</w:t>
      </w:r>
      <w:r w:rsidRPr="009F2AD3">
        <w:rPr>
          <w:rFonts w:ascii="Georgia" w:hAnsi="Georgia"/>
        </w:rPr>
        <w:t xml:space="preserve"> </w:t>
      </w:r>
      <w:r w:rsidRPr="00CD45BD">
        <w:rPr>
          <w:rStyle w:val="StyleBoldUnderline"/>
          <w:rFonts w:ascii="Georgia" w:hAnsi="Georgia"/>
          <w:sz w:val="24"/>
          <w:highlight w:val="green"/>
        </w:rPr>
        <w:t>volcanic</w:t>
      </w:r>
      <w:r w:rsidRPr="009F2AD3">
        <w:rPr>
          <w:rStyle w:val="StyleBoldUnderline"/>
          <w:rFonts w:ascii="Georgia" w:hAnsi="Georgia"/>
          <w:sz w:val="24"/>
        </w:rPr>
        <w:t xml:space="preserve"> </w:t>
      </w:r>
      <w:r w:rsidRPr="009F2AD3">
        <w:rPr>
          <w:rStyle w:val="StyleBoldUnderline"/>
          <w:rFonts w:ascii="Georgia" w:hAnsi="Georgia"/>
          <w:sz w:val="12"/>
        </w:rPr>
        <w:t>super-</w:t>
      </w:r>
      <w:r w:rsidRPr="00CD45BD">
        <w:rPr>
          <w:rStyle w:val="StyleBoldUnderline"/>
          <w:rFonts w:ascii="Georgia" w:hAnsi="Georgia"/>
          <w:sz w:val="24"/>
          <w:highlight w:val="green"/>
        </w:rPr>
        <w:t>eruptions</w:t>
      </w:r>
      <w:r w:rsidRPr="009F2AD3">
        <w:rPr>
          <w:rFonts w:ascii="Georgia" w:hAnsi="Georgia"/>
        </w:rPr>
        <w:t xml:space="preserve"> </w:t>
      </w:r>
      <w:r w:rsidRPr="009F2AD3">
        <w:rPr>
          <w:rFonts w:ascii="Georgia" w:hAnsi="Georgia"/>
          <w:sz w:val="12"/>
        </w:rPr>
        <w:t>(</w:t>
      </w:r>
      <w:proofErr w:type="spellStart"/>
      <w:r w:rsidRPr="009F2AD3">
        <w:rPr>
          <w:rFonts w:ascii="Georgia" w:hAnsi="Georgia"/>
          <w:sz w:val="12"/>
        </w:rPr>
        <w:t>Bekki</w:t>
      </w:r>
      <w:proofErr w:type="spellEnd"/>
      <w:r w:rsidRPr="009F2AD3">
        <w:rPr>
          <w:rFonts w:ascii="Georgia" w:hAnsi="Georgia"/>
          <w:sz w:val="12"/>
        </w:rPr>
        <w:t xml:space="preserve"> et al. 1996), </w:t>
      </w:r>
      <w:r w:rsidRPr="00CD45BD">
        <w:rPr>
          <w:rStyle w:val="StyleBoldUnderline"/>
          <w:rFonts w:ascii="Georgia" w:hAnsi="Georgia"/>
          <w:sz w:val="24"/>
          <w:highlight w:val="green"/>
        </w:rPr>
        <w:t>in which</w:t>
      </w:r>
      <w:r w:rsidRPr="009F2AD3">
        <w:rPr>
          <w:rStyle w:val="StyleBoldUnderline"/>
          <w:rFonts w:ascii="Georgia" w:hAnsi="Georgia"/>
          <w:sz w:val="24"/>
        </w:rPr>
        <w:t xml:space="preserve"> </w:t>
      </w:r>
      <w:r w:rsidRPr="009F2AD3">
        <w:rPr>
          <w:rStyle w:val="StyleBoldUnderline"/>
          <w:rFonts w:ascii="Georgia" w:hAnsi="Georgia"/>
          <w:sz w:val="12"/>
        </w:rPr>
        <w:t>case</w:t>
      </w:r>
      <w:r w:rsidRPr="009F2AD3">
        <w:rPr>
          <w:rStyle w:val="StyleBoldUnderline"/>
          <w:rFonts w:ascii="Georgia" w:hAnsi="Georgia"/>
          <w:sz w:val="24"/>
        </w:rPr>
        <w:t xml:space="preserve"> </w:t>
      </w:r>
      <w:r w:rsidRPr="00CD45BD">
        <w:rPr>
          <w:rStyle w:val="StyleBoldUnderline"/>
          <w:rFonts w:ascii="Georgia" w:hAnsi="Georgia"/>
          <w:sz w:val="24"/>
          <w:highlight w:val="green"/>
        </w:rPr>
        <w:t>survival</w:t>
      </w:r>
      <w:r w:rsidRPr="009F2AD3">
        <w:rPr>
          <w:rStyle w:val="StyleBoldUnderline"/>
          <w:rFonts w:ascii="Georgia" w:hAnsi="Georgia"/>
          <w:sz w:val="24"/>
        </w:rPr>
        <w:t xml:space="preserve"> </w:t>
      </w:r>
      <w:r w:rsidRPr="00CD45BD">
        <w:rPr>
          <w:rStyle w:val="StyleBoldUnderline"/>
          <w:rFonts w:ascii="Georgia" w:hAnsi="Georgia"/>
          <w:sz w:val="12"/>
        </w:rPr>
        <w:t>of land animals</w:t>
      </w:r>
      <w:r w:rsidRPr="009F2AD3">
        <w:rPr>
          <w:rStyle w:val="StyleBoldUnderline"/>
          <w:rFonts w:ascii="Georgia" w:hAnsi="Georgia"/>
          <w:sz w:val="24"/>
        </w:rPr>
        <w:t xml:space="preserve"> </w:t>
      </w:r>
      <w:r w:rsidRPr="00CD45BD">
        <w:rPr>
          <w:rStyle w:val="StyleBoldUnderline"/>
          <w:rFonts w:ascii="Georgia" w:hAnsi="Georgia"/>
          <w:sz w:val="24"/>
          <w:highlight w:val="green"/>
        </w:rPr>
        <w:t>has been</w:t>
      </w:r>
      <w:r w:rsidRPr="009F2AD3">
        <w:rPr>
          <w:rFonts w:ascii="Georgia" w:hAnsi="Georgia"/>
        </w:rPr>
        <w:t xml:space="preserve"> </w:t>
      </w:r>
      <w:r w:rsidRPr="009F2AD3">
        <w:rPr>
          <w:rFonts w:ascii="Georgia" w:hAnsi="Georgia"/>
          <w:sz w:val="12"/>
        </w:rPr>
        <w:t>quite</w:t>
      </w:r>
      <w:r w:rsidRPr="009F2AD3">
        <w:rPr>
          <w:rFonts w:ascii="Georgia" w:hAnsi="Georgia"/>
        </w:rPr>
        <w:t xml:space="preserve"> </w:t>
      </w:r>
      <w:r w:rsidRPr="00CD45BD">
        <w:rPr>
          <w:rStyle w:val="StyleBoldUnderline"/>
          <w:rFonts w:ascii="Georgia" w:hAnsi="Georgia"/>
          <w:sz w:val="24"/>
          <w:highlight w:val="green"/>
        </w:rPr>
        <w:t>possible</w:t>
      </w:r>
      <w:r w:rsidRPr="009F2AD3">
        <w:rPr>
          <w:rFonts w:ascii="Georgia" w:hAnsi="Georgia"/>
        </w:rPr>
        <w:t xml:space="preserve"> </w:t>
      </w:r>
      <w:r w:rsidRPr="009F2AD3">
        <w:rPr>
          <w:rFonts w:ascii="Georgia" w:hAnsi="Georgia"/>
          <w:sz w:val="12"/>
        </w:rPr>
        <w:t xml:space="preserve">in the short and long term </w:t>
      </w:r>
      <w:r w:rsidRPr="009F2AD3">
        <w:rPr>
          <w:rStyle w:val="StyleBoldUnderline"/>
          <w:rFonts w:ascii="Georgia" w:hAnsi="Georgia"/>
          <w:sz w:val="12"/>
        </w:rPr>
        <w:t>after the events</w:t>
      </w:r>
      <w:r w:rsidRPr="009F2AD3">
        <w:rPr>
          <w:rFonts w:ascii="Georgia" w:hAnsi="Georgia"/>
          <w:sz w:val="12"/>
        </w:rPr>
        <w:t>. Estimates of temperature drops fall well within a range that is compatible with life and agriculture at least in the warmer regions of the Earth, with the atmospheric dust clearing up eventually (</w:t>
      </w:r>
      <w:proofErr w:type="spellStart"/>
      <w:r w:rsidRPr="009F2AD3">
        <w:rPr>
          <w:rFonts w:ascii="Georgia" w:hAnsi="Georgia"/>
          <w:sz w:val="12"/>
        </w:rPr>
        <w:t>Turchin</w:t>
      </w:r>
      <w:proofErr w:type="spellEnd"/>
      <w:r w:rsidRPr="009F2AD3">
        <w:rPr>
          <w:rFonts w:ascii="Georgia" w:hAnsi="Georgia"/>
          <w:sz w:val="12"/>
        </w:rPr>
        <w:t xml:space="preserve"> 2008). </w:t>
      </w:r>
      <w:r w:rsidRPr="00CD45BD">
        <w:rPr>
          <w:rStyle w:val="StyleBoldUnderline"/>
          <w:rFonts w:ascii="Georgia" w:hAnsi="Georgia"/>
          <w:sz w:val="24"/>
          <w:highlight w:val="green"/>
        </w:rPr>
        <w:t>Nuclear wars seem exceedingly unlikely to</w:t>
      </w:r>
      <w:r w:rsidRPr="009F2AD3">
        <w:rPr>
          <w:rStyle w:val="StyleBoldUnderline"/>
          <w:rFonts w:ascii="Georgia" w:hAnsi="Georgia"/>
          <w:sz w:val="24"/>
        </w:rPr>
        <w:t xml:space="preserve"> </w:t>
      </w:r>
      <w:r w:rsidRPr="00CD45BD">
        <w:rPr>
          <w:rStyle w:val="StyleBoldUnderline"/>
          <w:rFonts w:ascii="Georgia" w:hAnsi="Georgia"/>
          <w:sz w:val="24"/>
          <w:highlight w:val="green"/>
        </w:rPr>
        <w:t>constitute an existential risk</w:t>
      </w:r>
      <w:r w:rsidRPr="009F2AD3">
        <w:rPr>
          <w:rStyle w:val="StyleBoldUnderline"/>
          <w:rFonts w:ascii="Georgia" w:hAnsi="Georgia"/>
          <w:sz w:val="24"/>
        </w:rPr>
        <w:t xml:space="preserve">, </w:t>
      </w:r>
      <w:r w:rsidRPr="009F2AD3">
        <w:rPr>
          <w:rStyle w:val="StyleBoldUnderline"/>
          <w:rFonts w:ascii="Georgia" w:hAnsi="Georgia"/>
          <w:sz w:val="12"/>
        </w:rPr>
        <w:t>as survival of a substantial number of people would be possible under any of these conditions</w:t>
      </w:r>
      <w:proofErr w:type="gramStart"/>
      <w:r w:rsidRPr="009F2AD3">
        <w:rPr>
          <w:rStyle w:val="StyleBoldUnderline"/>
          <w:rFonts w:ascii="Georgia" w:hAnsi="Georgia"/>
          <w:sz w:val="12"/>
        </w:rPr>
        <w:t>.</w:t>
      </w:r>
      <w:r w:rsidR="002C3819" w:rsidRPr="009F2AD3">
        <w:rPr>
          <w:rFonts w:ascii="Georgia" w:hAnsi="Georgia"/>
          <w:b/>
          <w:sz w:val="12"/>
          <w:szCs w:val="14"/>
        </w:rPr>
        <w:t>.</w:t>
      </w:r>
      <w:proofErr w:type="gramEnd"/>
    </w:p>
    <w:p w:rsidR="004F74A8" w:rsidRPr="009F2AD3" w:rsidRDefault="009971C7" w:rsidP="004F74A8">
      <w:pPr>
        <w:rPr>
          <w:rFonts w:ascii="Georgia" w:hAnsi="Georgia" w:cstheme="minorHAnsi"/>
        </w:rPr>
      </w:pPr>
      <w:r w:rsidRPr="009F2AD3">
        <w:rPr>
          <w:rStyle w:val="StyleBoldUnderline"/>
          <w:rFonts w:ascii="Georgia" w:hAnsi="Georgia"/>
          <w:sz w:val="24"/>
          <w:u w:val="none"/>
        </w:rPr>
        <w:t>And</w:t>
      </w:r>
      <w:r w:rsidRPr="009F2AD3">
        <w:rPr>
          <w:rStyle w:val="StyleBoldUnderline"/>
          <w:rFonts w:ascii="Georgia" w:hAnsi="Georgia"/>
          <w:b w:val="0"/>
          <w:sz w:val="24"/>
          <w:u w:val="none"/>
        </w:rPr>
        <w:t xml:space="preserve">, </w:t>
      </w:r>
      <w:r w:rsidR="00892D0E" w:rsidRPr="009F2AD3">
        <w:rPr>
          <w:rStyle w:val="StyleBoldUnderline"/>
          <w:rFonts w:ascii="Georgia" w:hAnsi="Georgia"/>
          <w:b w:val="0"/>
          <w:sz w:val="24"/>
          <w:u w:val="none"/>
        </w:rPr>
        <w:t xml:space="preserve">The NEG must defend only one unconditional advocacy, key to </w:t>
      </w:r>
      <w:proofErr w:type="spellStart"/>
      <w:r w:rsidR="00892D0E" w:rsidRPr="009F2AD3">
        <w:rPr>
          <w:rStyle w:val="StyleBoldUnderline"/>
          <w:rFonts w:ascii="Georgia" w:hAnsi="Georgia"/>
          <w:b w:val="0"/>
          <w:sz w:val="24"/>
          <w:u w:val="none"/>
        </w:rPr>
        <w:t>strat</w:t>
      </w:r>
      <w:proofErr w:type="spellEnd"/>
      <w:r w:rsidR="00892D0E" w:rsidRPr="009F2AD3">
        <w:rPr>
          <w:rStyle w:val="StyleBoldUnderline"/>
          <w:rFonts w:ascii="Georgia" w:hAnsi="Georgia"/>
          <w:b w:val="0"/>
          <w:sz w:val="24"/>
          <w:u w:val="none"/>
        </w:rPr>
        <w:t xml:space="preserve"> skew</w:t>
      </w:r>
      <w:r w:rsidR="00892D0E" w:rsidRPr="009F2AD3">
        <w:rPr>
          <w:rStyle w:val="StyleBoldUnderline"/>
          <w:rFonts w:ascii="Georgia" w:hAnsi="Georgia"/>
          <w:sz w:val="24"/>
          <w:u w:val="none"/>
        </w:rPr>
        <w:t xml:space="preserve"> </w:t>
      </w:r>
      <w:r w:rsidR="00892D0E" w:rsidRPr="009F2AD3">
        <w:rPr>
          <w:rFonts w:ascii="Georgia" w:hAnsi="Georgia" w:cs="Times New Roman"/>
        </w:rPr>
        <w:t xml:space="preserve">they get to </w:t>
      </w:r>
      <w:r w:rsidR="00353F39">
        <w:rPr>
          <w:rFonts w:ascii="Georgia" w:hAnsi="Georgia" w:cs="Times New Roman"/>
        </w:rPr>
        <w:t>keep</w:t>
      </w:r>
      <w:r w:rsidR="00892D0E" w:rsidRPr="009F2AD3">
        <w:rPr>
          <w:rFonts w:ascii="Georgia" w:hAnsi="Georgia" w:cs="Times New Roman"/>
        </w:rPr>
        <w:t xml:space="preserve"> if I undercover or </w:t>
      </w:r>
      <w:r w:rsidR="00353F39">
        <w:rPr>
          <w:rFonts w:ascii="Georgia" w:hAnsi="Georgia" w:cs="Times New Roman"/>
        </w:rPr>
        <w:t>kick it if I over cover</w:t>
      </w:r>
      <w:r w:rsidR="00892D0E" w:rsidRPr="009F2AD3">
        <w:rPr>
          <w:rFonts w:ascii="Georgia" w:hAnsi="Georgia" w:cs="Times New Roman"/>
        </w:rPr>
        <w:t xml:space="preserve">, which is unfair because I have to be strategically perfect whereas they just have to make an assessment. </w:t>
      </w:r>
      <w:r w:rsidR="004F74A8" w:rsidRPr="009F2AD3">
        <w:rPr>
          <w:rFonts w:ascii="Georgia" w:hAnsi="Georgia" w:cs="Times New Roman"/>
        </w:rPr>
        <w:t xml:space="preserve"> </w:t>
      </w:r>
      <w:r w:rsidRPr="009F2AD3">
        <w:rPr>
          <w:rFonts w:ascii="Georgia" w:hAnsi="Georgia" w:cstheme="minorHAnsi"/>
          <w:b/>
        </w:rPr>
        <w:t xml:space="preserve">And, </w:t>
      </w:r>
      <w:r w:rsidR="002C3819" w:rsidRPr="009F2AD3">
        <w:rPr>
          <w:rFonts w:ascii="Georgia" w:hAnsi="Georgia" w:cstheme="minorHAnsi"/>
        </w:rPr>
        <w:t>The state isn’t always the solution, but sometimes it is useful to engage out of necessity.</w:t>
      </w:r>
      <w:r w:rsidR="00CD57CA" w:rsidRPr="009F2AD3">
        <w:rPr>
          <w:rFonts w:ascii="Georgia" w:hAnsi="Georgia" w:cstheme="minorHAnsi"/>
        </w:rPr>
        <w:t xml:space="preserve"> </w:t>
      </w:r>
      <w:proofErr w:type="spellStart"/>
      <w:r w:rsidR="002C3819" w:rsidRPr="009F2AD3">
        <w:rPr>
          <w:rStyle w:val="Heading4Char"/>
          <w:rFonts w:cstheme="minorHAnsi"/>
          <w:sz w:val="24"/>
          <w:u w:val="single"/>
        </w:rPr>
        <w:t>Grossberg</w:t>
      </w:r>
      <w:proofErr w:type="spellEnd"/>
      <w:r w:rsidR="002C3819" w:rsidRPr="009F2AD3">
        <w:rPr>
          <w:rStyle w:val="Heading4Char"/>
          <w:rFonts w:cstheme="minorHAnsi"/>
          <w:sz w:val="24"/>
          <w:u w:val="single"/>
        </w:rPr>
        <w:t>, 92</w:t>
      </w:r>
      <w:r w:rsidR="00CD57CA" w:rsidRPr="009F2AD3">
        <w:rPr>
          <w:rStyle w:val="FootnoteReference"/>
          <w:rFonts w:ascii="Georgia" w:hAnsi="Georgia" w:cstheme="minorHAnsi"/>
          <w:b/>
          <w:bCs/>
        </w:rPr>
        <w:footnoteReference w:id="13"/>
      </w:r>
      <w:r w:rsidR="002C3819" w:rsidRPr="009F2AD3">
        <w:rPr>
          <w:rFonts w:ascii="Georgia" w:hAnsi="Georgia" w:cstheme="minorHAnsi"/>
        </w:rPr>
        <w:t xml:space="preserve"> </w:t>
      </w:r>
    </w:p>
    <w:p w:rsidR="002C3819" w:rsidRPr="009F2AD3" w:rsidRDefault="002C3819" w:rsidP="00B73081">
      <w:pPr>
        <w:ind w:left="720"/>
        <w:rPr>
          <w:rFonts w:ascii="Georgia" w:hAnsi="Georgia"/>
          <w:b/>
        </w:rPr>
      </w:pPr>
      <w:r w:rsidRPr="009F2AD3">
        <w:rPr>
          <w:rStyle w:val="underlinedChar"/>
          <w:rFonts w:ascii="Georgia" w:hAnsi="Georgia" w:cstheme="minorHAnsi"/>
          <w:b/>
          <w:sz w:val="12"/>
        </w:rPr>
        <w:t>The</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demand for moral</w:t>
      </w:r>
      <w:r w:rsidRPr="009F2AD3">
        <w:rPr>
          <w:rStyle w:val="underlinedChar"/>
          <w:rFonts w:ascii="Georgia" w:hAnsi="Georgia" w:cstheme="minorHAnsi"/>
          <w:b/>
        </w:rPr>
        <w:t xml:space="preserve"> </w:t>
      </w:r>
      <w:r w:rsidRPr="009F2AD3">
        <w:rPr>
          <w:rStyle w:val="underlinedChar"/>
          <w:rFonts w:ascii="Georgia" w:hAnsi="Georgia" w:cstheme="minorHAnsi"/>
          <w:b/>
          <w:sz w:val="12"/>
        </w:rPr>
        <w:t>and ideological</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purity</w:t>
      </w:r>
      <w:r w:rsidRPr="009F2AD3">
        <w:rPr>
          <w:rStyle w:val="underlinedChar"/>
          <w:rFonts w:ascii="Georgia" w:hAnsi="Georgia" w:cstheme="minorHAnsi"/>
          <w:b/>
        </w:rPr>
        <w:t xml:space="preserve"> </w:t>
      </w:r>
      <w:r w:rsidRPr="009F2AD3">
        <w:rPr>
          <w:rStyle w:val="underlinedChar"/>
          <w:rFonts w:ascii="Georgia" w:hAnsi="Georgia" w:cstheme="minorHAnsi"/>
          <w:b/>
          <w:sz w:val="12"/>
        </w:rPr>
        <w:t>often</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results in</w:t>
      </w:r>
      <w:r w:rsidRPr="009F2AD3">
        <w:rPr>
          <w:rStyle w:val="underlinedChar"/>
          <w:rFonts w:ascii="Georgia" w:hAnsi="Georgia" w:cstheme="minorHAnsi"/>
          <w:b/>
        </w:rPr>
        <w:t xml:space="preserve"> </w:t>
      </w:r>
      <w:r w:rsidRPr="009F2AD3">
        <w:rPr>
          <w:rStyle w:val="underlinedChar"/>
          <w:rFonts w:ascii="Georgia" w:hAnsi="Georgia" w:cstheme="minorHAnsi"/>
          <w:b/>
          <w:sz w:val="12"/>
        </w:rPr>
        <w:t>the</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rejection of</w:t>
      </w:r>
      <w:r w:rsidRPr="009F2AD3">
        <w:rPr>
          <w:rStyle w:val="underlinedChar"/>
          <w:rFonts w:ascii="Georgia" w:hAnsi="Georgia" w:cstheme="minorHAnsi"/>
          <w:b/>
        </w:rPr>
        <w:t xml:space="preserve"> </w:t>
      </w:r>
      <w:r w:rsidRPr="009F2AD3">
        <w:rPr>
          <w:rStyle w:val="underlinedChar"/>
          <w:rFonts w:ascii="Georgia" w:hAnsi="Georgia" w:cstheme="minorHAnsi"/>
          <w:b/>
          <w:sz w:val="12"/>
        </w:rPr>
        <w:t>any</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hierarchy</w:t>
      </w:r>
      <w:r w:rsidRPr="009F2AD3">
        <w:rPr>
          <w:rStyle w:val="underlinedChar"/>
          <w:rFonts w:ascii="Georgia" w:hAnsi="Georgia" w:cstheme="minorHAnsi"/>
          <w:b/>
        </w:rPr>
        <w:t xml:space="preserve"> </w:t>
      </w:r>
      <w:r w:rsidRPr="009F2AD3">
        <w:rPr>
          <w:rStyle w:val="underlinedChar"/>
          <w:rFonts w:ascii="Georgia" w:hAnsi="Georgia" w:cstheme="minorHAnsi"/>
          <w:b/>
          <w:sz w:val="12"/>
        </w:rPr>
        <w:t>or organization. The question-can</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the master's tools</w:t>
      </w:r>
      <w:r w:rsidRPr="009F2AD3">
        <w:rPr>
          <w:rStyle w:val="underlinedChar"/>
          <w:rFonts w:ascii="Georgia" w:hAnsi="Georgia" w:cstheme="minorHAnsi"/>
          <w:b/>
        </w:rPr>
        <w:t xml:space="preserve"> </w:t>
      </w:r>
      <w:r w:rsidRPr="009F2AD3">
        <w:rPr>
          <w:rStyle w:val="underlinedChar"/>
          <w:rFonts w:ascii="Georgia" w:hAnsi="Georgia" w:cstheme="minorHAnsi"/>
          <w:b/>
          <w:sz w:val="12"/>
        </w:rPr>
        <w:t>be used to tear down the master's house</w:t>
      </w:r>
      <w:proofErr w:type="gramStart"/>
      <w:r w:rsidRPr="009F2AD3">
        <w:rPr>
          <w:rStyle w:val="underlinedChar"/>
          <w:rFonts w:ascii="Georgia" w:hAnsi="Georgia" w:cstheme="minorHAnsi"/>
          <w:b/>
          <w:sz w:val="12"/>
        </w:rPr>
        <w:t>?-</w:t>
      </w:r>
      <w:proofErr w:type="gramEnd"/>
      <w:r w:rsidRPr="00CD45BD">
        <w:rPr>
          <w:rStyle w:val="underlinedChar"/>
          <w:rFonts w:ascii="Georgia" w:hAnsi="Georgia" w:cstheme="minorHAnsi"/>
          <w:b/>
          <w:highlight w:val="green"/>
        </w:rPr>
        <w:t>ignores</w:t>
      </w:r>
      <w:r w:rsidRPr="009F2AD3">
        <w:rPr>
          <w:rStyle w:val="underlinedChar"/>
          <w:rFonts w:ascii="Georgia" w:hAnsi="Georgia" w:cstheme="minorHAnsi"/>
          <w:b/>
        </w:rPr>
        <w:t xml:space="preserve"> </w:t>
      </w:r>
      <w:r w:rsidRPr="009F2AD3">
        <w:rPr>
          <w:rStyle w:val="underlinedChar"/>
          <w:rFonts w:ascii="Georgia" w:hAnsi="Georgia" w:cstheme="minorHAnsi"/>
          <w:b/>
          <w:sz w:val="12"/>
        </w:rPr>
        <w:t>b</w:t>
      </w:r>
      <w:r w:rsidRPr="00CD45BD">
        <w:rPr>
          <w:rStyle w:val="underlinedChar"/>
          <w:rFonts w:ascii="Georgia" w:hAnsi="Georgia" w:cstheme="minorHAnsi"/>
          <w:b/>
          <w:sz w:val="12"/>
        </w:rPr>
        <w:t xml:space="preserve">oth the contingency of the </w:t>
      </w:r>
      <w:r w:rsidRPr="00CD45BD">
        <w:rPr>
          <w:rStyle w:val="underlinedChar"/>
          <w:rFonts w:ascii="Georgia" w:hAnsi="Georgia" w:cstheme="minorHAnsi"/>
          <w:b/>
          <w:highlight w:val="green"/>
        </w:rPr>
        <w:t>relation between</w:t>
      </w:r>
      <w:r w:rsidRPr="009F2AD3">
        <w:rPr>
          <w:rStyle w:val="underlinedChar"/>
          <w:rFonts w:ascii="Georgia" w:hAnsi="Georgia" w:cstheme="minorHAnsi"/>
          <w:b/>
        </w:rPr>
        <w:t xml:space="preserve"> </w:t>
      </w:r>
      <w:r w:rsidRPr="009F2AD3">
        <w:rPr>
          <w:rStyle w:val="underlinedChar"/>
          <w:rFonts w:ascii="Georgia" w:hAnsi="Georgia" w:cstheme="minorHAnsi"/>
          <w:b/>
          <w:sz w:val="12"/>
        </w:rPr>
        <w:t>such</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tools and</w:t>
      </w:r>
      <w:r w:rsidRPr="009F2AD3">
        <w:rPr>
          <w:rStyle w:val="underlinedChar"/>
          <w:rFonts w:ascii="Georgia" w:hAnsi="Georgia" w:cstheme="minorHAnsi"/>
          <w:b/>
        </w:rPr>
        <w:t xml:space="preserve"> </w:t>
      </w:r>
      <w:r w:rsidRPr="009F2AD3">
        <w:rPr>
          <w:rStyle w:val="underlinedChar"/>
          <w:rFonts w:ascii="Georgia" w:hAnsi="Georgia" w:cstheme="minorHAnsi"/>
          <w:b/>
          <w:sz w:val="12"/>
        </w:rPr>
        <w:t>the master's</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power</w:t>
      </w:r>
      <w:r w:rsidRPr="009F2AD3">
        <w:rPr>
          <w:rStyle w:val="underlinedChar"/>
          <w:rFonts w:ascii="Georgia" w:hAnsi="Georgia" w:cstheme="minorHAnsi"/>
          <w:b/>
        </w:rPr>
        <w:t xml:space="preserve"> </w:t>
      </w:r>
      <w:r w:rsidRPr="009F2AD3">
        <w:rPr>
          <w:rStyle w:val="underlinedChar"/>
          <w:rFonts w:ascii="Georgia" w:hAnsi="Georgia" w:cstheme="minorHAnsi"/>
          <w:b/>
          <w:sz w:val="12"/>
        </w:rPr>
        <w:t>and, even more importan</w:t>
      </w:r>
      <w:r w:rsidRPr="00CD45BD">
        <w:rPr>
          <w:rStyle w:val="underlinedChar"/>
          <w:rFonts w:ascii="Georgia" w:hAnsi="Georgia" w:cstheme="minorHAnsi"/>
          <w:b/>
          <w:sz w:val="12"/>
          <w:highlight w:val="green"/>
        </w:rPr>
        <w:t>t</w:t>
      </w:r>
      <w:r w:rsidRPr="009F2AD3">
        <w:rPr>
          <w:rStyle w:val="underlinedChar"/>
          <w:rFonts w:ascii="Georgia" w:hAnsi="Georgia" w:cstheme="minorHAnsi"/>
          <w:b/>
          <w:sz w:val="12"/>
        </w:rPr>
        <w:t>ly, the fact that</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there may be no other</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tools</w:t>
      </w:r>
      <w:r w:rsidRPr="009F2AD3">
        <w:rPr>
          <w:rStyle w:val="underlinedChar"/>
          <w:rFonts w:ascii="Georgia" w:hAnsi="Georgia" w:cstheme="minorHAnsi"/>
          <w:b/>
        </w:rPr>
        <w:t xml:space="preserve"> </w:t>
      </w:r>
      <w:r w:rsidRPr="009F2AD3">
        <w:rPr>
          <w:rStyle w:val="underlinedChar"/>
          <w:rFonts w:ascii="Georgia" w:hAnsi="Georgia" w:cstheme="minorHAnsi"/>
          <w:b/>
          <w:sz w:val="12"/>
        </w:rPr>
        <w:t>available.</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Institution</w:t>
      </w:r>
      <w:r w:rsidRPr="00CD45BD">
        <w:rPr>
          <w:rStyle w:val="underlinedChar"/>
          <w:rFonts w:ascii="Georgia" w:hAnsi="Georgia" w:cstheme="minorHAnsi"/>
          <w:sz w:val="12"/>
        </w:rPr>
        <w:t>alization</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is seen as</w:t>
      </w:r>
      <w:r w:rsidRPr="009F2AD3">
        <w:rPr>
          <w:rStyle w:val="underlinedChar"/>
          <w:rFonts w:ascii="Georgia" w:hAnsi="Georgia" w:cstheme="minorHAnsi"/>
          <w:b/>
        </w:rPr>
        <w:t xml:space="preserve"> </w:t>
      </w:r>
      <w:r w:rsidRPr="009F2AD3">
        <w:rPr>
          <w:rStyle w:val="underlinedChar"/>
          <w:rFonts w:ascii="Georgia" w:hAnsi="Georgia" w:cstheme="minorHAnsi"/>
          <w:b/>
          <w:sz w:val="12"/>
        </w:rPr>
        <w:t>a</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repressive</w:t>
      </w:r>
      <w:r w:rsidRPr="009F2AD3">
        <w:rPr>
          <w:rStyle w:val="underlinedChar"/>
          <w:rFonts w:ascii="Georgia" w:hAnsi="Georgia" w:cstheme="minorHAnsi"/>
          <w:b/>
        </w:rPr>
        <w:t xml:space="preserve"> </w:t>
      </w:r>
      <w:r w:rsidRPr="009F2AD3">
        <w:rPr>
          <w:rStyle w:val="underlinedChar"/>
          <w:rFonts w:ascii="Georgia" w:hAnsi="Georgia" w:cstheme="minorHAnsi"/>
          <w:b/>
          <w:sz w:val="12"/>
        </w:rPr>
        <w:t>impurity within the body politic</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rather than</w:t>
      </w:r>
      <w:r w:rsidRPr="009F2AD3">
        <w:rPr>
          <w:rStyle w:val="underlinedChar"/>
          <w:rFonts w:ascii="Georgia" w:hAnsi="Georgia" w:cstheme="minorHAnsi"/>
          <w:b/>
        </w:rPr>
        <w:t xml:space="preserve"> </w:t>
      </w:r>
      <w:r w:rsidRPr="009F2AD3">
        <w:rPr>
          <w:rStyle w:val="underlinedChar"/>
          <w:rFonts w:ascii="Georgia" w:hAnsi="Georgia" w:cstheme="minorHAnsi"/>
          <w:b/>
          <w:sz w:val="12"/>
        </w:rPr>
        <w:t>as a strategic and</w:t>
      </w:r>
      <w:r w:rsidRPr="009F2AD3">
        <w:rPr>
          <w:rStyle w:val="underlinedChar"/>
          <w:rFonts w:ascii="Georgia" w:hAnsi="Georgia" w:cstheme="minorHAnsi"/>
          <w:b/>
        </w:rPr>
        <w:t xml:space="preserve"> </w:t>
      </w:r>
      <w:r w:rsidRPr="00CD45BD">
        <w:rPr>
          <w:rStyle w:val="Emphasis"/>
          <w:rFonts w:ascii="Georgia" w:hAnsi="Georgia" w:cstheme="minorHAnsi"/>
          <w:sz w:val="24"/>
          <w:highlight w:val="green"/>
        </w:rPr>
        <w:t>tactical</w:t>
      </w:r>
      <w:r w:rsidRPr="009F2AD3">
        <w:rPr>
          <w:rStyle w:val="underlinedChar"/>
          <w:rFonts w:ascii="Georgia" w:hAnsi="Georgia" w:cstheme="minorHAnsi"/>
          <w:b/>
          <w:sz w:val="12"/>
        </w:rPr>
        <w:t>, even empowering</w:t>
      </w:r>
      <w:r w:rsidRPr="009F2AD3">
        <w:rPr>
          <w:rStyle w:val="underlinedChar"/>
          <w:rFonts w:ascii="Georgia" w:hAnsi="Georgia" w:cstheme="minorHAnsi"/>
          <w:sz w:val="12"/>
        </w:rPr>
        <w:t xml:space="preserve">, </w:t>
      </w:r>
      <w:r w:rsidRPr="009F2AD3">
        <w:rPr>
          <w:rStyle w:val="Emphasis"/>
          <w:rFonts w:ascii="Georgia" w:hAnsi="Georgia" w:cstheme="minorHAnsi"/>
          <w:sz w:val="12"/>
        </w:rPr>
        <w:t>necessity</w:t>
      </w:r>
      <w:r w:rsidRPr="009F2AD3">
        <w:rPr>
          <w:rStyle w:val="underlinedChar"/>
          <w:rFonts w:ascii="Georgia" w:hAnsi="Georgia" w:cstheme="minorHAnsi"/>
          <w:b/>
          <w:sz w:val="12"/>
        </w:rPr>
        <w:t>. It sometimes seems as if every progressive organization is condemned to recapitulate the same arguments and crisis, often leading to their collapse.</w:t>
      </w:r>
      <w:r w:rsidRPr="009F2AD3">
        <w:rPr>
          <w:rFonts w:ascii="Georgia" w:hAnsi="Georgia" w:cstheme="minorHAnsi"/>
          <w:b/>
          <w:sz w:val="12"/>
        </w:rPr>
        <w:t xml:space="preserve"> 54 For example, </w:t>
      </w:r>
      <w:proofErr w:type="spellStart"/>
      <w:r w:rsidRPr="009F2AD3">
        <w:rPr>
          <w:rFonts w:ascii="Georgia" w:hAnsi="Georgia" w:cstheme="minorHAnsi"/>
          <w:b/>
          <w:sz w:val="12"/>
        </w:rPr>
        <w:t>Minkowitz</w:t>
      </w:r>
      <w:proofErr w:type="spellEnd"/>
      <w:r w:rsidRPr="009F2AD3">
        <w:rPr>
          <w:rFonts w:ascii="Georgia" w:hAnsi="Georgia" w:cstheme="minorHAnsi"/>
          <w:b/>
          <w:sz w:val="12"/>
        </w:rPr>
        <w:t xml:space="preserve"> has described a crisis in Act Up over the need for efficiency and organization, professionalization and even hierarchy</w:t>
      </w:r>
      <w:proofErr w:type="gramStart"/>
      <w:r w:rsidRPr="009F2AD3">
        <w:rPr>
          <w:rFonts w:ascii="Georgia" w:hAnsi="Georgia" w:cstheme="minorHAnsi"/>
          <w:b/>
          <w:sz w:val="12"/>
        </w:rPr>
        <w:t>,55</w:t>
      </w:r>
      <w:proofErr w:type="gramEnd"/>
      <w:r w:rsidRPr="009F2AD3">
        <w:rPr>
          <w:rFonts w:ascii="Georgia" w:hAnsi="Georgia" w:cstheme="minorHAnsi"/>
          <w:b/>
          <w:sz w:val="12"/>
        </w:rPr>
        <w:t xml:space="preserve"> as if these inherently contradicted its commitment to democracy. This is particularly unfortunate since Act Up, whatever its limitations, has proven itself an effective and imaginative political strategist. The problems are obviously magnified with success, as membership, finances and activities grow.  </w:t>
      </w:r>
      <w:r w:rsidRPr="009F2AD3">
        <w:rPr>
          <w:rStyle w:val="StyleBoldUnderline"/>
          <w:rFonts w:ascii="Georgia" w:hAnsi="Georgia" w:cstheme="minorHAnsi"/>
          <w:b w:val="0"/>
          <w:sz w:val="12"/>
        </w:rPr>
        <w:t>This refusal of efficient operation</w:t>
      </w:r>
      <w:r w:rsidRPr="009F2AD3">
        <w:rPr>
          <w:rStyle w:val="underlinedChar"/>
          <w:rFonts w:ascii="Georgia" w:hAnsi="Georgia" w:cstheme="minorHAnsi"/>
          <w:b/>
          <w:sz w:val="12"/>
        </w:rPr>
        <w:t xml:space="preserve"> and the moment of organization </w:t>
      </w:r>
      <w:proofErr w:type="gramStart"/>
      <w:r w:rsidRPr="009F2AD3">
        <w:rPr>
          <w:rStyle w:val="StyleBoldUnderline"/>
          <w:rFonts w:ascii="Georgia" w:hAnsi="Georgia" w:cstheme="minorHAnsi"/>
          <w:b w:val="0"/>
          <w:sz w:val="12"/>
        </w:rPr>
        <w:t>is</w:t>
      </w:r>
      <w:proofErr w:type="gramEnd"/>
      <w:r w:rsidRPr="009F2AD3">
        <w:rPr>
          <w:rStyle w:val="underlinedChar"/>
          <w:rFonts w:ascii="Georgia" w:hAnsi="Georgia" w:cstheme="minorHAnsi"/>
          <w:b/>
          <w:sz w:val="12"/>
        </w:rPr>
        <w:t xml:space="preserve"> intimately </w:t>
      </w:r>
      <w:r w:rsidRPr="009F2AD3">
        <w:rPr>
          <w:rStyle w:val="StyleBoldUnderline"/>
          <w:rFonts w:ascii="Georgia" w:hAnsi="Georgia" w:cstheme="minorHAnsi"/>
          <w:b w:val="0"/>
          <w:sz w:val="12"/>
        </w:rPr>
        <w:t>connected with the</w:t>
      </w:r>
      <w:r w:rsidRPr="009F2AD3">
        <w:rPr>
          <w:rStyle w:val="underlinedChar"/>
          <w:rFonts w:ascii="Georgia" w:hAnsi="Georgia" w:cstheme="minorHAnsi"/>
          <w:b/>
          <w:sz w:val="12"/>
        </w:rPr>
        <w:t xml:space="preserve"> Left's appropriation and </w:t>
      </w:r>
      <w:r w:rsidRPr="009F2AD3">
        <w:rPr>
          <w:rStyle w:val="StyleBoldUnderline"/>
          <w:rFonts w:ascii="Georgia" w:hAnsi="Georgia" w:cstheme="minorHAnsi"/>
          <w:b w:val="0"/>
          <w:sz w:val="12"/>
        </w:rPr>
        <w:t>privileging of the local (as the site of</w:t>
      </w:r>
      <w:r w:rsidRPr="009F2AD3">
        <w:rPr>
          <w:rFonts w:ascii="Georgia" w:hAnsi="Georgia" w:cstheme="minorHAnsi"/>
          <w:b/>
          <w:sz w:val="12"/>
        </w:rPr>
        <w:t xml:space="preserve"> democracy and </w:t>
      </w:r>
      <w:r w:rsidRPr="009F2AD3">
        <w:rPr>
          <w:rStyle w:val="StyleBoldUnderline"/>
          <w:rFonts w:ascii="Georgia" w:hAnsi="Georgia" w:cstheme="minorHAnsi"/>
          <w:b w:val="0"/>
          <w:sz w:val="12"/>
        </w:rPr>
        <w:t>resistance</w:t>
      </w:r>
      <w:r w:rsidRPr="009F2AD3">
        <w:rPr>
          <w:rFonts w:ascii="Georgia" w:hAnsi="Georgia" w:cstheme="minorHAnsi"/>
          <w:b/>
          <w:sz w:val="12"/>
        </w:rPr>
        <w:t xml:space="preserve">). This is yet another reason why structures of alliance are </w:t>
      </w:r>
      <w:r w:rsidRPr="00CD45BD">
        <w:rPr>
          <w:rFonts w:ascii="Georgia" w:hAnsi="Georgia" w:cstheme="minorHAnsi"/>
          <w:b/>
          <w:sz w:val="12"/>
        </w:rPr>
        <w:t>inadequate</w:t>
      </w:r>
      <w:r w:rsidRPr="009F2AD3">
        <w:rPr>
          <w:rFonts w:ascii="Georgia" w:hAnsi="Georgia" w:cstheme="minorHAnsi"/>
          <w:b/>
          <w:sz w:val="12"/>
        </w:rPr>
        <w:t xml:space="preserve">, since they often </w:t>
      </w:r>
      <w:proofErr w:type="gramStart"/>
      <w:r w:rsidRPr="009F2AD3">
        <w:rPr>
          <w:rFonts w:ascii="Georgia" w:hAnsi="Georgia" w:cstheme="minorHAnsi"/>
          <w:b/>
          <w:sz w:val="12"/>
        </w:rPr>
        <w:t>assume</w:t>
      </w:r>
      <w:proofErr w:type="gramEnd"/>
      <w:r w:rsidRPr="009F2AD3">
        <w:rPr>
          <w:rFonts w:ascii="Georgia" w:hAnsi="Georgia" w:cstheme="minorHAnsi"/>
          <w:b/>
          <w:sz w:val="12"/>
        </w:rPr>
        <w:t xml:space="preserve"> that an effective movement can be organized and sustained without such structuring.</w:t>
      </w:r>
      <w:r w:rsidRPr="009F2AD3">
        <w:rPr>
          <w:rFonts w:ascii="Georgia" w:hAnsi="Georgia" w:cstheme="minorHAnsi"/>
          <w:b/>
        </w:rPr>
        <w:t xml:space="preserve"> </w:t>
      </w:r>
      <w:r w:rsidRPr="00CD45BD">
        <w:rPr>
          <w:rStyle w:val="StyleBoldUnderline"/>
          <w:rFonts w:ascii="Georgia" w:hAnsi="Georgia" w:cstheme="minorHAnsi"/>
          <w:sz w:val="24"/>
          <w:highlight w:val="green"/>
        </w:rPr>
        <w:t>The Left needs to recognize</w:t>
      </w:r>
      <w:r w:rsidRPr="009F2AD3">
        <w:rPr>
          <w:rStyle w:val="StyleBoldUnderline"/>
          <w:rFonts w:ascii="Georgia" w:hAnsi="Georgia" w:cstheme="minorHAnsi"/>
          <w:b w:val="0"/>
          <w:sz w:val="24"/>
        </w:rPr>
        <w:t xml:space="preserve"> </w:t>
      </w:r>
      <w:r w:rsidRPr="00CD45BD">
        <w:rPr>
          <w:rStyle w:val="StyleBoldUnderline"/>
          <w:rFonts w:ascii="Georgia" w:hAnsi="Georgia" w:cstheme="minorHAnsi"/>
          <w:b w:val="0"/>
          <w:sz w:val="12"/>
        </w:rPr>
        <w:t xml:space="preserve">the </w:t>
      </w:r>
      <w:r w:rsidRPr="00CD45BD">
        <w:rPr>
          <w:rStyle w:val="StyleBoldUnderline"/>
          <w:rFonts w:ascii="Georgia" w:hAnsi="Georgia" w:cstheme="minorHAnsi"/>
          <w:sz w:val="12"/>
        </w:rPr>
        <w:t>necessity o</w:t>
      </w:r>
      <w:r w:rsidRPr="00CD45BD">
        <w:rPr>
          <w:rStyle w:val="StyleBoldUnderline"/>
          <w:rFonts w:ascii="Georgia" w:hAnsi="Georgia" w:cstheme="minorHAnsi"/>
          <w:b w:val="0"/>
          <w:sz w:val="12"/>
        </w:rPr>
        <w:t>f</w:t>
      </w:r>
      <w:r w:rsidRPr="009F2AD3">
        <w:rPr>
          <w:rStyle w:val="StyleBoldUnderline"/>
          <w:rFonts w:ascii="Georgia" w:hAnsi="Georgia" w:cstheme="minorHAnsi"/>
          <w:b w:val="0"/>
          <w:sz w:val="24"/>
        </w:rPr>
        <w:t xml:space="preserve"> </w:t>
      </w:r>
      <w:r w:rsidRPr="009F2AD3">
        <w:rPr>
          <w:rStyle w:val="StyleBoldUnderline"/>
          <w:rFonts w:ascii="Georgia" w:hAnsi="Georgia" w:cstheme="minorHAnsi"/>
          <w:b w:val="0"/>
          <w:sz w:val="12"/>
        </w:rPr>
        <w:t>institutionalization</w:t>
      </w:r>
      <w:r w:rsidRPr="009F2AD3">
        <w:rPr>
          <w:rStyle w:val="underlinedChar"/>
          <w:rFonts w:ascii="Georgia" w:hAnsi="Georgia" w:cstheme="minorHAnsi"/>
          <w:b/>
          <w:sz w:val="12"/>
        </w:rPr>
        <w:t xml:space="preserve"> and of systems of</w:t>
      </w:r>
      <w:r w:rsidRPr="009F2AD3">
        <w:rPr>
          <w:rStyle w:val="underlinedChar"/>
          <w:rFonts w:ascii="Georgia" w:hAnsi="Georgia" w:cstheme="minorHAnsi"/>
          <w:b/>
        </w:rPr>
        <w:t xml:space="preserve"> </w:t>
      </w:r>
      <w:r w:rsidRPr="00CD45BD">
        <w:rPr>
          <w:rStyle w:val="underlinedChar"/>
          <w:rFonts w:ascii="Georgia" w:hAnsi="Georgia" w:cstheme="minorHAnsi"/>
          <w:b/>
          <w:highlight w:val="green"/>
        </w:rPr>
        <w:t>hierarchy,</w:t>
      </w:r>
      <w:r w:rsidRPr="00CD45BD">
        <w:rPr>
          <w:rStyle w:val="underlinedChar"/>
          <w:rFonts w:ascii="Georgia" w:hAnsi="Georgia" w:cstheme="minorHAnsi"/>
          <w:b/>
          <w:sz w:val="12"/>
          <w:highlight w:val="green"/>
        </w:rPr>
        <w:t xml:space="preserve"> </w:t>
      </w:r>
      <w:r w:rsidRPr="00CD45BD">
        <w:rPr>
          <w:rStyle w:val="underlinedChar"/>
          <w:rFonts w:ascii="Georgia" w:hAnsi="Georgia" w:cstheme="minorHAnsi"/>
          <w:b/>
          <w:sz w:val="12"/>
        </w:rPr>
        <w:t>without falling back into its own authoritarianism.</w:t>
      </w:r>
      <w:r w:rsidRPr="009F2AD3">
        <w:rPr>
          <w:rStyle w:val="underlinedChar"/>
          <w:rFonts w:ascii="Georgia" w:hAnsi="Georgia" w:cstheme="minorHAnsi"/>
          <w:b/>
        </w:rPr>
        <w:t xml:space="preserve"> </w:t>
      </w:r>
      <w:r w:rsidRPr="00CD45BD">
        <w:rPr>
          <w:rStyle w:val="StyleBoldUnderline"/>
          <w:rFonts w:ascii="Georgia" w:hAnsi="Georgia" w:cstheme="minorHAnsi"/>
          <w:sz w:val="24"/>
          <w:highlight w:val="green"/>
        </w:rPr>
        <w:t>It needs to find</w:t>
      </w:r>
      <w:r w:rsidRPr="009F2AD3">
        <w:rPr>
          <w:rStyle w:val="underlinedChar"/>
          <w:rFonts w:ascii="Georgia" w:hAnsi="Georgia" w:cstheme="minorHAnsi"/>
          <w:b/>
        </w:rPr>
        <w:t xml:space="preserve"> </w:t>
      </w:r>
      <w:r w:rsidRPr="009F2AD3">
        <w:rPr>
          <w:rStyle w:val="StyleBoldUnderline"/>
          <w:rFonts w:ascii="Georgia" w:hAnsi="Georgia" w:cstheme="minorHAnsi"/>
          <w:b w:val="0"/>
          <w:sz w:val="12"/>
        </w:rPr>
        <w:t>reasonably</w:t>
      </w:r>
      <w:r w:rsidRPr="009F2AD3">
        <w:rPr>
          <w:rStyle w:val="StyleBoldUnderline"/>
          <w:rFonts w:ascii="Georgia" w:hAnsi="Georgia" w:cstheme="minorHAnsi"/>
          <w:b w:val="0"/>
          <w:sz w:val="24"/>
        </w:rPr>
        <w:t xml:space="preserve"> </w:t>
      </w:r>
      <w:r w:rsidRPr="009F2AD3">
        <w:rPr>
          <w:rStyle w:val="StyleBoldUnderline"/>
          <w:rFonts w:ascii="Georgia" w:hAnsi="Georgia" w:cstheme="minorHAnsi"/>
          <w:sz w:val="12"/>
        </w:rPr>
        <w:t>democratic</w:t>
      </w:r>
      <w:r w:rsidRPr="009F2AD3">
        <w:rPr>
          <w:rStyle w:val="StyleBoldUnderline"/>
          <w:rFonts w:ascii="Georgia" w:hAnsi="Georgia" w:cstheme="minorHAnsi"/>
          <w:sz w:val="24"/>
        </w:rPr>
        <w:t xml:space="preserve"> </w:t>
      </w:r>
      <w:r w:rsidRPr="00CD45BD">
        <w:rPr>
          <w:rStyle w:val="StyleBoldUnderline"/>
          <w:rFonts w:ascii="Georgia" w:hAnsi="Georgia" w:cstheme="minorHAnsi"/>
          <w:sz w:val="24"/>
          <w:highlight w:val="green"/>
        </w:rPr>
        <w:t>structures</w:t>
      </w:r>
      <w:r w:rsidRPr="009F2AD3">
        <w:rPr>
          <w:rStyle w:val="StyleBoldUnderline"/>
          <w:rFonts w:ascii="Georgia" w:hAnsi="Georgia" w:cstheme="minorHAnsi"/>
          <w:b w:val="0"/>
          <w:sz w:val="24"/>
        </w:rPr>
        <w:t xml:space="preserve"> </w:t>
      </w:r>
      <w:r w:rsidRPr="009F2AD3">
        <w:rPr>
          <w:rStyle w:val="StyleBoldUnderline"/>
          <w:rFonts w:ascii="Georgia" w:hAnsi="Georgia" w:cstheme="minorHAnsi"/>
          <w:b w:val="0"/>
          <w:sz w:val="12"/>
        </w:rPr>
        <w:t>of institutionalization,</w:t>
      </w:r>
      <w:r w:rsidRPr="009F2AD3">
        <w:rPr>
          <w:rStyle w:val="StyleBoldUnderline"/>
          <w:rFonts w:ascii="Georgia" w:hAnsi="Georgia" w:cstheme="minorHAnsi"/>
          <w:b w:val="0"/>
          <w:sz w:val="24"/>
        </w:rPr>
        <w:t xml:space="preserve"> </w:t>
      </w:r>
      <w:r w:rsidRPr="00CD45BD">
        <w:rPr>
          <w:rStyle w:val="StyleBoldUnderline"/>
          <w:rFonts w:ascii="Georgia" w:hAnsi="Georgia" w:cstheme="minorHAnsi"/>
          <w:sz w:val="24"/>
          <w:highlight w:val="green"/>
        </w:rPr>
        <w:t>even if they are impure</w:t>
      </w:r>
      <w:r w:rsidRPr="009F2AD3">
        <w:rPr>
          <w:rStyle w:val="underlinedChar"/>
          <w:rFonts w:ascii="Georgia" w:hAnsi="Georgia" w:cstheme="minorHAnsi"/>
          <w:b/>
        </w:rPr>
        <w:t xml:space="preserve"> </w:t>
      </w:r>
      <w:r w:rsidRPr="009F2AD3">
        <w:rPr>
          <w:rStyle w:val="underlinedChar"/>
          <w:rFonts w:ascii="Georgia" w:hAnsi="Georgia" w:cstheme="minorHAnsi"/>
          <w:b/>
          <w:sz w:val="12"/>
        </w:rPr>
        <w:t>and compromised.</w:t>
      </w:r>
      <w:r w:rsidRPr="009F2AD3">
        <w:rPr>
          <w:rStyle w:val="underlinedChar"/>
          <w:rFonts w:ascii="Georgia" w:hAnsi="Georgia" w:cstheme="minorHAnsi"/>
          <w:b/>
        </w:rPr>
        <w:t xml:space="preserve">  </w:t>
      </w:r>
    </w:p>
    <w:p w:rsidR="002C3819" w:rsidRPr="009F2AD3" w:rsidRDefault="009971C7" w:rsidP="00B73081">
      <w:pPr>
        <w:rPr>
          <w:rFonts w:ascii="Georgia" w:hAnsi="Georgia"/>
        </w:rPr>
      </w:pPr>
      <w:r w:rsidRPr="009F2AD3">
        <w:rPr>
          <w:rFonts w:ascii="Georgia" w:hAnsi="Georgia"/>
          <w:b/>
        </w:rPr>
        <w:t>And</w:t>
      </w:r>
      <w:r w:rsidRPr="009F2AD3">
        <w:rPr>
          <w:rFonts w:ascii="Georgia" w:hAnsi="Georgia"/>
        </w:rPr>
        <w:t xml:space="preserve">, </w:t>
      </w:r>
      <w:r w:rsidR="008662FA" w:rsidRPr="009F2AD3">
        <w:rPr>
          <w:rFonts w:ascii="Georgia" w:hAnsi="Georgia"/>
        </w:rPr>
        <w:t xml:space="preserve">AFF gets </w:t>
      </w:r>
      <w:proofErr w:type="spellStart"/>
      <w:r w:rsidR="008662FA" w:rsidRPr="009F2AD3">
        <w:rPr>
          <w:rFonts w:ascii="Georgia" w:hAnsi="Georgia"/>
        </w:rPr>
        <w:t>RVIs</w:t>
      </w:r>
      <w:proofErr w:type="spellEnd"/>
      <w:r w:rsidR="008662FA" w:rsidRPr="009F2AD3">
        <w:rPr>
          <w:rFonts w:ascii="Georgia" w:hAnsi="Georgia"/>
        </w:rPr>
        <w:t xml:space="preserve">, </w:t>
      </w:r>
      <w:r w:rsidR="008662FA" w:rsidRPr="009F2AD3">
        <w:rPr>
          <w:rFonts w:ascii="Georgia" w:eastAsia="Times New Roman" w:hAnsi="Georgia" w:cs="Times New Roman"/>
        </w:rPr>
        <w:t xml:space="preserve">on counter </w:t>
      </w:r>
      <w:proofErr w:type="spellStart"/>
      <w:r w:rsidR="008662FA" w:rsidRPr="009F2AD3">
        <w:rPr>
          <w:rFonts w:ascii="Georgia" w:eastAsia="Times New Roman" w:hAnsi="Georgia" w:cs="Times New Roman"/>
        </w:rPr>
        <w:t>interps</w:t>
      </w:r>
      <w:proofErr w:type="spellEnd"/>
      <w:r w:rsidR="008662FA" w:rsidRPr="009F2AD3">
        <w:rPr>
          <w:rFonts w:ascii="Georgia" w:eastAsia="Times New Roman" w:hAnsi="Georgia" w:cs="Times New Roman"/>
        </w:rPr>
        <w:t xml:space="preserve"> or I meets, </w:t>
      </w:r>
      <w:r w:rsidR="000B2DCD" w:rsidRPr="009F2AD3">
        <w:rPr>
          <w:rFonts w:ascii="Georgia" w:eastAsia="Times New Roman" w:hAnsi="Georgia" w:cs="Times New Roman"/>
        </w:rPr>
        <w:t xml:space="preserve">A) </w:t>
      </w:r>
      <w:r w:rsidR="008662FA" w:rsidRPr="009F2AD3">
        <w:rPr>
          <w:rFonts w:ascii="Georgia" w:eastAsia="Times New Roman" w:hAnsi="Georgia" w:cs="Times New Roman"/>
        </w:rPr>
        <w:t xml:space="preserve">its </w:t>
      </w:r>
      <w:r w:rsidR="008662FA" w:rsidRPr="009F2AD3">
        <w:rPr>
          <w:rFonts w:ascii="Georgia" w:hAnsi="Georgia" w:cs="Times New Roman"/>
        </w:rPr>
        <w:t xml:space="preserve">key to ensure proportional punishment on NEG T and theory since the NEG would only claim drop the debater if they were prepared to collapse to theory- that checks theory’s use as a crutch and fosters topical debate. </w:t>
      </w:r>
      <w:r w:rsidR="000B2DCD" w:rsidRPr="009F2AD3">
        <w:rPr>
          <w:rFonts w:ascii="Georgia" w:hAnsi="Georgia" w:cs="Times New Roman"/>
        </w:rPr>
        <w:t xml:space="preserve">B) No RVI lets the NEG introduce multiple NIBS which kills AFF </w:t>
      </w:r>
      <w:proofErr w:type="spellStart"/>
      <w:r w:rsidR="000B2DCD" w:rsidRPr="009F2AD3">
        <w:rPr>
          <w:rFonts w:ascii="Georgia" w:hAnsi="Georgia" w:cs="Times New Roman"/>
        </w:rPr>
        <w:t>strat</w:t>
      </w:r>
      <w:proofErr w:type="spellEnd"/>
      <w:r w:rsidR="000B2DCD" w:rsidRPr="009F2AD3">
        <w:rPr>
          <w:rFonts w:ascii="Georgia" w:hAnsi="Georgia" w:cs="Times New Roman"/>
        </w:rPr>
        <w:t xml:space="preserve"> because it lets them collapse to whichever is most under </w:t>
      </w:r>
      <w:proofErr w:type="gramStart"/>
      <w:r w:rsidR="000B2DCD" w:rsidRPr="009F2AD3">
        <w:rPr>
          <w:rFonts w:ascii="Georgia" w:hAnsi="Georgia" w:cs="Times New Roman"/>
        </w:rPr>
        <w:t>covered .</w:t>
      </w:r>
      <w:proofErr w:type="gramEnd"/>
      <w:r w:rsidR="000B2DCD" w:rsidRPr="009F2AD3">
        <w:rPr>
          <w:rFonts w:ascii="Georgia" w:hAnsi="Georgia" w:cs="Times New Roman"/>
        </w:rPr>
        <w:t xml:space="preserve"> C) </w:t>
      </w:r>
      <w:r w:rsidR="000B2DCD" w:rsidRPr="009F2AD3">
        <w:rPr>
          <w:rFonts w:ascii="Georgia" w:hAnsi="Georgia"/>
        </w:rPr>
        <w:t xml:space="preserve">1AR time skew means I can’t cover theory and have a fair shot at substance. D) The </w:t>
      </w:r>
      <w:proofErr w:type="spellStart"/>
      <w:r w:rsidR="000B2DCD" w:rsidRPr="009F2AD3">
        <w:rPr>
          <w:rFonts w:ascii="Georgia" w:hAnsi="Georgia"/>
        </w:rPr>
        <w:t>aff</w:t>
      </w:r>
      <w:proofErr w:type="spellEnd"/>
      <w:r w:rsidR="000B2DCD" w:rsidRPr="009F2AD3">
        <w:rPr>
          <w:rFonts w:ascii="Georgia" w:hAnsi="Georgia"/>
        </w:rPr>
        <w:t xml:space="preserve"> can’t run T, so an RVI on T is reciprocal. </w:t>
      </w:r>
      <w:r w:rsidRPr="009F2AD3">
        <w:rPr>
          <w:rFonts w:ascii="Georgia" w:hAnsi="Georgia"/>
          <w:b/>
        </w:rPr>
        <w:t xml:space="preserve">And, </w:t>
      </w:r>
      <w:r w:rsidR="002C3819" w:rsidRPr="009F2AD3">
        <w:rPr>
          <w:rFonts w:ascii="Georgia" w:hAnsi="Georgia"/>
        </w:rPr>
        <w:t>Reformism is effective and brings revolutionary change closer rather than pushing it away</w:t>
      </w:r>
      <w:r w:rsidR="00CD57CA" w:rsidRPr="009F2AD3">
        <w:rPr>
          <w:rFonts w:ascii="Georgia" w:hAnsi="Georgia"/>
        </w:rPr>
        <w:t xml:space="preserve">. </w:t>
      </w:r>
      <w:r w:rsidR="002C3819" w:rsidRPr="009F2AD3">
        <w:rPr>
          <w:rStyle w:val="StyleStyleBold12pt"/>
          <w:rFonts w:ascii="Georgia" w:hAnsi="Georgia"/>
          <w:sz w:val="24"/>
          <w:u w:val="single"/>
        </w:rPr>
        <w:t>Delgado 9</w:t>
      </w:r>
      <w:r w:rsidR="00CD57CA" w:rsidRPr="009F2AD3">
        <w:rPr>
          <w:rStyle w:val="FootnoteReference"/>
          <w:rFonts w:ascii="Georgia" w:hAnsi="Georgia"/>
          <w:b/>
          <w:bCs/>
        </w:rPr>
        <w:footnoteReference w:id="14"/>
      </w:r>
      <w:r w:rsidR="002C3819" w:rsidRPr="009F2AD3">
        <w:rPr>
          <w:rStyle w:val="StyleStyleBold12pt"/>
          <w:rFonts w:ascii="Georgia" w:hAnsi="Georgia"/>
          <w:sz w:val="24"/>
        </w:rPr>
        <w:t xml:space="preserve"> </w:t>
      </w:r>
    </w:p>
    <w:p w:rsidR="008662FA" w:rsidRPr="009F2AD3" w:rsidRDefault="002C3819" w:rsidP="004E4970">
      <w:pPr>
        <w:ind w:left="720"/>
        <w:rPr>
          <w:rStyle w:val="StyleBoldUnderline"/>
        </w:rPr>
      </w:pPr>
      <w:r w:rsidRPr="009F2AD3">
        <w:rPr>
          <w:rFonts w:ascii="Georgia" w:hAnsi="Georgia"/>
          <w:sz w:val="12"/>
        </w:rPr>
        <w:t xml:space="preserve">The </w:t>
      </w:r>
      <w:r w:rsidRPr="009F2AD3">
        <w:rPr>
          <w:rStyle w:val="StyleBoldUnderline"/>
          <w:rFonts w:ascii="Georgia" w:hAnsi="Georgia"/>
          <w:sz w:val="12"/>
        </w:rPr>
        <w:t>CLS</w:t>
      </w:r>
      <w:r w:rsidRPr="009F2AD3">
        <w:rPr>
          <w:rStyle w:val="StyleBoldUnderline"/>
          <w:rFonts w:ascii="Georgia" w:hAnsi="Georgia"/>
          <w:sz w:val="24"/>
        </w:rPr>
        <w:t xml:space="preserve"> </w:t>
      </w:r>
      <w:proofErr w:type="gramStart"/>
      <w:r w:rsidRPr="00CD45BD">
        <w:rPr>
          <w:rStyle w:val="StyleBoldUnderline"/>
          <w:rFonts w:ascii="Georgia" w:hAnsi="Georgia"/>
          <w:sz w:val="24"/>
          <w:highlight w:val="green"/>
        </w:rPr>
        <w:t>critique of</w:t>
      </w:r>
      <w:r w:rsidRPr="009F2AD3">
        <w:rPr>
          <w:rStyle w:val="StyleBoldUnderline"/>
          <w:rFonts w:ascii="Georgia" w:hAnsi="Georgia"/>
          <w:sz w:val="24"/>
        </w:rPr>
        <w:t xml:space="preserve"> </w:t>
      </w:r>
      <w:r w:rsidRPr="009F2AD3">
        <w:rPr>
          <w:rStyle w:val="StyleBoldUnderline"/>
          <w:rFonts w:ascii="Georgia" w:hAnsi="Georgia"/>
          <w:sz w:val="12"/>
        </w:rPr>
        <w:t>piecemeal</w:t>
      </w:r>
      <w:r w:rsidRPr="009F2AD3">
        <w:rPr>
          <w:rStyle w:val="StyleBoldUnderline"/>
          <w:rFonts w:ascii="Georgia" w:hAnsi="Georgia"/>
          <w:sz w:val="24"/>
        </w:rPr>
        <w:t xml:space="preserve"> </w:t>
      </w:r>
      <w:r w:rsidRPr="00CD45BD">
        <w:rPr>
          <w:rStyle w:val="StyleBoldUnderline"/>
          <w:rFonts w:ascii="Georgia" w:hAnsi="Georgia"/>
          <w:sz w:val="24"/>
          <w:highlight w:val="green"/>
        </w:rPr>
        <w:t>reform</w:t>
      </w:r>
      <w:r w:rsidRPr="009F2AD3">
        <w:rPr>
          <w:rFonts w:ascii="Georgia" w:hAnsi="Georgia"/>
        </w:rPr>
        <w:t xml:space="preserve"> </w:t>
      </w:r>
      <w:r w:rsidRPr="009F2AD3">
        <w:rPr>
          <w:rStyle w:val="StyleBoldUnderline"/>
          <w:rFonts w:ascii="Georgia" w:hAnsi="Georgia"/>
          <w:sz w:val="12"/>
        </w:rPr>
        <w:t>Critical scholars reject</w:t>
      </w:r>
      <w:proofErr w:type="gramEnd"/>
      <w:r w:rsidRPr="009F2AD3">
        <w:rPr>
          <w:rStyle w:val="StyleBoldUnderline"/>
          <w:rFonts w:ascii="Georgia" w:hAnsi="Georgia"/>
          <w:sz w:val="12"/>
        </w:rPr>
        <w:t xml:space="preserve"> the idea of piecemeal reform. Incremental change, they argue, merely postpones</w:t>
      </w:r>
      <w:r w:rsidRPr="009F2AD3">
        <w:rPr>
          <w:rFonts w:ascii="Georgia" w:hAnsi="Georgia"/>
          <w:sz w:val="12"/>
        </w:rPr>
        <w:t xml:space="preserve"> the </w:t>
      </w:r>
      <w:r w:rsidRPr="009F2AD3">
        <w:rPr>
          <w:rStyle w:val="StyleBoldUnderline"/>
          <w:rFonts w:ascii="Georgia" w:hAnsi="Georgia"/>
          <w:sz w:val="12"/>
        </w:rPr>
        <w:t>wholesale reformation that must occur to create a decent society</w:t>
      </w:r>
      <w:r w:rsidRPr="009F2AD3">
        <w:rPr>
          <w:rFonts w:ascii="Georgia" w:hAnsi="Georgia"/>
          <w:sz w:val="12"/>
        </w:rPr>
        <w:t>. Even worse</w:t>
      </w:r>
      <w:r w:rsidRPr="009F2AD3">
        <w:rPr>
          <w:rStyle w:val="StyleBoldUnderline"/>
          <w:rFonts w:ascii="Georgia" w:hAnsi="Georgia"/>
          <w:sz w:val="12"/>
        </w:rPr>
        <w:t>, an unfair social system survives by using piecemeal reform to disguise and legitimize oppression. Those who control the system weaken resistance by pointing to the occasional concession to</w:t>
      </w:r>
      <w:r w:rsidRPr="009F2AD3">
        <w:rPr>
          <w:rFonts w:ascii="Georgia" w:hAnsi="Georgia"/>
          <w:sz w:val="12"/>
        </w:rPr>
        <w:t xml:space="preserve">, or periodic court </w:t>
      </w:r>
      <w:r w:rsidRPr="009F2AD3">
        <w:rPr>
          <w:rStyle w:val="StyleBoldUnderline"/>
          <w:rFonts w:ascii="Georgia" w:hAnsi="Georgia"/>
          <w:sz w:val="12"/>
        </w:rPr>
        <w:t>victory of, a black plaintiff or worker as evidence that the system is fair</w:t>
      </w:r>
      <w:r w:rsidRPr="009F2AD3">
        <w:rPr>
          <w:rFonts w:ascii="Georgia" w:hAnsi="Georgia"/>
          <w:sz w:val="12"/>
        </w:rPr>
        <w:t xml:space="preserve"> and just. In fact, </w:t>
      </w:r>
      <w:proofErr w:type="spellStart"/>
      <w:r w:rsidRPr="009F2AD3">
        <w:rPr>
          <w:rFonts w:ascii="Georgia" w:hAnsi="Georgia"/>
          <w:sz w:val="12"/>
        </w:rPr>
        <w:t>Crits</w:t>
      </w:r>
      <w:proofErr w:type="spellEnd"/>
      <w:r w:rsidRPr="009F2AD3">
        <w:rPr>
          <w:rFonts w:ascii="Georgia" w:hAnsi="Georgia"/>
          <w:sz w:val="12"/>
        </w:rPr>
        <w:t xml:space="preserve"> believe that teaching the common law or using the case method in law school is a disguised means of preaching </w:t>
      </w:r>
      <w:proofErr w:type="spellStart"/>
      <w:r w:rsidRPr="009F2AD3">
        <w:rPr>
          <w:rFonts w:ascii="Georgia" w:hAnsi="Georgia"/>
          <w:sz w:val="12"/>
        </w:rPr>
        <w:t>incrementalism</w:t>
      </w:r>
      <w:proofErr w:type="spellEnd"/>
      <w:r w:rsidRPr="009F2AD3">
        <w:rPr>
          <w:rFonts w:ascii="Georgia" w:hAnsi="Georgia"/>
          <w:sz w:val="12"/>
        </w:rPr>
        <w:t xml:space="preserve"> and thereby maintaining the current power structure.“ To avoid this, CLS scholars urge law professors to abandon the case method, give up the effort to </w:t>
      </w:r>
      <w:proofErr w:type="spellStart"/>
      <w:r w:rsidRPr="009F2AD3">
        <w:rPr>
          <w:rFonts w:ascii="Georgia" w:hAnsi="Georgia"/>
          <w:sz w:val="12"/>
        </w:rPr>
        <w:t>ﬁnd</w:t>
      </w:r>
      <w:proofErr w:type="spellEnd"/>
      <w:r w:rsidRPr="009F2AD3">
        <w:rPr>
          <w:rFonts w:ascii="Georgia" w:hAnsi="Georgia"/>
          <w:sz w:val="12"/>
        </w:rPr>
        <w:t xml:space="preserve"> rationality and order in the case law, and teach in an unabashedly political fashion. </w:t>
      </w:r>
      <w:r w:rsidRPr="009F2AD3">
        <w:rPr>
          <w:rStyle w:val="Emphasis"/>
          <w:rFonts w:ascii="Georgia" w:hAnsi="Georgia"/>
          <w:sz w:val="12"/>
        </w:rPr>
        <w:t>The</w:t>
      </w:r>
      <w:r w:rsidRPr="009F2AD3">
        <w:rPr>
          <w:rFonts w:ascii="Georgia" w:hAnsi="Georgia"/>
          <w:sz w:val="12"/>
        </w:rPr>
        <w:t xml:space="preserve"> CLS </w:t>
      </w:r>
      <w:r w:rsidRPr="009F2AD3">
        <w:rPr>
          <w:rStyle w:val="Emphasis"/>
          <w:rFonts w:ascii="Georgia" w:hAnsi="Georgia"/>
          <w:sz w:val="12"/>
        </w:rPr>
        <w:t>critique of piecemeal reform</w:t>
      </w:r>
      <w:r w:rsidRPr="009F2AD3">
        <w:rPr>
          <w:rStyle w:val="Emphasis"/>
          <w:rFonts w:ascii="Georgia" w:hAnsi="Georgia"/>
          <w:sz w:val="24"/>
        </w:rPr>
        <w:t xml:space="preserve"> </w:t>
      </w:r>
      <w:r w:rsidRPr="00CD45BD">
        <w:rPr>
          <w:rStyle w:val="Emphasis"/>
          <w:rFonts w:ascii="Georgia" w:hAnsi="Georgia"/>
          <w:sz w:val="24"/>
          <w:highlight w:val="green"/>
        </w:rPr>
        <w:t>is</w:t>
      </w:r>
      <w:r w:rsidRPr="009F2AD3">
        <w:rPr>
          <w:rStyle w:val="Emphasis"/>
          <w:rFonts w:ascii="Georgia" w:hAnsi="Georgia"/>
          <w:sz w:val="24"/>
        </w:rPr>
        <w:t xml:space="preserve"> </w:t>
      </w:r>
      <w:r w:rsidRPr="009F2AD3">
        <w:rPr>
          <w:rStyle w:val="Emphasis"/>
          <w:rFonts w:ascii="Georgia" w:hAnsi="Georgia"/>
          <w:sz w:val="12"/>
        </w:rPr>
        <w:t xml:space="preserve">familiar, </w:t>
      </w:r>
      <w:r w:rsidRPr="00CD45BD">
        <w:rPr>
          <w:rStyle w:val="Emphasis"/>
          <w:rFonts w:ascii="Georgia" w:hAnsi="Georgia"/>
          <w:sz w:val="24"/>
          <w:highlight w:val="green"/>
        </w:rPr>
        <w:t>imperialistic and wrong</w:t>
      </w:r>
      <w:r w:rsidRPr="009F2AD3">
        <w:rPr>
          <w:rStyle w:val="StyleBoldUnderline"/>
          <w:rFonts w:ascii="Georgia" w:hAnsi="Georgia"/>
          <w:sz w:val="24"/>
        </w:rPr>
        <w:t xml:space="preserve">. </w:t>
      </w:r>
      <w:r w:rsidRPr="009F2AD3">
        <w:rPr>
          <w:rFonts w:ascii="Georgia" w:hAnsi="Georgia"/>
          <w:sz w:val="12"/>
        </w:rPr>
        <w:t>Minorities know from bitter experience that occasional court victories do not mean the Promised Land is at hand</w:t>
      </w:r>
      <w:r w:rsidRPr="009F2AD3">
        <w:rPr>
          <w:rStyle w:val="StyleBoldUnderline"/>
          <w:rFonts w:ascii="Georgia" w:hAnsi="Georgia"/>
          <w:sz w:val="12"/>
        </w:rPr>
        <w:t>. The</w:t>
      </w:r>
      <w:r w:rsidRPr="009F2AD3">
        <w:rPr>
          <w:rFonts w:ascii="Georgia" w:hAnsi="Georgia"/>
          <w:sz w:val="12"/>
        </w:rPr>
        <w:t xml:space="preserve"> </w:t>
      </w:r>
      <w:r w:rsidRPr="009F2AD3">
        <w:rPr>
          <w:rStyle w:val="StyleBoldUnderline"/>
          <w:rFonts w:ascii="Georgia" w:hAnsi="Georgia"/>
          <w:sz w:val="12"/>
        </w:rPr>
        <w:t>critique</w:t>
      </w:r>
      <w:r w:rsidRPr="009F2AD3">
        <w:rPr>
          <w:rFonts w:ascii="Georgia" w:hAnsi="Georgia"/>
          <w:sz w:val="12"/>
        </w:rPr>
        <w:t xml:space="preserve"> is imperialistic in that</w:t>
      </w:r>
      <w:r w:rsidRPr="009F2AD3">
        <w:rPr>
          <w:rFonts w:ascii="Georgia" w:hAnsi="Georgia"/>
        </w:rPr>
        <w:t xml:space="preserve"> </w:t>
      </w:r>
      <w:r w:rsidRPr="00CD45BD">
        <w:rPr>
          <w:rFonts w:ascii="Georgia" w:hAnsi="Georgia"/>
          <w:b/>
          <w:highlight w:val="green"/>
          <w:u w:val="single"/>
        </w:rPr>
        <w:t xml:space="preserve">it </w:t>
      </w:r>
      <w:r w:rsidRPr="00CD45BD">
        <w:rPr>
          <w:rStyle w:val="StyleBoldUnderline"/>
          <w:rFonts w:ascii="Georgia" w:hAnsi="Georgia"/>
          <w:sz w:val="24"/>
          <w:highlight w:val="green"/>
        </w:rPr>
        <w:t>tells minorities</w:t>
      </w:r>
      <w:r w:rsidRPr="009F2AD3">
        <w:rPr>
          <w:rStyle w:val="StyleBoldUnderline"/>
          <w:rFonts w:ascii="Georgia" w:hAnsi="Georgia"/>
          <w:sz w:val="24"/>
        </w:rPr>
        <w:t xml:space="preserve"> </w:t>
      </w:r>
      <w:r w:rsidRPr="009F2AD3">
        <w:rPr>
          <w:rStyle w:val="StyleBoldUnderline"/>
          <w:rFonts w:ascii="Georgia" w:hAnsi="Georgia"/>
          <w:sz w:val="12"/>
        </w:rPr>
        <w:t>and other oppressed peoples</w:t>
      </w:r>
      <w:r w:rsidRPr="009F2AD3">
        <w:rPr>
          <w:rStyle w:val="StyleBoldUnderline"/>
          <w:rFonts w:ascii="Georgia" w:hAnsi="Georgia"/>
          <w:sz w:val="24"/>
        </w:rPr>
        <w:t xml:space="preserve"> </w:t>
      </w:r>
      <w:r w:rsidRPr="00CD45BD">
        <w:rPr>
          <w:rStyle w:val="StyleBoldUnderline"/>
          <w:rFonts w:ascii="Georgia" w:hAnsi="Georgia"/>
          <w:sz w:val="24"/>
          <w:highlight w:val="green"/>
        </w:rPr>
        <w:t>how they should interpret events</w:t>
      </w:r>
      <w:r w:rsidRPr="009F2AD3">
        <w:rPr>
          <w:rStyle w:val="StyleBoldUnderline"/>
          <w:rFonts w:ascii="Georgia" w:hAnsi="Georgia"/>
          <w:sz w:val="24"/>
        </w:rPr>
        <w:t xml:space="preserve"> </w:t>
      </w:r>
      <w:r w:rsidRPr="009F2AD3">
        <w:rPr>
          <w:rStyle w:val="StyleBoldUnderline"/>
          <w:rFonts w:ascii="Georgia" w:hAnsi="Georgia"/>
          <w:sz w:val="12"/>
        </w:rPr>
        <w:t>affecting them</w:t>
      </w:r>
      <w:r w:rsidRPr="009F2AD3">
        <w:rPr>
          <w:rStyle w:val="StyleBoldUnderline"/>
          <w:rFonts w:ascii="Georgia" w:hAnsi="Georgia"/>
          <w:sz w:val="24"/>
        </w:rPr>
        <w:t xml:space="preserve">. </w:t>
      </w:r>
      <w:r w:rsidRPr="00CD45BD">
        <w:rPr>
          <w:rStyle w:val="StyleBoldUnderline"/>
          <w:rFonts w:ascii="Georgia" w:hAnsi="Georgia"/>
          <w:sz w:val="24"/>
          <w:highlight w:val="green"/>
        </w:rPr>
        <w:t>A court</w:t>
      </w:r>
      <w:r w:rsidRPr="009F2AD3">
        <w:rPr>
          <w:rStyle w:val="StyleBoldUnderline"/>
          <w:rFonts w:ascii="Georgia" w:hAnsi="Georgia"/>
          <w:sz w:val="24"/>
        </w:rPr>
        <w:t xml:space="preserve"> </w:t>
      </w:r>
      <w:r w:rsidRPr="00CD45BD">
        <w:rPr>
          <w:rStyle w:val="StyleBoldUnderline"/>
          <w:rFonts w:ascii="Georgia" w:hAnsi="Georgia"/>
          <w:sz w:val="24"/>
          <w:highlight w:val="green"/>
        </w:rPr>
        <w:t>order</w:t>
      </w:r>
      <w:r w:rsidRPr="009F2AD3">
        <w:rPr>
          <w:rStyle w:val="StyleBoldUnderline"/>
          <w:rFonts w:ascii="Georgia" w:hAnsi="Georgia"/>
          <w:sz w:val="24"/>
        </w:rPr>
        <w:t xml:space="preserve"> </w:t>
      </w:r>
      <w:r w:rsidRPr="009F2AD3">
        <w:rPr>
          <w:rStyle w:val="StyleBoldUnderline"/>
          <w:rFonts w:ascii="Georgia" w:hAnsi="Georgia"/>
          <w:sz w:val="12"/>
        </w:rPr>
        <w:t>directing a housing authority</w:t>
      </w:r>
      <w:r w:rsidRPr="009F2AD3">
        <w:rPr>
          <w:rStyle w:val="StyleBoldUnderline"/>
          <w:rFonts w:ascii="Georgia" w:hAnsi="Georgia"/>
          <w:sz w:val="24"/>
        </w:rPr>
        <w:t xml:space="preserve"> </w:t>
      </w:r>
      <w:r w:rsidRPr="00CD45BD">
        <w:rPr>
          <w:rStyle w:val="StyleBoldUnderline"/>
          <w:rFonts w:ascii="Georgia" w:hAnsi="Georgia"/>
          <w:sz w:val="24"/>
          <w:highlight w:val="green"/>
        </w:rPr>
        <w:t>to disburse funds for heating</w:t>
      </w:r>
      <w:r w:rsidRPr="009F2AD3">
        <w:rPr>
          <w:rStyle w:val="StyleBoldUnderline"/>
          <w:rFonts w:ascii="Georgia" w:hAnsi="Georgia"/>
          <w:sz w:val="24"/>
        </w:rPr>
        <w:t xml:space="preserve"> </w:t>
      </w:r>
      <w:r w:rsidRPr="00CD45BD">
        <w:rPr>
          <w:rStyle w:val="StyleBoldUnderline"/>
          <w:rFonts w:ascii="Georgia" w:hAnsi="Georgia"/>
          <w:sz w:val="12"/>
        </w:rPr>
        <w:t>in subsidized</w:t>
      </w:r>
      <w:r w:rsidRPr="009F2AD3">
        <w:rPr>
          <w:rStyle w:val="StyleBoldUnderline"/>
          <w:rFonts w:ascii="Georgia" w:hAnsi="Georgia"/>
          <w:sz w:val="24"/>
        </w:rPr>
        <w:t xml:space="preserve"> </w:t>
      </w:r>
      <w:r w:rsidRPr="00CD45BD">
        <w:rPr>
          <w:rStyle w:val="StyleBoldUnderline"/>
          <w:rFonts w:ascii="Georgia" w:hAnsi="Georgia"/>
          <w:sz w:val="12"/>
        </w:rPr>
        <w:t>housing</w:t>
      </w:r>
      <w:r w:rsidRPr="009F2AD3">
        <w:rPr>
          <w:rStyle w:val="StyleBoldUnderline"/>
          <w:rFonts w:ascii="Georgia" w:hAnsi="Georgia"/>
          <w:sz w:val="24"/>
        </w:rPr>
        <w:t xml:space="preserve"> </w:t>
      </w:r>
      <w:r w:rsidRPr="00CD45BD">
        <w:rPr>
          <w:rStyle w:val="StyleBoldUnderline"/>
          <w:rFonts w:ascii="Georgia" w:hAnsi="Georgia"/>
          <w:sz w:val="24"/>
          <w:highlight w:val="green"/>
        </w:rPr>
        <w:t xml:space="preserve">may postpone the revolution, </w:t>
      </w:r>
      <w:r w:rsidRPr="00CD45BD">
        <w:rPr>
          <w:rStyle w:val="Emphasis"/>
          <w:rFonts w:ascii="Georgia" w:hAnsi="Georgia"/>
          <w:sz w:val="24"/>
          <w:highlight w:val="green"/>
        </w:rPr>
        <w:t>or</w:t>
      </w:r>
      <w:r w:rsidRPr="009F2AD3">
        <w:rPr>
          <w:rStyle w:val="Emphasis"/>
          <w:rFonts w:ascii="Georgia" w:hAnsi="Georgia"/>
          <w:sz w:val="24"/>
        </w:rPr>
        <w:t xml:space="preserve"> </w:t>
      </w:r>
      <w:r w:rsidRPr="009F2AD3">
        <w:rPr>
          <w:rStyle w:val="Emphasis"/>
          <w:rFonts w:ascii="Georgia" w:hAnsi="Georgia"/>
          <w:sz w:val="12"/>
        </w:rPr>
        <w:t>it may</w:t>
      </w:r>
      <w:r w:rsidRPr="009F2AD3">
        <w:rPr>
          <w:rStyle w:val="Emphasis"/>
          <w:rFonts w:ascii="Georgia" w:hAnsi="Georgia"/>
          <w:sz w:val="24"/>
        </w:rPr>
        <w:t xml:space="preserve"> </w:t>
      </w:r>
      <w:r w:rsidRPr="00CD45BD">
        <w:rPr>
          <w:rStyle w:val="Emphasis"/>
          <w:rFonts w:ascii="Georgia" w:hAnsi="Georgia"/>
          <w:sz w:val="24"/>
          <w:highlight w:val="green"/>
        </w:rPr>
        <w:t>not</w:t>
      </w:r>
      <w:r w:rsidRPr="009F2AD3">
        <w:rPr>
          <w:rStyle w:val="StyleBoldUnderline"/>
          <w:rFonts w:ascii="Georgia" w:hAnsi="Georgia"/>
          <w:sz w:val="24"/>
        </w:rPr>
        <w:t xml:space="preserve">. </w:t>
      </w:r>
      <w:r w:rsidRPr="009F2AD3">
        <w:rPr>
          <w:rStyle w:val="StyleBoldUnderline"/>
          <w:rFonts w:ascii="Georgia" w:hAnsi="Georgia"/>
          <w:sz w:val="12"/>
        </w:rPr>
        <w:t>In the meantime,</w:t>
      </w:r>
      <w:r w:rsidRPr="009F2AD3">
        <w:rPr>
          <w:rStyle w:val="StyleBoldUnderline"/>
          <w:rFonts w:ascii="Georgia" w:hAnsi="Georgia"/>
          <w:sz w:val="24"/>
        </w:rPr>
        <w:t xml:space="preserve"> </w:t>
      </w:r>
      <w:r w:rsidRPr="00CD45BD">
        <w:rPr>
          <w:rStyle w:val="StyleBoldUnderline"/>
          <w:rFonts w:ascii="Georgia" w:hAnsi="Georgia"/>
          <w:sz w:val="24"/>
          <w:highlight w:val="green"/>
        </w:rPr>
        <w:t>the order keeps</w:t>
      </w:r>
      <w:r w:rsidRPr="009F2AD3">
        <w:rPr>
          <w:rStyle w:val="StyleBoldUnderline"/>
          <w:rFonts w:ascii="Georgia" w:hAnsi="Georgia"/>
          <w:sz w:val="24"/>
        </w:rPr>
        <w:t xml:space="preserve"> </w:t>
      </w:r>
      <w:r w:rsidRPr="009F2AD3">
        <w:rPr>
          <w:rStyle w:val="StyleBoldUnderline"/>
          <w:rFonts w:ascii="Georgia" w:hAnsi="Georgia"/>
          <w:sz w:val="12"/>
        </w:rPr>
        <w:t>a number of</w:t>
      </w:r>
      <w:r w:rsidRPr="009F2AD3">
        <w:rPr>
          <w:rStyle w:val="StyleBoldUnderline"/>
          <w:rFonts w:ascii="Georgia" w:hAnsi="Georgia"/>
          <w:sz w:val="24"/>
        </w:rPr>
        <w:t xml:space="preserve"> </w:t>
      </w:r>
      <w:r w:rsidRPr="009F2AD3">
        <w:rPr>
          <w:rStyle w:val="StyleBoldUnderline"/>
          <w:rFonts w:ascii="Georgia" w:hAnsi="Georgia"/>
          <w:sz w:val="12"/>
        </w:rPr>
        <w:t>poor</w:t>
      </w:r>
      <w:r w:rsidRPr="009F2AD3">
        <w:rPr>
          <w:rStyle w:val="StyleBoldUnderline"/>
          <w:rFonts w:ascii="Georgia" w:hAnsi="Georgia"/>
          <w:sz w:val="24"/>
        </w:rPr>
        <w:t xml:space="preserve"> </w:t>
      </w:r>
      <w:r w:rsidRPr="00CD45BD">
        <w:rPr>
          <w:rStyle w:val="StyleBoldUnderline"/>
          <w:rFonts w:ascii="Georgia" w:hAnsi="Georgia"/>
          <w:sz w:val="24"/>
          <w:highlight w:val="green"/>
        </w:rPr>
        <w:t>families warm. This may mean more to them than</w:t>
      </w:r>
      <w:r w:rsidRPr="009F2AD3">
        <w:rPr>
          <w:rStyle w:val="StyleBoldUnderline"/>
          <w:rFonts w:ascii="Georgia" w:hAnsi="Georgia"/>
          <w:sz w:val="24"/>
        </w:rPr>
        <w:t xml:space="preserve"> </w:t>
      </w:r>
      <w:r w:rsidRPr="009F2AD3">
        <w:rPr>
          <w:rStyle w:val="StyleBoldUnderline"/>
          <w:rFonts w:ascii="Georgia" w:hAnsi="Georgia"/>
          <w:sz w:val="12"/>
        </w:rPr>
        <w:t>it does to</w:t>
      </w:r>
      <w:r w:rsidRPr="009F2AD3">
        <w:rPr>
          <w:rStyle w:val="StyleBoldUnderline"/>
          <w:rFonts w:ascii="Georgia" w:hAnsi="Georgia"/>
          <w:sz w:val="24"/>
        </w:rPr>
        <w:t xml:space="preserve"> </w:t>
      </w:r>
      <w:r w:rsidRPr="00CD45BD">
        <w:rPr>
          <w:rStyle w:val="StyleBoldUnderline"/>
          <w:rFonts w:ascii="Georgia" w:hAnsi="Georgia"/>
          <w:sz w:val="24"/>
          <w:highlight w:val="green"/>
        </w:rPr>
        <w:t>a comfortable academic</w:t>
      </w:r>
      <w:r w:rsidRPr="009F2AD3">
        <w:rPr>
          <w:rStyle w:val="StyleBoldUnderline"/>
          <w:rFonts w:ascii="Georgia" w:hAnsi="Georgia"/>
          <w:sz w:val="24"/>
        </w:rPr>
        <w:t xml:space="preserve"> </w:t>
      </w:r>
      <w:r w:rsidRPr="009F2AD3">
        <w:rPr>
          <w:rStyle w:val="StyleBoldUnderline"/>
          <w:rFonts w:ascii="Georgia" w:hAnsi="Georgia"/>
          <w:sz w:val="12"/>
        </w:rPr>
        <w:t xml:space="preserve">working in a warm office. </w:t>
      </w:r>
      <w:r w:rsidRPr="00CD45BD">
        <w:rPr>
          <w:rStyle w:val="StyleBoldUnderline"/>
          <w:rFonts w:ascii="Georgia" w:hAnsi="Georgia"/>
          <w:sz w:val="24"/>
          <w:highlight w:val="green"/>
        </w:rPr>
        <w:t>It smacks of paternalism to assert</w:t>
      </w:r>
      <w:r w:rsidRPr="009F2AD3">
        <w:rPr>
          <w:rStyle w:val="StyleBoldUnderline"/>
          <w:rFonts w:ascii="Georgia" w:hAnsi="Georgia"/>
          <w:sz w:val="24"/>
        </w:rPr>
        <w:t xml:space="preserve"> </w:t>
      </w:r>
      <w:r w:rsidRPr="00CD45BD">
        <w:rPr>
          <w:rStyle w:val="StyleBoldUnderline"/>
          <w:rFonts w:ascii="Georgia" w:hAnsi="Georgia"/>
          <w:sz w:val="12"/>
        </w:rPr>
        <w:t>that the possibility</w:t>
      </w:r>
      <w:r w:rsidRPr="009F2AD3">
        <w:rPr>
          <w:rStyle w:val="StyleBoldUnderline"/>
          <w:rFonts w:ascii="Georgia" w:hAnsi="Georgia"/>
          <w:sz w:val="12"/>
        </w:rPr>
        <w:t xml:space="preserve"> of</w:t>
      </w:r>
      <w:r w:rsidRPr="009F2AD3">
        <w:rPr>
          <w:rStyle w:val="StyleBoldUnderline"/>
          <w:rFonts w:ascii="Georgia" w:hAnsi="Georgia"/>
          <w:sz w:val="24"/>
        </w:rPr>
        <w:t xml:space="preserve"> </w:t>
      </w:r>
      <w:r w:rsidRPr="00CD45BD">
        <w:rPr>
          <w:rStyle w:val="StyleBoldUnderline"/>
          <w:rFonts w:ascii="Georgia" w:hAnsi="Georgia"/>
          <w:sz w:val="24"/>
          <w:highlight w:val="green"/>
        </w:rPr>
        <w:t>revolution later outweighs</w:t>
      </w:r>
      <w:r w:rsidRPr="009F2AD3">
        <w:rPr>
          <w:rStyle w:val="StyleBoldUnderline"/>
          <w:rFonts w:ascii="Georgia" w:hAnsi="Georgia"/>
          <w:sz w:val="24"/>
        </w:rPr>
        <w:t xml:space="preserve"> </w:t>
      </w:r>
      <w:r w:rsidRPr="009F2AD3">
        <w:rPr>
          <w:rStyle w:val="StyleBoldUnderline"/>
          <w:rFonts w:ascii="Georgia" w:hAnsi="Georgia"/>
          <w:sz w:val="12"/>
        </w:rPr>
        <w:t>the certainty of</w:t>
      </w:r>
      <w:r w:rsidRPr="009F2AD3">
        <w:rPr>
          <w:rStyle w:val="StyleBoldUnderline"/>
          <w:rFonts w:ascii="Georgia" w:hAnsi="Georgia"/>
          <w:sz w:val="24"/>
        </w:rPr>
        <w:t xml:space="preserve"> </w:t>
      </w:r>
      <w:r w:rsidRPr="00CD45BD">
        <w:rPr>
          <w:rStyle w:val="StyleBoldUnderline"/>
          <w:rFonts w:ascii="Georgia" w:hAnsi="Georgia"/>
          <w:sz w:val="24"/>
          <w:highlight w:val="green"/>
        </w:rPr>
        <w:t>heat now</w:t>
      </w:r>
      <w:r w:rsidRPr="009F2AD3">
        <w:rPr>
          <w:rFonts w:ascii="Georgia" w:hAnsi="Georgia"/>
        </w:rPr>
        <w:t xml:space="preserve">, </w:t>
      </w:r>
      <w:r w:rsidRPr="009F2AD3">
        <w:rPr>
          <w:rFonts w:ascii="Georgia" w:hAnsi="Georgia"/>
          <w:sz w:val="12"/>
        </w:rPr>
        <w:t xml:space="preserve">unless there is evidence for that possibility. The </w:t>
      </w:r>
      <w:proofErr w:type="spellStart"/>
      <w:r w:rsidRPr="009F2AD3">
        <w:rPr>
          <w:rStyle w:val="StyleBoldUnderline"/>
          <w:rFonts w:ascii="Georgia" w:hAnsi="Georgia"/>
          <w:sz w:val="12"/>
        </w:rPr>
        <w:t>Crits</w:t>
      </w:r>
      <w:proofErr w:type="spellEnd"/>
      <w:r w:rsidRPr="009F2AD3">
        <w:rPr>
          <w:rStyle w:val="StyleBoldUnderline"/>
          <w:rFonts w:ascii="Georgia" w:hAnsi="Georgia"/>
          <w:sz w:val="12"/>
        </w:rPr>
        <w:t xml:space="preserve"> do not offer</w:t>
      </w:r>
      <w:r w:rsidRPr="009F2AD3">
        <w:rPr>
          <w:rFonts w:ascii="Georgia" w:hAnsi="Georgia"/>
          <w:sz w:val="12"/>
        </w:rPr>
        <w:t xml:space="preserve"> such </w:t>
      </w:r>
      <w:r w:rsidRPr="009F2AD3">
        <w:rPr>
          <w:rStyle w:val="StyleBoldUnderline"/>
          <w:rFonts w:ascii="Georgia" w:hAnsi="Georgia"/>
          <w:sz w:val="12"/>
        </w:rPr>
        <w:t>evidence. Indeed,</w:t>
      </w:r>
      <w:r w:rsidRPr="009F2AD3">
        <w:rPr>
          <w:rFonts w:ascii="Georgia" w:hAnsi="Georgia"/>
          <w:sz w:val="12"/>
        </w:rPr>
        <w:t xml:space="preserve"> some</w:t>
      </w:r>
      <w:r w:rsidRPr="009F2AD3">
        <w:rPr>
          <w:rFonts w:ascii="Georgia" w:hAnsi="Georgia"/>
        </w:rPr>
        <w:t xml:space="preserve"> </w:t>
      </w:r>
      <w:r w:rsidRPr="00CD45BD">
        <w:rPr>
          <w:rStyle w:val="Emphasis"/>
          <w:rFonts w:ascii="Georgia" w:hAnsi="Georgia"/>
          <w:sz w:val="24"/>
          <w:highlight w:val="green"/>
        </w:rPr>
        <w:t>incremental changes</w:t>
      </w:r>
      <w:r w:rsidRPr="009F2AD3">
        <w:rPr>
          <w:rStyle w:val="Emphasis"/>
          <w:rFonts w:ascii="Georgia" w:hAnsi="Georgia"/>
          <w:sz w:val="24"/>
        </w:rPr>
        <w:t xml:space="preserve"> </w:t>
      </w:r>
      <w:r w:rsidRPr="009F2AD3">
        <w:rPr>
          <w:rStyle w:val="Emphasis"/>
          <w:rFonts w:ascii="Georgia" w:hAnsi="Georgia"/>
          <w:sz w:val="12"/>
        </w:rPr>
        <w:t>may</w:t>
      </w:r>
      <w:r w:rsidRPr="009F2AD3">
        <w:rPr>
          <w:rStyle w:val="Emphasis"/>
          <w:rFonts w:ascii="Georgia" w:hAnsi="Georgia"/>
          <w:sz w:val="24"/>
        </w:rPr>
        <w:t xml:space="preserve"> </w:t>
      </w:r>
      <w:r w:rsidRPr="00CD45BD">
        <w:rPr>
          <w:rStyle w:val="Emphasis"/>
          <w:rFonts w:ascii="Georgia" w:hAnsi="Georgia"/>
          <w:sz w:val="24"/>
          <w:highlight w:val="green"/>
        </w:rPr>
        <w:t>bring revolutionary changes</w:t>
      </w:r>
      <w:r w:rsidRPr="009F2AD3">
        <w:rPr>
          <w:rStyle w:val="Emphasis"/>
          <w:rFonts w:ascii="Georgia" w:hAnsi="Georgia"/>
          <w:sz w:val="24"/>
        </w:rPr>
        <w:t xml:space="preserve"> </w:t>
      </w:r>
      <w:r w:rsidRPr="009F2AD3">
        <w:rPr>
          <w:rStyle w:val="Emphasis"/>
          <w:rFonts w:ascii="Georgia" w:hAnsi="Georgia"/>
          <w:sz w:val="12"/>
        </w:rPr>
        <w:t>closer</w:t>
      </w:r>
      <w:r w:rsidRPr="009F2AD3">
        <w:rPr>
          <w:rStyle w:val="StyleBoldUnderline"/>
          <w:rFonts w:ascii="Georgia" w:hAnsi="Georgia"/>
          <w:sz w:val="12"/>
        </w:rPr>
        <w:t>, not push them further away.</w:t>
      </w:r>
      <w:r w:rsidRPr="009F2AD3">
        <w:rPr>
          <w:rStyle w:val="StyleBoldUnderline"/>
          <w:rFonts w:ascii="Georgia" w:hAnsi="Georgia"/>
          <w:sz w:val="24"/>
        </w:rPr>
        <w:t xml:space="preserve"> </w:t>
      </w:r>
      <w:r w:rsidRPr="00CD45BD">
        <w:rPr>
          <w:rStyle w:val="StyleBoldUnderline"/>
          <w:rFonts w:ascii="Georgia" w:hAnsi="Georgia"/>
          <w:sz w:val="24"/>
          <w:highlight w:val="green"/>
        </w:rPr>
        <w:t>Not all</w:t>
      </w:r>
      <w:r w:rsidRPr="009F2AD3">
        <w:rPr>
          <w:rStyle w:val="StyleBoldUnderline"/>
          <w:rFonts w:ascii="Georgia" w:hAnsi="Georgia"/>
          <w:sz w:val="24"/>
        </w:rPr>
        <w:t xml:space="preserve"> </w:t>
      </w:r>
      <w:r w:rsidRPr="009F2AD3">
        <w:rPr>
          <w:rStyle w:val="StyleBoldUnderline"/>
          <w:rFonts w:ascii="Georgia" w:hAnsi="Georgia"/>
          <w:sz w:val="12"/>
        </w:rPr>
        <w:t>small</w:t>
      </w:r>
      <w:r w:rsidRPr="009F2AD3">
        <w:rPr>
          <w:rStyle w:val="StyleBoldUnderline"/>
          <w:rFonts w:ascii="Georgia" w:hAnsi="Georgia"/>
          <w:sz w:val="24"/>
        </w:rPr>
        <w:t xml:space="preserve"> </w:t>
      </w:r>
      <w:r w:rsidRPr="00CD45BD">
        <w:rPr>
          <w:rStyle w:val="StyleBoldUnderline"/>
          <w:rFonts w:ascii="Georgia" w:hAnsi="Georgia"/>
          <w:sz w:val="24"/>
          <w:highlight w:val="green"/>
        </w:rPr>
        <w:t>reforms induce complacency; some</w:t>
      </w:r>
      <w:r w:rsidRPr="009F2AD3">
        <w:rPr>
          <w:rStyle w:val="StyleBoldUnderline"/>
          <w:rFonts w:ascii="Georgia" w:hAnsi="Georgia"/>
          <w:sz w:val="24"/>
        </w:rPr>
        <w:t xml:space="preserve"> </w:t>
      </w:r>
      <w:r w:rsidRPr="009F2AD3">
        <w:rPr>
          <w:rStyle w:val="StyleBoldUnderline"/>
          <w:rFonts w:ascii="Georgia" w:hAnsi="Georgia"/>
          <w:sz w:val="12"/>
        </w:rPr>
        <w:t>may</w:t>
      </w:r>
      <w:r w:rsidRPr="009F2AD3">
        <w:rPr>
          <w:rStyle w:val="StyleBoldUnderline"/>
          <w:rFonts w:ascii="Georgia" w:hAnsi="Georgia"/>
          <w:sz w:val="24"/>
        </w:rPr>
        <w:t xml:space="preserve"> </w:t>
      </w:r>
      <w:r w:rsidRPr="009F2AD3">
        <w:rPr>
          <w:rStyle w:val="StyleBoldUnderline"/>
          <w:rFonts w:ascii="Georgia" w:hAnsi="Georgia"/>
          <w:sz w:val="12"/>
        </w:rPr>
        <w:t>whet the appetite for further</w:t>
      </w:r>
      <w:r w:rsidRPr="009F2AD3">
        <w:rPr>
          <w:rStyle w:val="StyleBoldUnderline"/>
          <w:rFonts w:ascii="Georgia" w:hAnsi="Georgia"/>
          <w:sz w:val="24"/>
        </w:rPr>
        <w:t xml:space="preserve"> </w:t>
      </w:r>
      <w:r w:rsidRPr="00CD45BD">
        <w:rPr>
          <w:rStyle w:val="StyleBoldUnderline"/>
          <w:rFonts w:ascii="Georgia" w:hAnsi="Georgia"/>
          <w:sz w:val="24"/>
          <w:highlight w:val="green"/>
        </w:rPr>
        <w:t>combat</w:t>
      </w:r>
      <w:r w:rsidRPr="009F2AD3">
        <w:rPr>
          <w:rStyle w:val="StyleBoldUnderline"/>
          <w:rFonts w:ascii="Georgia" w:hAnsi="Georgia"/>
          <w:sz w:val="24"/>
        </w:rPr>
        <w:t xml:space="preserve">. </w:t>
      </w:r>
      <w:r w:rsidRPr="009F2AD3">
        <w:rPr>
          <w:rStyle w:val="StyleBoldUnderline"/>
          <w:rFonts w:ascii="Georgia" w:hAnsi="Georgia"/>
          <w:sz w:val="12"/>
        </w:rPr>
        <w:t>The welfare family may hold a tenants‘ union meeting in their heated living room</w:t>
      </w:r>
      <w:r w:rsidRPr="009F2AD3">
        <w:rPr>
          <w:rFonts w:ascii="Georgia" w:hAnsi="Georgia"/>
          <w:sz w:val="12"/>
        </w:rPr>
        <w:t>. CLS</w:t>
      </w:r>
      <w:r w:rsidRPr="009F2AD3">
        <w:rPr>
          <w:rFonts w:ascii="Georgia" w:hAnsi="Georgia"/>
        </w:rPr>
        <w:t xml:space="preserve"> </w:t>
      </w:r>
      <w:r w:rsidRPr="00CD45BD">
        <w:rPr>
          <w:rStyle w:val="StyleBoldUnderline"/>
          <w:rFonts w:ascii="Georgia" w:hAnsi="Georgia"/>
          <w:sz w:val="24"/>
          <w:highlight w:val="green"/>
        </w:rPr>
        <w:t>scholars‘ critique of</w:t>
      </w:r>
      <w:r w:rsidRPr="009F2AD3">
        <w:rPr>
          <w:rStyle w:val="StyleBoldUnderline"/>
          <w:rFonts w:ascii="Georgia" w:hAnsi="Georgia"/>
          <w:sz w:val="24"/>
        </w:rPr>
        <w:t xml:space="preserve"> </w:t>
      </w:r>
      <w:r w:rsidRPr="009F2AD3">
        <w:rPr>
          <w:rStyle w:val="StyleBoldUnderline"/>
          <w:rFonts w:ascii="Georgia" w:hAnsi="Georgia"/>
          <w:sz w:val="12"/>
        </w:rPr>
        <w:t>piecemeal</w:t>
      </w:r>
      <w:r w:rsidRPr="009F2AD3">
        <w:rPr>
          <w:rStyle w:val="StyleBoldUnderline"/>
          <w:rFonts w:ascii="Georgia" w:hAnsi="Georgia"/>
          <w:sz w:val="24"/>
        </w:rPr>
        <w:t xml:space="preserve"> </w:t>
      </w:r>
      <w:r w:rsidRPr="00CD45BD">
        <w:rPr>
          <w:rStyle w:val="StyleBoldUnderline"/>
          <w:rFonts w:ascii="Georgia" w:hAnsi="Georgia"/>
          <w:sz w:val="24"/>
          <w:highlight w:val="green"/>
        </w:rPr>
        <w:t>reform</w:t>
      </w:r>
      <w:r w:rsidRPr="009F2AD3">
        <w:rPr>
          <w:rStyle w:val="StyleBoldUnderline"/>
          <w:rFonts w:ascii="Georgia" w:hAnsi="Georgia"/>
          <w:sz w:val="24"/>
        </w:rPr>
        <w:t xml:space="preserve"> </w:t>
      </w:r>
      <w:r w:rsidRPr="009F2AD3">
        <w:rPr>
          <w:rStyle w:val="StyleBoldUnderline"/>
          <w:rFonts w:ascii="Georgia" w:hAnsi="Georgia"/>
          <w:sz w:val="12"/>
        </w:rPr>
        <w:t>often</w:t>
      </w:r>
      <w:r w:rsidRPr="009F2AD3">
        <w:rPr>
          <w:rStyle w:val="StyleBoldUnderline"/>
          <w:rFonts w:ascii="Georgia" w:hAnsi="Georgia"/>
          <w:sz w:val="24"/>
        </w:rPr>
        <w:t xml:space="preserve"> </w:t>
      </w:r>
      <w:r w:rsidRPr="00CD45BD">
        <w:rPr>
          <w:rStyle w:val="StyleBoldUnderline"/>
          <w:rFonts w:ascii="Georgia" w:hAnsi="Georgia"/>
          <w:sz w:val="24"/>
          <w:highlight w:val="green"/>
        </w:rPr>
        <w:t>misses these possibilities</w:t>
      </w:r>
      <w:r w:rsidRPr="009F2AD3">
        <w:rPr>
          <w:rStyle w:val="StyleBoldUnderline"/>
          <w:rFonts w:ascii="Georgia" w:hAnsi="Georgia"/>
          <w:sz w:val="12"/>
        </w:rPr>
        <w:t>, and neglects the question of whether total change, when it comes, will be what we want.</w:t>
      </w:r>
    </w:p>
    <w:p w:rsidR="002C3819" w:rsidRPr="009F2AD3" w:rsidRDefault="004F74A8" w:rsidP="00D35655">
      <w:pPr>
        <w:pStyle w:val="Heading4"/>
        <w:spacing w:before="0"/>
        <w:rPr>
          <w:sz w:val="24"/>
        </w:rPr>
      </w:pPr>
      <w:r w:rsidRPr="009F2AD3">
        <w:rPr>
          <w:sz w:val="24"/>
        </w:rPr>
        <w:t>And</w:t>
      </w:r>
      <w:r w:rsidRPr="009F2AD3">
        <w:rPr>
          <w:b w:val="0"/>
          <w:sz w:val="24"/>
        </w:rPr>
        <w:t xml:space="preserve">, </w:t>
      </w:r>
      <w:r w:rsidR="002C3819" w:rsidRPr="009F2AD3">
        <w:rPr>
          <w:b w:val="0"/>
          <w:sz w:val="24"/>
        </w:rPr>
        <w:t>Abstract movements won’t produce political results besides violence – embrace the hard work of pragmatic reform</w:t>
      </w:r>
      <w:r w:rsidR="00AF6E8A" w:rsidRPr="009F2AD3">
        <w:rPr>
          <w:b w:val="0"/>
          <w:sz w:val="24"/>
        </w:rPr>
        <w:t xml:space="preserve">. </w:t>
      </w:r>
      <w:r w:rsidR="002C3819" w:rsidRPr="009F2AD3">
        <w:rPr>
          <w:sz w:val="24"/>
          <w:u w:val="single"/>
        </w:rPr>
        <w:t>Condit 15</w:t>
      </w:r>
      <w:r w:rsidR="00AF6E8A" w:rsidRPr="009F2AD3">
        <w:rPr>
          <w:rStyle w:val="FootnoteReference"/>
          <w:b w:val="0"/>
        </w:rPr>
        <w:footnoteReference w:id="15"/>
      </w:r>
      <w:r w:rsidR="002C3819" w:rsidRPr="009F2AD3">
        <w:t xml:space="preserve"> </w:t>
      </w:r>
    </w:p>
    <w:p w:rsidR="008662FA" w:rsidRPr="009F2AD3" w:rsidRDefault="002C3819" w:rsidP="00B73081">
      <w:pPr>
        <w:ind w:left="720"/>
        <w:rPr>
          <w:rStyle w:val="StyleBoldUnderline"/>
          <w:rFonts w:ascii="Georgia" w:eastAsiaTheme="majorEastAsia" w:hAnsi="Georgia" w:cstheme="majorBidi"/>
          <w:b w:val="0"/>
          <w:bCs/>
          <w:szCs w:val="26"/>
        </w:rPr>
      </w:pPr>
      <w:r w:rsidRPr="009F2AD3">
        <w:rPr>
          <w:rFonts w:ascii="Georgia" w:hAnsi="Georgia"/>
          <w:sz w:val="12"/>
        </w:rPr>
        <w:t xml:space="preserve">Thus, </w:t>
      </w:r>
      <w:r w:rsidRPr="009F2AD3">
        <w:rPr>
          <w:rStyle w:val="StyleBoldUnderline"/>
          <w:rFonts w:ascii="Georgia" w:hAnsi="Georgia"/>
          <w:sz w:val="12"/>
        </w:rPr>
        <w:t xml:space="preserve">when </w:t>
      </w:r>
      <w:proofErr w:type="spellStart"/>
      <w:r w:rsidRPr="009F2AD3">
        <w:rPr>
          <w:rStyle w:val="StyleBoldUnderline"/>
          <w:rFonts w:ascii="Georgia" w:hAnsi="Georgia" w:cs="Times New Roman"/>
          <w:sz w:val="12"/>
        </w:rPr>
        <w:t>Ž</w:t>
      </w:r>
      <w:r w:rsidRPr="009F2AD3">
        <w:rPr>
          <w:rStyle w:val="StyleBoldUnderline"/>
          <w:rFonts w:ascii="Georgia" w:hAnsi="Georgia"/>
          <w:sz w:val="12"/>
        </w:rPr>
        <w:t>i</w:t>
      </w:r>
      <w:r w:rsidRPr="009F2AD3">
        <w:rPr>
          <w:rStyle w:val="StyleBoldUnderline"/>
          <w:rFonts w:ascii="Georgia" w:hAnsi="Georgia" w:cs="Times New Roman"/>
          <w:sz w:val="12"/>
        </w:rPr>
        <w:t>ž</w:t>
      </w:r>
      <w:r w:rsidRPr="009F2AD3">
        <w:rPr>
          <w:rStyle w:val="StyleBoldUnderline"/>
          <w:rFonts w:ascii="Georgia" w:hAnsi="Georgia"/>
          <w:sz w:val="12"/>
        </w:rPr>
        <w:t>ek</w:t>
      </w:r>
      <w:proofErr w:type="spellEnd"/>
      <w:r w:rsidRPr="009F2AD3">
        <w:rPr>
          <w:rFonts w:ascii="Georgia" w:hAnsi="Georgia"/>
          <w:sz w:val="12"/>
        </w:rPr>
        <w:t xml:space="preserve"> and others </w:t>
      </w:r>
      <w:r w:rsidRPr="009F2AD3">
        <w:rPr>
          <w:rStyle w:val="StyleBoldUnderline"/>
          <w:rFonts w:ascii="Georgia" w:hAnsi="Georgia"/>
          <w:sz w:val="12"/>
        </w:rPr>
        <w:t>urge us</w:t>
      </w:r>
      <w:r w:rsidRPr="009F2AD3">
        <w:rPr>
          <w:rStyle w:val="StyleBoldUnderline"/>
          <w:rFonts w:ascii="Georgia" w:hAnsi="Georgia"/>
          <w:sz w:val="24"/>
        </w:rPr>
        <w:t xml:space="preserve"> </w:t>
      </w:r>
      <w:r w:rsidRPr="00E31758">
        <w:rPr>
          <w:rStyle w:val="StyleBoldUnderline"/>
          <w:rFonts w:ascii="Georgia" w:hAnsi="Georgia"/>
          <w:sz w:val="24"/>
          <w:highlight w:val="green"/>
        </w:rPr>
        <w:t>to “Act</w:t>
      </w:r>
      <w:r w:rsidRPr="009F2AD3">
        <w:rPr>
          <w:rStyle w:val="StyleBoldUnderline"/>
          <w:rFonts w:ascii="Georgia" w:hAnsi="Georgia"/>
          <w:sz w:val="12"/>
        </w:rPr>
        <w:t>”</w:t>
      </w:r>
      <w:r w:rsidRPr="009F2AD3">
        <w:rPr>
          <w:rFonts w:ascii="Georgia" w:hAnsi="Georgia"/>
          <w:sz w:val="12"/>
        </w:rPr>
        <w:t xml:space="preserve"> with violence to destroy the current Reality,</w:t>
      </w:r>
      <w:r w:rsidRPr="009F2AD3">
        <w:rPr>
          <w:rFonts w:ascii="Georgia" w:hAnsi="Georgia"/>
        </w:rPr>
        <w:t xml:space="preserve"> </w:t>
      </w:r>
      <w:r w:rsidRPr="00E31758">
        <w:rPr>
          <w:rStyle w:val="Emphasis"/>
          <w:rFonts w:ascii="Georgia" w:hAnsi="Georgia"/>
          <w:sz w:val="24"/>
          <w:highlight w:val="green"/>
        </w:rPr>
        <w:t>without a vision of</w:t>
      </w:r>
      <w:r w:rsidRPr="009F2AD3">
        <w:rPr>
          <w:rStyle w:val="Emphasis"/>
          <w:rFonts w:ascii="Georgia" w:hAnsi="Georgia"/>
          <w:sz w:val="24"/>
        </w:rPr>
        <w:t xml:space="preserve"> </w:t>
      </w:r>
      <w:r w:rsidRPr="00E31758">
        <w:rPr>
          <w:rStyle w:val="Emphasis"/>
          <w:rFonts w:ascii="Georgia" w:hAnsi="Georgia"/>
          <w:sz w:val="24"/>
          <w:highlight w:val="green"/>
        </w:rPr>
        <w:t>an alternative</w:t>
      </w:r>
      <w:r w:rsidRPr="009F2AD3">
        <w:rPr>
          <w:rFonts w:ascii="Georgia" w:hAnsi="Georgia"/>
        </w:rPr>
        <w:t xml:space="preserve">, </w:t>
      </w:r>
      <w:r w:rsidRPr="009F2AD3">
        <w:rPr>
          <w:rFonts w:ascii="Georgia" w:hAnsi="Georgia"/>
          <w:sz w:val="12"/>
        </w:rPr>
        <w:t>on the grounds that the links between actions and consequences are never certain,</w:t>
      </w:r>
      <w:r w:rsidRPr="009F2AD3">
        <w:rPr>
          <w:rFonts w:ascii="Georgia" w:hAnsi="Georgia"/>
        </w:rPr>
        <w:t xml:space="preserve"> </w:t>
      </w:r>
      <w:r w:rsidRPr="00E31758">
        <w:rPr>
          <w:rStyle w:val="StyleBoldUnderline"/>
          <w:rFonts w:ascii="Georgia" w:hAnsi="Georgia"/>
          <w:sz w:val="24"/>
          <w:highlight w:val="green"/>
        </w:rPr>
        <w:t>we can call</w:t>
      </w:r>
      <w:r w:rsidRPr="009F2AD3">
        <w:rPr>
          <w:rStyle w:val="StyleBoldUnderline"/>
          <w:rFonts w:ascii="Georgia" w:hAnsi="Georgia"/>
          <w:sz w:val="24"/>
        </w:rPr>
        <w:t xml:space="preserve"> </w:t>
      </w:r>
      <w:r w:rsidRPr="009F2AD3">
        <w:rPr>
          <w:rStyle w:val="StyleBoldUnderline"/>
          <w:rFonts w:ascii="Georgia" w:hAnsi="Georgia"/>
          <w:sz w:val="12"/>
        </w:rPr>
        <w:t xml:space="preserve">his appeal both a </w:t>
      </w:r>
      <w:r w:rsidRPr="009F2AD3">
        <w:rPr>
          <w:rStyle w:val="Emphasis"/>
          <w:rFonts w:ascii="Georgia" w:hAnsi="Georgia"/>
          <w:sz w:val="12"/>
        </w:rPr>
        <w:t>failure of imagination</w:t>
      </w:r>
      <w:r w:rsidRPr="009F2AD3">
        <w:rPr>
          <w:rStyle w:val="StyleBoldUnderline"/>
          <w:rFonts w:ascii="Georgia" w:hAnsi="Georgia"/>
          <w:sz w:val="12"/>
        </w:rPr>
        <w:t xml:space="preserve"> and</w:t>
      </w:r>
      <w:r w:rsidRPr="009F2AD3">
        <w:rPr>
          <w:rStyle w:val="StyleBoldUnderline"/>
          <w:rFonts w:ascii="Georgia" w:hAnsi="Georgia"/>
          <w:sz w:val="24"/>
        </w:rPr>
        <w:t xml:space="preserve"> </w:t>
      </w:r>
      <w:r w:rsidRPr="00E31758">
        <w:rPr>
          <w:rStyle w:val="StyleBoldUnderline"/>
          <w:rFonts w:ascii="Georgia" w:hAnsi="Georgia"/>
          <w:sz w:val="24"/>
          <w:highlight w:val="green"/>
        </w:rPr>
        <w:t xml:space="preserve">a </w:t>
      </w:r>
      <w:r w:rsidRPr="00E31758">
        <w:rPr>
          <w:rStyle w:val="Emphasis"/>
          <w:rFonts w:ascii="Georgia" w:hAnsi="Georgia"/>
          <w:sz w:val="24"/>
          <w:highlight w:val="green"/>
        </w:rPr>
        <w:t>failure of reality</w:t>
      </w:r>
      <w:r w:rsidRPr="009F2AD3">
        <w:rPr>
          <w:rFonts w:ascii="Georgia" w:hAnsi="Georgia"/>
        </w:rPr>
        <w:t xml:space="preserve">. </w:t>
      </w:r>
      <w:r w:rsidRPr="009F2AD3">
        <w:rPr>
          <w:rFonts w:ascii="Georgia" w:hAnsi="Georgia"/>
          <w:sz w:val="12"/>
        </w:rPr>
        <w:t xml:space="preserve">As for reality, </w:t>
      </w:r>
      <w:r w:rsidRPr="009F2AD3">
        <w:rPr>
          <w:rStyle w:val="StyleBoldUnderline"/>
          <w:rFonts w:ascii="Georgia" w:hAnsi="Georgia"/>
          <w:sz w:val="12"/>
        </w:rPr>
        <w:t>we have dozens of revolutions as models, and</w:t>
      </w:r>
      <w:r w:rsidRPr="009F2AD3">
        <w:rPr>
          <w:rStyle w:val="StyleBoldUnderline"/>
          <w:rFonts w:ascii="Georgia" w:hAnsi="Georgia"/>
          <w:sz w:val="24"/>
        </w:rPr>
        <w:t xml:space="preserve"> </w:t>
      </w:r>
      <w:r w:rsidRPr="00E31758">
        <w:rPr>
          <w:rStyle w:val="StyleBoldUnderline"/>
          <w:rFonts w:ascii="Georgia" w:hAnsi="Georgia"/>
          <w:sz w:val="24"/>
          <w:highlight w:val="green"/>
        </w:rPr>
        <w:t>the historical record indicates</w:t>
      </w:r>
      <w:r w:rsidRPr="009F2AD3">
        <w:rPr>
          <w:rStyle w:val="StyleBoldUnderline"/>
          <w:rFonts w:ascii="Georgia" w:hAnsi="Georgia"/>
          <w:sz w:val="24"/>
        </w:rPr>
        <w:t xml:space="preserve"> </w:t>
      </w:r>
      <w:r w:rsidRPr="009F2AD3">
        <w:rPr>
          <w:rStyle w:val="StyleBoldUnderline"/>
          <w:rFonts w:ascii="Georgia" w:hAnsi="Georgia"/>
          <w:sz w:val="12"/>
        </w:rPr>
        <w:t>quite clearly that they generally lead not to harmonious cooperation</w:t>
      </w:r>
      <w:r w:rsidRPr="009F2AD3">
        <w:rPr>
          <w:rFonts w:ascii="Georgia" w:hAnsi="Georgia"/>
          <w:sz w:val="12"/>
        </w:rPr>
        <w:t xml:space="preserve"> (what I call “</w:t>
      </w:r>
      <w:proofErr w:type="spellStart"/>
      <w:r w:rsidRPr="009F2AD3">
        <w:rPr>
          <w:rFonts w:ascii="Georgia" w:hAnsi="Georgia"/>
          <w:sz w:val="12"/>
        </w:rPr>
        <w:t>AnarchoNiceness</w:t>
      </w:r>
      <w:proofErr w:type="spellEnd"/>
      <w:r w:rsidRPr="009F2AD3">
        <w:rPr>
          <w:rFonts w:ascii="Georgia" w:hAnsi="Georgia"/>
          <w:sz w:val="12"/>
        </w:rPr>
        <w:t xml:space="preserve">” to gently mock the romanticism of </w:t>
      </w:r>
      <w:proofErr w:type="spellStart"/>
      <w:r w:rsidRPr="009F2AD3">
        <w:rPr>
          <w:rFonts w:ascii="Georgia" w:hAnsi="Georgia"/>
          <w:sz w:val="12"/>
        </w:rPr>
        <w:t>Hardt</w:t>
      </w:r>
      <w:proofErr w:type="spellEnd"/>
      <w:r w:rsidRPr="009F2AD3">
        <w:rPr>
          <w:rFonts w:ascii="Georgia" w:hAnsi="Georgia"/>
          <w:sz w:val="12"/>
        </w:rPr>
        <w:t xml:space="preserve"> and </w:t>
      </w:r>
      <w:proofErr w:type="spellStart"/>
      <w:r w:rsidRPr="009F2AD3">
        <w:rPr>
          <w:rFonts w:ascii="Georgia" w:hAnsi="Georgia"/>
          <w:sz w:val="12"/>
        </w:rPr>
        <w:t>Negri</w:t>
      </w:r>
      <w:proofErr w:type="spellEnd"/>
      <w:r w:rsidRPr="009F2AD3">
        <w:rPr>
          <w:rFonts w:ascii="Georgia" w:hAnsi="Georgia"/>
          <w:sz w:val="12"/>
        </w:rPr>
        <w:t xml:space="preserve">) </w:t>
      </w:r>
      <w:r w:rsidRPr="009F2AD3">
        <w:rPr>
          <w:rStyle w:val="StyleBoldUnderline"/>
          <w:rFonts w:ascii="Georgia" w:hAnsi="Georgia"/>
          <w:sz w:val="12"/>
        </w:rPr>
        <w:t>but instead to the</w:t>
      </w:r>
      <w:r w:rsidRPr="009F2AD3">
        <w:rPr>
          <w:rStyle w:val="StyleBoldUnderline"/>
          <w:rFonts w:ascii="Georgia" w:hAnsi="Georgia"/>
          <w:sz w:val="24"/>
        </w:rPr>
        <w:t xml:space="preserve"> </w:t>
      </w:r>
      <w:r w:rsidRPr="00E31758">
        <w:rPr>
          <w:rStyle w:val="StyleBoldUnderline"/>
          <w:rFonts w:ascii="Georgia" w:hAnsi="Georgia"/>
          <w:sz w:val="24"/>
          <w:highlight w:val="green"/>
        </w:rPr>
        <w:t xml:space="preserve">production of </w:t>
      </w:r>
      <w:r w:rsidRPr="00E31758">
        <w:rPr>
          <w:rStyle w:val="Emphasis"/>
          <w:rFonts w:ascii="Georgia" w:hAnsi="Georgia"/>
          <w:sz w:val="24"/>
          <w:highlight w:val="green"/>
        </w:rPr>
        <w:t>totalitarian states</w:t>
      </w:r>
      <w:r w:rsidRPr="00E31758">
        <w:rPr>
          <w:rFonts w:ascii="Georgia" w:hAnsi="Georgia"/>
          <w:highlight w:val="green"/>
        </w:rPr>
        <w:t xml:space="preserve"> </w:t>
      </w:r>
      <w:r w:rsidRPr="00E31758">
        <w:rPr>
          <w:rStyle w:val="StyleBoldUnderline"/>
          <w:rFonts w:ascii="Georgia" w:hAnsi="Georgia"/>
          <w:sz w:val="24"/>
          <w:highlight w:val="green"/>
        </w:rPr>
        <w:t>and</w:t>
      </w:r>
      <w:r w:rsidRPr="009F2AD3">
        <w:rPr>
          <w:rFonts w:ascii="Georgia" w:hAnsi="Georgia"/>
          <w:sz w:val="12"/>
        </w:rPr>
        <w:t>/or</w:t>
      </w:r>
      <w:r w:rsidRPr="009F2AD3">
        <w:rPr>
          <w:rFonts w:ascii="Georgia" w:hAnsi="Georgia"/>
        </w:rPr>
        <w:t xml:space="preserve"> </w:t>
      </w:r>
      <w:r w:rsidRPr="00E31758">
        <w:rPr>
          <w:rStyle w:val="Emphasis"/>
          <w:rFonts w:ascii="Georgia" w:hAnsi="Georgia"/>
          <w:sz w:val="24"/>
          <w:highlight w:val="green"/>
        </w:rPr>
        <w:t>violent</w:t>
      </w:r>
      <w:r w:rsidRPr="009F2AD3">
        <w:rPr>
          <w:rStyle w:val="Emphasis"/>
          <w:rFonts w:ascii="Georgia" w:hAnsi="Georgia"/>
          <w:sz w:val="24"/>
        </w:rPr>
        <w:t xml:space="preserve"> </w:t>
      </w:r>
      <w:r w:rsidRPr="009F2AD3">
        <w:rPr>
          <w:rStyle w:val="Emphasis"/>
          <w:rFonts w:ascii="Georgia" w:hAnsi="Georgia"/>
          <w:sz w:val="12"/>
        </w:rPr>
        <w:t>factional</w:t>
      </w:r>
      <w:r w:rsidRPr="009F2AD3">
        <w:rPr>
          <w:rStyle w:val="Emphasis"/>
          <w:rFonts w:ascii="Georgia" w:hAnsi="Georgia"/>
          <w:sz w:val="24"/>
        </w:rPr>
        <w:t xml:space="preserve"> </w:t>
      </w:r>
      <w:r w:rsidRPr="00E31758">
        <w:rPr>
          <w:rStyle w:val="Emphasis"/>
          <w:rFonts w:ascii="Georgia" w:hAnsi="Georgia"/>
          <w:sz w:val="24"/>
          <w:highlight w:val="green"/>
        </w:rPr>
        <w:t>strife</w:t>
      </w:r>
      <w:r w:rsidRPr="009F2AD3">
        <w:rPr>
          <w:rStyle w:val="Emphasis"/>
          <w:rFonts w:ascii="Georgia" w:hAnsi="Georgia"/>
          <w:sz w:val="12"/>
        </w:rPr>
        <w:t>.</w:t>
      </w:r>
      <w:r w:rsidRPr="009F2AD3">
        <w:rPr>
          <w:rFonts w:ascii="Georgia" w:hAnsi="Georgia"/>
          <w:sz w:val="12"/>
        </w:rPr>
        <w:t xml:space="preserve"> A materialist constructivist epistemology accounts for this by predicting that it is not possible for symbol-using animals to exist in a symbolic void. </w:t>
      </w:r>
      <w:r w:rsidRPr="009F2AD3">
        <w:rPr>
          <w:rStyle w:val="StyleBoldUnderline"/>
          <w:rFonts w:ascii="Georgia" w:hAnsi="Georgia"/>
          <w:sz w:val="12"/>
        </w:rPr>
        <w:t>All</w:t>
      </w:r>
      <w:r w:rsidRPr="009F2AD3">
        <w:rPr>
          <w:rStyle w:val="StyleBoldUnderline"/>
          <w:rFonts w:ascii="Georgia" w:hAnsi="Georgia"/>
          <w:sz w:val="24"/>
        </w:rPr>
        <w:t xml:space="preserve"> </w:t>
      </w:r>
      <w:r w:rsidRPr="00E31758">
        <w:rPr>
          <w:rStyle w:val="StyleBoldUnderline"/>
          <w:rFonts w:ascii="Georgia" w:hAnsi="Georgia"/>
          <w:sz w:val="24"/>
          <w:highlight w:val="green"/>
        </w:rPr>
        <w:t>symbolic movement has a trajectory</w:t>
      </w:r>
      <w:r w:rsidRPr="009F2AD3">
        <w:rPr>
          <w:rStyle w:val="StyleBoldUnderline"/>
          <w:rFonts w:ascii="Georgia" w:hAnsi="Georgia"/>
          <w:sz w:val="24"/>
        </w:rPr>
        <w:t>,</w:t>
      </w:r>
      <w:r w:rsidRPr="009F2AD3">
        <w:rPr>
          <w:rStyle w:val="StyleBoldUnderline"/>
          <w:rFonts w:ascii="Georgia" w:hAnsi="Georgia"/>
          <w:sz w:val="12"/>
        </w:rPr>
        <w:t xml:space="preserve"> and</w:t>
      </w:r>
      <w:r w:rsidRPr="009F2AD3">
        <w:rPr>
          <w:rStyle w:val="StyleBoldUnderline"/>
          <w:rFonts w:ascii="Georgia" w:hAnsi="Georgia"/>
          <w:sz w:val="24"/>
        </w:rPr>
        <w:t xml:space="preserve"> </w:t>
      </w:r>
      <w:r w:rsidRPr="00E31758">
        <w:rPr>
          <w:rStyle w:val="StyleBoldUnderline"/>
          <w:rFonts w:ascii="Georgia" w:hAnsi="Georgia"/>
          <w:sz w:val="24"/>
          <w:highlight w:val="green"/>
        </w:rPr>
        <w:t>if you have not</w:t>
      </w:r>
      <w:r w:rsidRPr="009F2AD3">
        <w:rPr>
          <w:rStyle w:val="StyleBoldUnderline"/>
          <w:rFonts w:ascii="Georgia" w:hAnsi="Georgia"/>
          <w:sz w:val="24"/>
        </w:rPr>
        <w:t xml:space="preserve"> </w:t>
      </w:r>
      <w:r w:rsidRPr="00E31758">
        <w:rPr>
          <w:rStyle w:val="Emphasis"/>
          <w:rFonts w:ascii="Georgia" w:hAnsi="Georgia"/>
          <w:sz w:val="24"/>
          <w:highlight w:val="green"/>
        </w:rPr>
        <w:t>imagined a</w:t>
      </w:r>
      <w:r w:rsidRPr="009F2AD3">
        <w:rPr>
          <w:rStyle w:val="Emphasis"/>
          <w:rFonts w:ascii="Georgia" w:hAnsi="Georgia"/>
          <w:sz w:val="24"/>
        </w:rPr>
        <w:t xml:space="preserve"> </w:t>
      </w:r>
      <w:r w:rsidRPr="009F2AD3">
        <w:rPr>
          <w:rStyle w:val="Emphasis"/>
          <w:rFonts w:ascii="Georgia" w:hAnsi="Georgia"/>
          <w:sz w:val="12"/>
        </w:rPr>
        <w:t>potentially</w:t>
      </w:r>
      <w:r w:rsidRPr="009F2AD3">
        <w:rPr>
          <w:rStyle w:val="Emphasis"/>
          <w:rFonts w:ascii="Georgia" w:hAnsi="Georgia"/>
          <w:sz w:val="24"/>
        </w:rPr>
        <w:t xml:space="preserve"> </w:t>
      </w:r>
      <w:r w:rsidRPr="00E31758">
        <w:rPr>
          <w:rStyle w:val="Emphasis"/>
          <w:rFonts w:ascii="Georgia" w:hAnsi="Georgia"/>
          <w:sz w:val="24"/>
          <w:highlight w:val="green"/>
        </w:rPr>
        <w:t>realizable alternative</w:t>
      </w:r>
      <w:r w:rsidRPr="009F2AD3">
        <w:rPr>
          <w:rStyle w:val="StyleBoldUnderline"/>
          <w:rFonts w:ascii="Georgia" w:hAnsi="Georgia"/>
          <w:sz w:val="24"/>
        </w:rPr>
        <w:t xml:space="preserve"> </w:t>
      </w:r>
      <w:r w:rsidRPr="009F2AD3">
        <w:rPr>
          <w:rStyle w:val="StyleBoldUnderline"/>
          <w:rFonts w:ascii="Georgia" w:hAnsi="Georgia"/>
          <w:sz w:val="12"/>
        </w:rPr>
        <w:t>for that trajectory to take, then what</w:t>
      </w:r>
      <w:r w:rsidRPr="009F2AD3">
        <w:rPr>
          <w:rStyle w:val="StyleBoldUnderline"/>
          <w:rFonts w:ascii="Georgia" w:hAnsi="Georgia"/>
          <w:sz w:val="24"/>
        </w:rPr>
        <w:t xml:space="preserve"> </w:t>
      </w:r>
      <w:r w:rsidRPr="00E31758">
        <w:rPr>
          <w:rStyle w:val="StyleBoldUnderline"/>
          <w:rFonts w:ascii="Georgia" w:hAnsi="Georgia"/>
          <w:sz w:val="24"/>
          <w:highlight w:val="green"/>
        </w:rPr>
        <w:t xml:space="preserve">people will </w:t>
      </w:r>
      <w:r w:rsidRPr="00E31758">
        <w:rPr>
          <w:rStyle w:val="Emphasis"/>
          <w:rFonts w:ascii="Georgia" w:hAnsi="Georgia"/>
          <w:sz w:val="24"/>
          <w:highlight w:val="green"/>
        </w:rPr>
        <w:t>leap into</w:t>
      </w:r>
      <w:r w:rsidRPr="009F2AD3">
        <w:rPr>
          <w:rStyle w:val="StyleBoldUnderline"/>
          <w:rFonts w:ascii="Georgia" w:hAnsi="Georgia"/>
          <w:sz w:val="24"/>
        </w:rPr>
        <w:t xml:space="preserve"> </w:t>
      </w:r>
      <w:r w:rsidRPr="009F2AD3">
        <w:rPr>
          <w:rStyle w:val="StyleBoldUnderline"/>
          <w:rFonts w:ascii="Georgia" w:hAnsi="Georgia"/>
          <w:sz w:val="12"/>
        </w:rPr>
        <w:t>is</w:t>
      </w:r>
      <w:r w:rsidRPr="009F2AD3">
        <w:rPr>
          <w:rStyle w:val="StyleBoldUnderline"/>
          <w:rFonts w:ascii="Georgia" w:hAnsi="Georgia"/>
          <w:sz w:val="24"/>
        </w:rPr>
        <w:t xml:space="preserve"> </w:t>
      </w:r>
      <w:r w:rsidRPr="00E31758">
        <w:rPr>
          <w:rStyle w:val="StyleBoldUnderline"/>
          <w:rFonts w:ascii="Georgia" w:hAnsi="Georgia"/>
          <w:sz w:val="24"/>
          <w:highlight w:val="green"/>
        </w:rPr>
        <w:t>biological predispositions</w:t>
      </w:r>
      <w:r w:rsidRPr="009F2AD3">
        <w:rPr>
          <w:rFonts w:ascii="Georgia" w:hAnsi="Georgia"/>
          <w:sz w:val="12"/>
        </w:rPr>
        <w:t>—t</w:t>
      </w:r>
      <w:r w:rsidRPr="009F2AD3">
        <w:rPr>
          <w:rStyle w:val="StyleBoldUnderline"/>
          <w:rFonts w:ascii="Georgia" w:hAnsi="Georgia"/>
          <w:sz w:val="12"/>
        </w:rPr>
        <w:t>he first iteration of which is the rule of the strongest</w:t>
      </w:r>
      <w:r w:rsidRPr="009F2AD3">
        <w:rPr>
          <w:rFonts w:ascii="Georgia" w:hAnsi="Georgia"/>
          <w:sz w:val="12"/>
        </w:rPr>
        <w:t xml:space="preserve"> primate. Indeed</w:t>
      </w:r>
      <w:r w:rsidRPr="009F2AD3">
        <w:rPr>
          <w:rStyle w:val="StyleBoldUnderline"/>
          <w:rFonts w:ascii="Georgia" w:hAnsi="Georgia"/>
          <w:sz w:val="12"/>
        </w:rPr>
        <w:t xml:space="preserve">, </w:t>
      </w:r>
      <w:r w:rsidRPr="009F2AD3">
        <w:rPr>
          <w:rStyle w:val="Emphasis"/>
          <w:rFonts w:ascii="Georgia" w:hAnsi="Georgia"/>
          <w:sz w:val="12"/>
        </w:rPr>
        <w:t>this is what experience with revolutions</w:t>
      </w:r>
      <w:r w:rsidRPr="009F2AD3">
        <w:rPr>
          <w:rStyle w:val="StyleBoldUnderline"/>
          <w:rFonts w:ascii="Georgia" w:hAnsi="Georgia"/>
          <w:sz w:val="12"/>
        </w:rPr>
        <w:t xml:space="preserve"> has shown to be the most probable outcome of a revolution that is </w:t>
      </w:r>
      <w:r w:rsidRPr="009F2AD3">
        <w:rPr>
          <w:rStyle w:val="Emphasis"/>
          <w:rFonts w:ascii="Georgia" w:hAnsi="Georgia"/>
          <w:sz w:val="12"/>
        </w:rPr>
        <w:t>merely against an Evil</w:t>
      </w:r>
      <w:r w:rsidRPr="009F2AD3">
        <w:rPr>
          <w:rStyle w:val="StyleBoldUnderline"/>
          <w:rFonts w:ascii="Georgia" w:hAnsi="Georgia"/>
          <w:sz w:val="12"/>
        </w:rPr>
        <w:t>.</w:t>
      </w:r>
      <w:r w:rsidRPr="009F2AD3">
        <w:rPr>
          <w:rFonts w:ascii="Georgia" w:hAnsi="Georgia"/>
          <w:sz w:val="12"/>
        </w:rPr>
        <w:t xml:space="preserve"> </w:t>
      </w:r>
      <w:r w:rsidRPr="009F2AD3">
        <w:rPr>
          <w:rStyle w:val="StyleBoldUnderline"/>
          <w:rFonts w:ascii="Georgia" w:hAnsi="Georgia"/>
          <w:sz w:val="12"/>
        </w:rPr>
        <w:t>The failure of imagination</w:t>
      </w:r>
      <w:r w:rsidRPr="009F2AD3">
        <w:rPr>
          <w:rFonts w:ascii="Georgia" w:hAnsi="Georgia"/>
          <w:sz w:val="12"/>
        </w:rPr>
        <w:t xml:space="preserve"> in such </w:t>
      </w:r>
      <w:proofErr w:type="spellStart"/>
      <w:r w:rsidRPr="009F2AD3">
        <w:rPr>
          <w:rFonts w:ascii="Georgia" w:hAnsi="Georgia"/>
          <w:sz w:val="12"/>
        </w:rPr>
        <w:t>rhetorics</w:t>
      </w:r>
      <w:proofErr w:type="spellEnd"/>
      <w:r w:rsidRPr="009F2AD3">
        <w:rPr>
          <w:rFonts w:ascii="Georgia" w:hAnsi="Georgia"/>
          <w:sz w:val="12"/>
        </w:rPr>
        <w:t xml:space="preserve"> thereby </w:t>
      </w:r>
      <w:r w:rsidRPr="009F2AD3">
        <w:rPr>
          <w:rStyle w:val="StyleBoldUnderline"/>
          <w:rFonts w:ascii="Georgia" w:hAnsi="Georgia"/>
          <w:sz w:val="12"/>
        </w:rPr>
        <w:t>reveals itself to be critical</w:t>
      </w:r>
      <w:r w:rsidRPr="009F2AD3">
        <w:rPr>
          <w:rFonts w:ascii="Georgia" w:hAnsi="Georgia"/>
          <w:sz w:val="12"/>
        </w:rPr>
        <w:t xml:space="preserve">, so it is worth pondering sources of that failure. The rhetoric of “the kill” in social theory in the past half century has repeatedly reduced to the leap into a void because the symbolized alternative that the context of the twentieth century otherwise </w:t>
      </w:r>
      <w:proofErr w:type="spellStart"/>
      <w:r w:rsidRPr="009F2AD3">
        <w:rPr>
          <w:rFonts w:ascii="Georgia" w:hAnsi="Georgia"/>
          <w:sz w:val="12"/>
        </w:rPr>
        <w:t>predispositionally</w:t>
      </w:r>
      <w:proofErr w:type="spellEnd"/>
      <w:r w:rsidRPr="009F2AD3">
        <w:rPr>
          <w:rFonts w:ascii="Georgia" w:hAnsi="Georgia"/>
          <w:sz w:val="12"/>
        </w:rPr>
        <w:t xml:space="preserve"> offers is to the binary opposite of capitalism, i.e., communism. </w:t>
      </w:r>
      <w:proofErr w:type="gramStart"/>
      <w:r w:rsidRPr="009F2AD3">
        <w:rPr>
          <w:rFonts w:ascii="Georgia" w:hAnsi="Georgia"/>
          <w:sz w:val="12"/>
        </w:rPr>
        <w:t>That rhetorical option, however, has been foreclosed by the historical discrediting of the readily imagined forms of communism</w:t>
      </w:r>
      <w:proofErr w:type="gramEnd"/>
      <w:r w:rsidRPr="009F2AD3">
        <w:rPr>
          <w:rFonts w:ascii="Georgia" w:hAnsi="Georgia"/>
          <w:sz w:val="12"/>
        </w:rPr>
        <w:t xml:space="preserve"> (e.g., </w:t>
      </w:r>
      <w:r w:rsidRPr="009F2AD3">
        <w:rPr>
          <w:rFonts w:ascii="Georgia" w:hAnsi="Georgia" w:cs="Times New Roman"/>
          <w:sz w:val="12"/>
        </w:rPr>
        <w:t>Ž</w:t>
      </w:r>
      <w:r w:rsidRPr="009F2AD3">
        <w:rPr>
          <w:rFonts w:ascii="Georgia" w:hAnsi="Georgia"/>
          <w:sz w:val="12"/>
        </w:rPr>
        <w:t>i</w:t>
      </w:r>
      <w:r w:rsidRPr="009F2AD3">
        <w:rPr>
          <w:rFonts w:ascii="Georgia" w:hAnsi="Georgia" w:cs="Times New Roman"/>
          <w:sz w:val="12"/>
        </w:rPr>
        <w:t>ž</w:t>
      </w:r>
      <w:r w:rsidRPr="009F2AD3">
        <w:rPr>
          <w:rFonts w:ascii="Georgia" w:hAnsi="Georgia"/>
          <w:sz w:val="12"/>
        </w:rPr>
        <w:t xml:space="preserve">ek9). </w:t>
      </w:r>
      <w:r w:rsidRPr="009F2AD3">
        <w:rPr>
          <w:rStyle w:val="StyleBoldUnderline"/>
          <w:rFonts w:ascii="Georgia" w:hAnsi="Georgia"/>
          <w:sz w:val="12"/>
        </w:rPr>
        <w:t>The hard</w:t>
      </w:r>
      <w:r w:rsidRPr="009F2AD3">
        <w:rPr>
          <w:rStyle w:val="StyleBoldUnderline"/>
          <w:rFonts w:ascii="Georgia" w:hAnsi="Georgia"/>
          <w:sz w:val="24"/>
        </w:rPr>
        <w:t xml:space="preserve"> </w:t>
      </w:r>
      <w:r w:rsidRPr="00E31758">
        <w:rPr>
          <w:rStyle w:val="StyleBoldUnderline"/>
          <w:rFonts w:ascii="Georgia" w:hAnsi="Georgia"/>
          <w:sz w:val="24"/>
          <w:highlight w:val="green"/>
        </w:rPr>
        <w:t>work to invent better alternatives is not as</w:t>
      </w:r>
      <w:r w:rsidRPr="009F2AD3">
        <w:rPr>
          <w:rStyle w:val="StyleBoldUnderline"/>
          <w:rFonts w:ascii="Georgia" w:hAnsi="Georgia"/>
          <w:sz w:val="24"/>
        </w:rPr>
        <w:t xml:space="preserve"> </w:t>
      </w:r>
      <w:r w:rsidRPr="009F2AD3">
        <w:rPr>
          <w:rStyle w:val="StyleBoldUnderline"/>
          <w:rFonts w:ascii="Georgia" w:hAnsi="Georgia"/>
          <w:sz w:val="12"/>
        </w:rPr>
        <w:t>dramatically</w:t>
      </w:r>
      <w:r w:rsidRPr="009F2AD3">
        <w:rPr>
          <w:rStyle w:val="StyleBoldUnderline"/>
          <w:rFonts w:ascii="Georgia" w:hAnsi="Georgia"/>
          <w:sz w:val="24"/>
        </w:rPr>
        <w:t xml:space="preserve"> </w:t>
      </w:r>
      <w:r w:rsidRPr="00E31758">
        <w:rPr>
          <w:rStyle w:val="StyleBoldUnderline"/>
          <w:rFonts w:ascii="Georgia" w:hAnsi="Georgia"/>
          <w:sz w:val="24"/>
          <w:highlight w:val="green"/>
        </w:rPr>
        <w:t>enticing as the</w:t>
      </w:r>
      <w:r w:rsidRPr="009F2AD3">
        <w:rPr>
          <w:rStyle w:val="StyleBoldUnderline"/>
          <w:rFonts w:ascii="Georgia" w:hAnsi="Georgia"/>
          <w:sz w:val="24"/>
        </w:rPr>
        <w:t xml:space="preserve"> </w:t>
      </w:r>
      <w:r w:rsidRPr="00E31758">
        <w:rPr>
          <w:rStyle w:val="StyleBoldUnderline"/>
          <w:rFonts w:ascii="Georgia" w:hAnsi="Georgia"/>
          <w:sz w:val="12"/>
        </w:rPr>
        <w:t>story of the</w:t>
      </w:r>
      <w:r w:rsidRPr="009F2AD3">
        <w:rPr>
          <w:rStyle w:val="StyleBoldUnderline"/>
          <w:rFonts w:ascii="Georgia" w:hAnsi="Georgia"/>
          <w:sz w:val="24"/>
        </w:rPr>
        <w:t xml:space="preserve"> </w:t>
      </w:r>
      <w:r w:rsidRPr="00E31758">
        <w:rPr>
          <w:rStyle w:val="StyleBoldUnderline"/>
          <w:rFonts w:ascii="Georgia" w:hAnsi="Georgia"/>
          <w:sz w:val="24"/>
          <w:highlight w:val="green"/>
        </w:rPr>
        <w:t>kill</w:t>
      </w:r>
      <w:r w:rsidRPr="009F2AD3">
        <w:rPr>
          <w:rStyle w:val="StyleBoldUnderline"/>
          <w:rFonts w:ascii="Georgia" w:hAnsi="Georgia"/>
          <w:sz w:val="12"/>
        </w:rPr>
        <w:t xml:space="preserve">: such </w:t>
      </w:r>
      <w:r w:rsidRPr="00E31758">
        <w:rPr>
          <w:rStyle w:val="StyleBoldUnderline"/>
          <w:rFonts w:ascii="Georgia" w:hAnsi="Georgia"/>
          <w:sz w:val="24"/>
          <w:highlight w:val="green"/>
        </w:rPr>
        <w:t>labor is</w:t>
      </w:r>
      <w:r w:rsidRPr="009F2AD3">
        <w:rPr>
          <w:rStyle w:val="StyleBoldUnderline"/>
          <w:rFonts w:ascii="Georgia" w:hAnsi="Georgia"/>
          <w:sz w:val="24"/>
        </w:rPr>
        <w:t xml:space="preserve"> </w:t>
      </w:r>
      <w:r w:rsidRPr="009F2AD3">
        <w:rPr>
          <w:rStyle w:val="Emphasis"/>
          <w:rFonts w:ascii="Georgia" w:hAnsi="Georgia"/>
          <w:sz w:val="12"/>
        </w:rPr>
        <w:t>piecemeal</w:t>
      </w:r>
      <w:r w:rsidRPr="009F2AD3">
        <w:rPr>
          <w:rFonts w:ascii="Georgia" w:hAnsi="Georgia"/>
          <w:sz w:val="12"/>
        </w:rPr>
        <w:t>,</w:t>
      </w:r>
      <w:r w:rsidRPr="009F2AD3">
        <w:rPr>
          <w:rFonts w:ascii="Georgia" w:hAnsi="Georgia"/>
        </w:rPr>
        <w:t xml:space="preserve"> </w:t>
      </w:r>
      <w:r w:rsidRPr="00E31758">
        <w:rPr>
          <w:rStyle w:val="Emphasis"/>
          <w:rFonts w:ascii="Georgia" w:hAnsi="Georgia"/>
          <w:sz w:val="24"/>
          <w:highlight w:val="green"/>
        </w:rPr>
        <w:t>intellectually</w:t>
      </w:r>
      <w:r w:rsidRPr="009F2AD3">
        <w:rPr>
          <w:rStyle w:val="Emphasis"/>
          <w:rFonts w:ascii="Georgia" w:hAnsi="Georgia"/>
          <w:sz w:val="24"/>
        </w:rPr>
        <w:t xml:space="preserve"> </w:t>
      </w:r>
      <w:r w:rsidRPr="00E31758">
        <w:rPr>
          <w:rStyle w:val="Emphasis"/>
          <w:rFonts w:ascii="Georgia" w:hAnsi="Georgia"/>
          <w:sz w:val="24"/>
          <w:highlight w:val="green"/>
        </w:rPr>
        <w:t>difficult</w:t>
      </w:r>
      <w:r w:rsidRPr="009F2AD3">
        <w:rPr>
          <w:rFonts w:ascii="Georgia" w:hAnsi="Georgia"/>
          <w:sz w:val="12"/>
        </w:rPr>
        <w:t xml:space="preserve">, </w:t>
      </w:r>
      <w:r w:rsidRPr="009F2AD3">
        <w:rPr>
          <w:rStyle w:val="StyleBoldUnderline"/>
          <w:rFonts w:ascii="Georgia" w:hAnsi="Georgia"/>
          <w:sz w:val="12"/>
        </w:rPr>
        <w:t>requires multi-disciplinary understandings, and</w:t>
      </w:r>
      <w:r w:rsidRPr="009F2AD3">
        <w:rPr>
          <w:rFonts w:ascii="Georgia" w:hAnsi="Georgia"/>
          <w:sz w:val="12"/>
        </w:rPr>
        <w:t xml:space="preserve"> perhaps </w:t>
      </w:r>
      <w:r w:rsidRPr="009F2AD3">
        <w:rPr>
          <w:rStyle w:val="StyleBoldUnderline"/>
          <w:rFonts w:ascii="Georgia" w:hAnsi="Georgia"/>
          <w:sz w:val="12"/>
        </w:rPr>
        <w:t xml:space="preserve">requires </w:t>
      </w:r>
      <w:r w:rsidRPr="009F2AD3">
        <w:rPr>
          <w:rStyle w:val="Emphasis"/>
          <w:rFonts w:ascii="Georgia" w:hAnsi="Georgia"/>
          <w:sz w:val="12"/>
        </w:rPr>
        <w:t>more creativity</w:t>
      </w:r>
      <w:r w:rsidRPr="009F2AD3">
        <w:rPr>
          <w:rFonts w:ascii="Georgia" w:hAnsi="Georgia"/>
          <w:sz w:val="12"/>
        </w:rPr>
        <w:t xml:space="preserve"> </w:t>
      </w:r>
      <w:r w:rsidRPr="009F2AD3">
        <w:rPr>
          <w:rStyle w:val="StyleBoldUnderline"/>
          <w:rFonts w:ascii="Georgia" w:hAnsi="Georgia"/>
          <w:sz w:val="12"/>
        </w:rPr>
        <w:t xml:space="preserve">than the </w:t>
      </w:r>
      <w:r w:rsidRPr="009F2AD3">
        <w:rPr>
          <w:rStyle w:val="Emphasis"/>
          <w:rFonts w:ascii="Georgia" w:hAnsi="Georgia"/>
          <w:sz w:val="12"/>
        </w:rPr>
        <w:t>typical academic theorist</w:t>
      </w:r>
      <w:r w:rsidRPr="009F2AD3">
        <w:rPr>
          <w:rStyle w:val="StyleBoldUnderline"/>
          <w:rFonts w:ascii="Georgia" w:hAnsi="Georgia"/>
          <w:sz w:val="12"/>
        </w:rPr>
        <w:t xml:space="preserve"> can muster</w:t>
      </w:r>
      <w:r w:rsidRPr="009F2AD3">
        <w:rPr>
          <w:rFonts w:ascii="Georgia" w:hAnsi="Georgia"/>
          <w:sz w:val="12"/>
        </w:rPr>
        <w:t xml:space="preserve">. </w:t>
      </w:r>
      <w:r w:rsidRPr="009F2AD3">
        <w:rPr>
          <w:rStyle w:val="StyleBoldUnderline"/>
          <w:rFonts w:ascii="Georgia" w:hAnsi="Georgia"/>
          <w:sz w:val="12"/>
        </w:rPr>
        <w:t>In the absence of a viable alternative</w:t>
      </w:r>
      <w:r w:rsidRPr="009F2AD3">
        <w:rPr>
          <w:rFonts w:ascii="Georgia" w:hAnsi="Georgia"/>
          <w:sz w:val="12"/>
        </w:rPr>
        <w:t xml:space="preserve">, the </w:t>
      </w:r>
      <w:r w:rsidRPr="009F2AD3">
        <w:rPr>
          <w:rStyle w:val="StyleBoldUnderline"/>
          <w:rFonts w:ascii="Georgia" w:hAnsi="Georgia"/>
          <w:sz w:val="12"/>
        </w:rPr>
        <w:t>appeals to Radical Revolution seem to have been</w:t>
      </w:r>
      <w:r w:rsidRPr="009F2AD3">
        <w:rPr>
          <w:rFonts w:ascii="Georgia" w:hAnsi="Georgia"/>
          <w:sz w:val="12"/>
        </w:rPr>
        <w:t xml:space="preserve"> </w:t>
      </w:r>
      <w:r w:rsidRPr="009F2AD3">
        <w:rPr>
          <w:rStyle w:val="StyleBoldUnderline"/>
          <w:rFonts w:ascii="Georgia" w:hAnsi="Georgia"/>
          <w:sz w:val="12"/>
        </w:rPr>
        <w:t>sustained by the emotional zing of the kill</w:t>
      </w:r>
      <w:r w:rsidRPr="009F2AD3">
        <w:rPr>
          <w:rFonts w:ascii="Georgia" w:hAnsi="Georgia"/>
          <w:sz w:val="12"/>
        </w:rPr>
        <w:t>, in many cases amped up by the appeal of autonomy and manliness (</w:t>
      </w:r>
      <w:proofErr w:type="spellStart"/>
      <w:r w:rsidRPr="009F2AD3">
        <w:rPr>
          <w:rFonts w:ascii="Georgia" w:hAnsi="Georgia" w:cs="Times New Roman"/>
          <w:sz w:val="12"/>
        </w:rPr>
        <w:t>Ž</w:t>
      </w:r>
      <w:r w:rsidRPr="009F2AD3">
        <w:rPr>
          <w:rFonts w:ascii="Georgia" w:hAnsi="Georgia"/>
          <w:sz w:val="12"/>
        </w:rPr>
        <w:t>i</w:t>
      </w:r>
      <w:r w:rsidRPr="009F2AD3">
        <w:rPr>
          <w:rFonts w:ascii="Georgia" w:hAnsi="Georgia" w:cs="Times New Roman"/>
          <w:sz w:val="12"/>
        </w:rPr>
        <w:t>ž</w:t>
      </w:r>
      <w:r w:rsidRPr="009F2AD3">
        <w:rPr>
          <w:rFonts w:ascii="Georgia" w:hAnsi="Georgia"/>
          <w:sz w:val="12"/>
        </w:rPr>
        <w:t>ek</w:t>
      </w:r>
      <w:proofErr w:type="spellEnd"/>
      <w:r w:rsidRPr="009F2AD3">
        <w:rPr>
          <w:rFonts w:ascii="Georgia" w:hAnsi="Georgia"/>
          <w:sz w:val="12"/>
        </w:rPr>
        <w:t xml:space="preserve"> uses the former term and deploys the ethos of the latter). But</w:t>
      </w:r>
      <w:r w:rsidRPr="009F2AD3">
        <w:rPr>
          <w:rFonts w:ascii="Georgia" w:hAnsi="Georgia"/>
        </w:rPr>
        <w:t xml:space="preserve"> </w:t>
      </w:r>
      <w:r w:rsidRPr="00E31758">
        <w:rPr>
          <w:rStyle w:val="StyleBoldUnderline"/>
          <w:rFonts w:ascii="Georgia" w:hAnsi="Georgia"/>
          <w:sz w:val="24"/>
          <w:highlight w:val="green"/>
        </w:rPr>
        <w:t xml:space="preserve">if one does not provide a </w:t>
      </w:r>
      <w:r w:rsidRPr="00E31758">
        <w:rPr>
          <w:rStyle w:val="Emphasis"/>
          <w:rFonts w:ascii="Georgia" w:hAnsi="Georgia"/>
          <w:sz w:val="24"/>
          <w:highlight w:val="green"/>
        </w:rPr>
        <w:t>viable vision</w:t>
      </w:r>
      <w:r w:rsidRPr="009F2AD3">
        <w:rPr>
          <w:rFonts w:ascii="Georgia" w:hAnsi="Georgia"/>
        </w:rPr>
        <w:t xml:space="preserve"> </w:t>
      </w:r>
      <w:r w:rsidRPr="009F2AD3">
        <w:rPr>
          <w:rFonts w:ascii="Georgia" w:hAnsi="Georgia"/>
          <w:sz w:val="12"/>
        </w:rPr>
        <w:t>that offers a reasonable chance of leaving most people better off than they are now,</w:t>
      </w:r>
      <w:r w:rsidRPr="009F2AD3">
        <w:rPr>
          <w:rFonts w:ascii="Georgia" w:hAnsi="Georgia"/>
        </w:rPr>
        <w:t xml:space="preserve"> </w:t>
      </w:r>
      <w:r w:rsidRPr="00E31758">
        <w:rPr>
          <w:rStyle w:val="StyleBoldUnderline"/>
          <w:rFonts w:ascii="Georgia" w:hAnsi="Georgia"/>
          <w:sz w:val="12"/>
        </w:rPr>
        <w:t>then</w:t>
      </w:r>
      <w:r w:rsidRPr="009F2AD3">
        <w:rPr>
          <w:rStyle w:val="StyleBoldUnderline"/>
          <w:rFonts w:ascii="Georgia" w:hAnsi="Georgia"/>
          <w:sz w:val="24"/>
        </w:rPr>
        <w:t xml:space="preserve"> </w:t>
      </w:r>
      <w:r w:rsidRPr="00E31758">
        <w:rPr>
          <w:rStyle w:val="Emphasis"/>
          <w:rFonts w:ascii="Georgia" w:hAnsi="Georgia"/>
          <w:sz w:val="24"/>
          <w:highlight w:val="green"/>
        </w:rPr>
        <w:t>Fox News has a better offering</w:t>
      </w:r>
      <w:r w:rsidRPr="009F2AD3">
        <w:rPr>
          <w:rFonts w:ascii="Georgia" w:hAnsi="Georgia"/>
        </w:rPr>
        <w:t xml:space="preserve"> </w:t>
      </w:r>
      <w:r w:rsidRPr="009F2AD3">
        <w:rPr>
          <w:rFonts w:ascii="Georgia" w:hAnsi="Georgia"/>
          <w:sz w:val="12"/>
        </w:rPr>
        <w:t xml:space="preserve">(you'll be free and you'll get rich!). </w:t>
      </w:r>
      <w:r w:rsidRPr="009F2AD3">
        <w:rPr>
          <w:rStyle w:val="StyleBoldUnderline"/>
          <w:rFonts w:ascii="Georgia" w:hAnsi="Georgia"/>
          <w:sz w:val="12"/>
        </w:rPr>
        <w:t xml:space="preserve">A revolution </w:t>
      </w:r>
      <w:proofErr w:type="gramStart"/>
      <w:r w:rsidRPr="009F2AD3">
        <w:rPr>
          <w:rStyle w:val="StyleBoldUnderline"/>
          <w:rFonts w:ascii="Georgia" w:hAnsi="Georgia"/>
          <w:sz w:val="12"/>
        </w:rPr>
        <w:t>posited</w:t>
      </w:r>
      <w:proofErr w:type="gramEnd"/>
      <w:r w:rsidRPr="009F2AD3">
        <w:rPr>
          <w:rStyle w:val="StyleBoldUnderline"/>
          <w:rFonts w:ascii="Georgia" w:hAnsi="Georgia"/>
          <w:sz w:val="12"/>
        </w:rPr>
        <w:t xml:space="preserve"> as a void cannot succeed as a horizon of history</w:t>
      </w:r>
      <w:r w:rsidRPr="009F2AD3">
        <w:rPr>
          <w:rFonts w:ascii="Georgia" w:hAnsi="Georgia"/>
          <w:sz w:val="12"/>
        </w:rPr>
        <w:t xml:space="preserve">, </w:t>
      </w:r>
      <w:r w:rsidRPr="009F2AD3">
        <w:rPr>
          <w:rStyle w:val="StyleBoldUnderline"/>
          <w:rFonts w:ascii="Georgia" w:hAnsi="Georgia"/>
          <w:sz w:val="12"/>
        </w:rPr>
        <w:t>other than as constant local scale violent actions</w:t>
      </w:r>
      <w:r w:rsidRPr="009F2AD3">
        <w:rPr>
          <w:rFonts w:ascii="Georgia" w:hAnsi="Georgia"/>
          <w:sz w:val="12"/>
        </w:rPr>
        <w:t xml:space="preserve">, perhaps connected by shifting networks we call “terrorists.” This analysis of the geo-political situation, of the onto-epistemological character of language, and of the limitations of the dominant horizon of social change indicates that </w:t>
      </w:r>
      <w:r w:rsidRPr="009F2AD3">
        <w:rPr>
          <w:rStyle w:val="StyleBoldUnderline"/>
          <w:rFonts w:ascii="Georgia" w:hAnsi="Georgia"/>
          <w:sz w:val="12"/>
        </w:rPr>
        <w:t xml:space="preserve">the </w:t>
      </w:r>
      <w:r w:rsidRPr="009F2AD3">
        <w:rPr>
          <w:rStyle w:val="Emphasis"/>
          <w:rFonts w:ascii="Georgia" w:hAnsi="Georgia"/>
          <w:sz w:val="12"/>
        </w:rPr>
        <w:t>focal project</w:t>
      </w:r>
      <w:r w:rsidRPr="009F2AD3">
        <w:rPr>
          <w:rFonts w:ascii="Georgia" w:hAnsi="Georgia"/>
          <w:sz w:val="12"/>
        </w:rPr>
        <w:t xml:space="preserve"> </w:t>
      </w:r>
      <w:r w:rsidRPr="009F2AD3">
        <w:rPr>
          <w:rStyle w:val="StyleBoldUnderline"/>
          <w:rFonts w:ascii="Georgia" w:hAnsi="Georgia"/>
          <w:sz w:val="12"/>
        </w:rPr>
        <w:t>for progressive Left Academics should</w:t>
      </w:r>
      <w:r w:rsidRPr="009F2AD3">
        <w:rPr>
          <w:rFonts w:ascii="Georgia" w:hAnsi="Georgia"/>
          <w:sz w:val="12"/>
        </w:rPr>
        <w:t xml:space="preserve"> now </w:t>
      </w:r>
      <w:r w:rsidRPr="009F2AD3">
        <w:rPr>
          <w:rStyle w:val="StyleBoldUnderline"/>
          <w:rFonts w:ascii="Georgia" w:hAnsi="Georgia"/>
          <w:sz w:val="12"/>
        </w:rPr>
        <w:t xml:space="preserve">include the </w:t>
      </w:r>
      <w:r w:rsidRPr="009F2AD3">
        <w:rPr>
          <w:rStyle w:val="Emphasis"/>
          <w:rFonts w:ascii="Georgia" w:hAnsi="Georgia"/>
          <w:sz w:val="12"/>
        </w:rPr>
        <w:t>hard labor</w:t>
      </w:r>
      <w:r w:rsidRPr="009F2AD3">
        <w:rPr>
          <w:rFonts w:ascii="Georgia" w:hAnsi="Georgia"/>
          <w:sz w:val="12"/>
        </w:rPr>
        <w:t xml:space="preserve"> </w:t>
      </w:r>
      <w:r w:rsidRPr="009F2AD3">
        <w:rPr>
          <w:rStyle w:val="StyleBoldUnderline"/>
          <w:rFonts w:ascii="Georgia" w:hAnsi="Georgia"/>
          <w:sz w:val="12"/>
        </w:rPr>
        <w:t>to produce alternative visions that appear materially feasible.</w:t>
      </w:r>
      <w:r w:rsidRPr="009F2AD3">
        <w:rPr>
          <w:rStyle w:val="StyleBoldUnderline"/>
          <w:rFonts w:ascii="Georgia" w:hAnsi="Georgia"/>
          <w:sz w:val="24"/>
        </w:rPr>
        <w:t xml:space="preserve"> </w:t>
      </w:r>
    </w:p>
    <w:p w:rsidR="00BF6AEC" w:rsidRPr="009F2AD3" w:rsidRDefault="008C5032" w:rsidP="00BF6AEC">
      <w:pPr>
        <w:rPr>
          <w:rFonts w:ascii="Georgia" w:hAnsi="Georgia"/>
        </w:rPr>
      </w:pPr>
      <w:r w:rsidRPr="009F2AD3">
        <w:rPr>
          <w:rFonts w:ascii="Georgia" w:hAnsi="Georgia"/>
          <w:b/>
        </w:rPr>
        <w:t>And</w:t>
      </w:r>
      <w:r w:rsidRPr="009F2AD3">
        <w:rPr>
          <w:rFonts w:ascii="Georgia" w:hAnsi="Georgia"/>
        </w:rPr>
        <w:t xml:space="preserve">, AFF gets reasonability: A) Checks back against theory </w:t>
      </w:r>
      <w:proofErr w:type="spellStart"/>
      <w:r w:rsidRPr="009F2AD3">
        <w:rPr>
          <w:rFonts w:ascii="Georgia" w:hAnsi="Georgia"/>
        </w:rPr>
        <w:t>prolif</w:t>
      </w:r>
      <w:proofErr w:type="spellEnd"/>
      <w:r w:rsidRPr="009F2AD3">
        <w:rPr>
          <w:rFonts w:ascii="Georgia" w:hAnsi="Georgia"/>
        </w:rPr>
        <w:t xml:space="preserve">. They have bidirectional </w:t>
      </w:r>
      <w:proofErr w:type="spellStart"/>
      <w:r w:rsidRPr="009F2AD3">
        <w:rPr>
          <w:rFonts w:ascii="Georgia" w:hAnsi="Georgia"/>
        </w:rPr>
        <w:t>interps</w:t>
      </w:r>
      <w:proofErr w:type="spellEnd"/>
      <w:r w:rsidRPr="009F2AD3">
        <w:rPr>
          <w:rFonts w:ascii="Georgia" w:hAnsi="Georgia"/>
        </w:rPr>
        <w:t xml:space="preserve">, and a nearly infinite number of ways to argue that the AFF is unfair, that I could never predict. B) Theory </w:t>
      </w:r>
      <w:proofErr w:type="spellStart"/>
      <w:r w:rsidRPr="009F2AD3">
        <w:rPr>
          <w:rFonts w:ascii="Georgia" w:hAnsi="Georgia"/>
        </w:rPr>
        <w:t>eforces</w:t>
      </w:r>
      <w:proofErr w:type="spellEnd"/>
      <w:r w:rsidRPr="009F2AD3">
        <w:rPr>
          <w:rFonts w:ascii="Georgia" w:hAnsi="Georgia"/>
        </w:rPr>
        <w:t xml:space="preserve"> a rule ex post fact so there needs to be some leeway so that debaters aren’t always getting dropped for rules they didn’t know existed. C) Competing </w:t>
      </w:r>
      <w:proofErr w:type="spellStart"/>
      <w:r w:rsidRPr="009F2AD3">
        <w:rPr>
          <w:rFonts w:ascii="Georgia" w:hAnsi="Georgia"/>
        </w:rPr>
        <w:t>inteprs</w:t>
      </w:r>
      <w:proofErr w:type="spellEnd"/>
      <w:r w:rsidRPr="009F2AD3">
        <w:rPr>
          <w:rFonts w:ascii="Georgia" w:hAnsi="Georgia"/>
        </w:rPr>
        <w:t xml:space="preserve"> causes a race to the bottom where debaters lose for being slightly unfair, </w:t>
      </w:r>
      <w:r w:rsidR="00BF6AEC" w:rsidRPr="009F2AD3">
        <w:rPr>
          <w:rFonts w:ascii="Georgia" w:hAnsi="Georgia"/>
        </w:rPr>
        <w:t>which doesn’t do anyone any favors</w:t>
      </w:r>
      <w:r w:rsidRPr="009F2AD3">
        <w:rPr>
          <w:rFonts w:ascii="Georgia" w:hAnsi="Georgia"/>
        </w:rPr>
        <w:t xml:space="preserve">. </w:t>
      </w:r>
      <w:r w:rsidR="004F74A8" w:rsidRPr="009F2AD3">
        <w:rPr>
          <w:rFonts w:ascii="Georgia" w:hAnsi="Georgia"/>
          <w:b/>
        </w:rPr>
        <w:t>And</w:t>
      </w:r>
      <w:r w:rsidR="004F74A8" w:rsidRPr="009F2AD3">
        <w:rPr>
          <w:rFonts w:ascii="Georgia" w:hAnsi="Georgia"/>
        </w:rPr>
        <w:t xml:space="preserve">, </w:t>
      </w:r>
      <w:r w:rsidR="00BF6AEC" w:rsidRPr="009F2AD3">
        <w:rPr>
          <w:rFonts w:ascii="Georgia" w:hAnsi="Georgia"/>
        </w:rPr>
        <w:t xml:space="preserve">Policy focus is key – lack of policy focus destroys hope for change. </w:t>
      </w:r>
      <w:r w:rsidR="00BF6AEC" w:rsidRPr="009F2AD3">
        <w:rPr>
          <w:rFonts w:ascii="Georgia" w:hAnsi="Georgia"/>
          <w:b/>
          <w:u w:val="single"/>
        </w:rPr>
        <w:t>Light and Katz 96</w:t>
      </w:r>
      <w:r w:rsidR="00BF6AEC" w:rsidRPr="009F2AD3">
        <w:rPr>
          <w:rStyle w:val="FootnoteReference"/>
          <w:rFonts w:ascii="Georgia" w:hAnsi="Georgia"/>
        </w:rPr>
        <w:footnoteReference w:id="16"/>
      </w:r>
      <w:r w:rsidR="00BF6AEC" w:rsidRPr="009F2AD3">
        <w:rPr>
          <w:rFonts w:ascii="Georgia" w:hAnsi="Georgia"/>
        </w:rPr>
        <w:t xml:space="preserve"> </w:t>
      </w:r>
    </w:p>
    <w:p w:rsidR="00BF6AEC" w:rsidRPr="00BF6AEC" w:rsidRDefault="00BF6AEC" w:rsidP="00BF6AEC">
      <w:pPr>
        <w:ind w:left="720"/>
        <w:rPr>
          <w:rFonts w:ascii="Georgia" w:hAnsi="Georgia"/>
        </w:rPr>
      </w:pPr>
      <w:r w:rsidRPr="009F2AD3">
        <w:rPr>
          <w:rFonts w:ascii="Georgia" w:hAnsi="Georgia"/>
          <w:sz w:val="12"/>
        </w:rPr>
        <w:t xml:space="preserve">The problematic situation of environmental ethics greatly troubles us, both as philosophers and as citizens. We are deeply concerned about the </w:t>
      </w:r>
      <w:proofErr w:type="spellStart"/>
      <w:r w:rsidRPr="009F2AD3">
        <w:rPr>
          <w:rFonts w:ascii="Georgia" w:hAnsi="Georgia"/>
          <w:sz w:val="12"/>
        </w:rPr>
        <w:t>precasrious</w:t>
      </w:r>
      <w:proofErr w:type="spellEnd"/>
      <w:r w:rsidRPr="009F2AD3">
        <w:rPr>
          <w:rFonts w:ascii="Georgia" w:hAnsi="Georgia"/>
          <w:sz w:val="12"/>
        </w:rPr>
        <w:t xml:space="preserve"> state of the natural world, the environmental hazards that threaten humans, and the maintenance of long-term sustainable life on this planet. The environmental crisis that surrounds us is a fact of experience. It is thus imperative that environmental philosophy, as a discipline, address this crisis – its meaning, its causes and its possible resolution. Can philosophers contribute anything to an investigation of environmental problems? Do the traditions, history and skills of philosophical thought have any relevance to the development of environmental policy? We believe that the answer is</w:t>
      </w:r>
      <w:r w:rsidRPr="009F2AD3">
        <w:rPr>
          <w:rFonts w:ascii="Georgia" w:hAnsi="Georgia"/>
          <w:b/>
          <w:sz w:val="12"/>
        </w:rPr>
        <w:t xml:space="preserve"> </w:t>
      </w:r>
      <w:r w:rsidRPr="009F2AD3">
        <w:rPr>
          <w:rFonts w:ascii="Georgia" w:hAnsi="Georgia"/>
          <w:b/>
          <w:sz w:val="12"/>
          <w:u w:val="single"/>
        </w:rPr>
        <w:t>yes. Despite the problematic</w:t>
      </w:r>
      <w:r w:rsidRPr="009F2AD3">
        <w:rPr>
          <w:rFonts w:ascii="Georgia" w:hAnsi="Georgia"/>
          <w:sz w:val="12"/>
        </w:rPr>
        <w:t xml:space="preserve"> (and, heretofore, ineffectual) </w:t>
      </w:r>
      <w:r w:rsidRPr="009F2AD3">
        <w:rPr>
          <w:rFonts w:ascii="Georgia" w:hAnsi="Georgia"/>
          <w:b/>
          <w:sz w:val="12"/>
          <w:u w:val="single"/>
        </w:rPr>
        <w:t>status of environmental ethics as a practical discipline, the field has much to offer. But the fruits of this</w:t>
      </w:r>
      <w:r w:rsidRPr="009F2AD3">
        <w:rPr>
          <w:rFonts w:ascii="Georgia" w:hAnsi="Georgia"/>
          <w:b/>
          <w:u w:val="single"/>
        </w:rPr>
        <w:t xml:space="preserve"> </w:t>
      </w:r>
      <w:r w:rsidRPr="00E31758">
        <w:rPr>
          <w:rFonts w:ascii="Georgia" w:hAnsi="Georgia"/>
          <w:b/>
          <w:highlight w:val="green"/>
          <w:u w:val="single"/>
        </w:rPr>
        <w:t>philosophical enterprise must be directed</w:t>
      </w:r>
      <w:r w:rsidRPr="009F2AD3">
        <w:rPr>
          <w:rFonts w:ascii="Georgia" w:hAnsi="Georgia"/>
          <w:b/>
          <w:u w:val="single"/>
        </w:rPr>
        <w:t xml:space="preserve"> </w:t>
      </w:r>
      <w:r w:rsidRPr="00E31758">
        <w:rPr>
          <w:rFonts w:ascii="Georgia" w:hAnsi="Georgia"/>
          <w:b/>
          <w:highlight w:val="green"/>
          <w:u w:val="single"/>
        </w:rPr>
        <w:t>towards the</w:t>
      </w:r>
      <w:r w:rsidRPr="009F2AD3">
        <w:rPr>
          <w:rFonts w:ascii="Georgia" w:hAnsi="Georgia"/>
          <w:b/>
          <w:u w:val="single"/>
        </w:rPr>
        <w:t xml:space="preserve"> </w:t>
      </w:r>
      <w:r w:rsidRPr="009F2AD3">
        <w:rPr>
          <w:rFonts w:ascii="Georgia" w:hAnsi="Georgia"/>
          <w:b/>
          <w:sz w:val="12"/>
          <w:u w:val="single"/>
        </w:rPr>
        <w:t>practical</w:t>
      </w:r>
      <w:r w:rsidRPr="009F2AD3">
        <w:rPr>
          <w:rFonts w:ascii="Georgia" w:hAnsi="Georgia"/>
          <w:b/>
          <w:u w:val="single"/>
        </w:rPr>
        <w:t xml:space="preserve"> </w:t>
      </w:r>
      <w:r w:rsidRPr="00E31758">
        <w:rPr>
          <w:rFonts w:ascii="Georgia" w:hAnsi="Georgia"/>
          <w:b/>
          <w:highlight w:val="green"/>
          <w:u w:val="single"/>
        </w:rPr>
        <w:t>resolution of</w:t>
      </w:r>
      <w:r w:rsidRPr="009F2AD3">
        <w:rPr>
          <w:rFonts w:ascii="Georgia" w:hAnsi="Georgia"/>
          <w:b/>
          <w:u w:val="single"/>
        </w:rPr>
        <w:t xml:space="preserve"> </w:t>
      </w:r>
      <w:r w:rsidRPr="009F2AD3">
        <w:rPr>
          <w:rFonts w:ascii="Georgia" w:hAnsi="Georgia"/>
          <w:b/>
          <w:sz w:val="12"/>
          <w:u w:val="single"/>
        </w:rPr>
        <w:t>environmental</w:t>
      </w:r>
      <w:r w:rsidRPr="009F2AD3">
        <w:rPr>
          <w:rFonts w:ascii="Georgia" w:hAnsi="Georgia"/>
          <w:b/>
          <w:u w:val="single"/>
        </w:rPr>
        <w:t xml:space="preserve"> </w:t>
      </w:r>
      <w:r w:rsidRPr="00E31758">
        <w:rPr>
          <w:rFonts w:ascii="Georgia" w:hAnsi="Georgia"/>
          <w:b/>
          <w:highlight w:val="green"/>
          <w:u w:val="single"/>
        </w:rPr>
        <w:t>problems</w:t>
      </w:r>
      <w:r w:rsidRPr="009F2AD3">
        <w:rPr>
          <w:rFonts w:ascii="Georgia" w:hAnsi="Georgia"/>
          <w:b/>
          <w:u w:val="single"/>
        </w:rPr>
        <w:t xml:space="preserve"> – </w:t>
      </w:r>
      <w:r w:rsidRPr="009F2AD3">
        <w:rPr>
          <w:rFonts w:ascii="Georgia" w:hAnsi="Georgia"/>
          <w:b/>
          <w:sz w:val="12"/>
          <w:u w:val="single"/>
        </w:rPr>
        <w:t>environmental</w:t>
      </w:r>
      <w:r w:rsidRPr="009F2AD3">
        <w:rPr>
          <w:rFonts w:ascii="Georgia" w:hAnsi="Georgia"/>
          <w:b/>
          <w:u w:val="single"/>
        </w:rPr>
        <w:t xml:space="preserve"> </w:t>
      </w:r>
      <w:r w:rsidRPr="00E31758">
        <w:rPr>
          <w:rFonts w:ascii="Georgia" w:hAnsi="Georgia"/>
          <w:b/>
          <w:highlight w:val="green"/>
          <w:u w:val="single"/>
        </w:rPr>
        <w:t>ethics cannot remain mired in long-running theoretical debates</w:t>
      </w:r>
      <w:r w:rsidRPr="009F2AD3">
        <w:rPr>
          <w:rFonts w:ascii="Georgia" w:hAnsi="Georgia"/>
        </w:rPr>
        <w:t xml:space="preserve"> </w:t>
      </w:r>
      <w:r w:rsidRPr="009F2AD3">
        <w:rPr>
          <w:rFonts w:ascii="Georgia" w:hAnsi="Georgia"/>
          <w:sz w:val="12"/>
        </w:rPr>
        <w:t xml:space="preserve">in an attempt to achieve philosophical certainty. As Mark </w:t>
      </w:r>
      <w:proofErr w:type="spellStart"/>
      <w:r w:rsidRPr="009F2AD3">
        <w:rPr>
          <w:rFonts w:ascii="Georgia" w:hAnsi="Georgia"/>
          <w:sz w:val="12"/>
        </w:rPr>
        <w:t>Sagoff</w:t>
      </w:r>
      <w:proofErr w:type="spellEnd"/>
      <w:r w:rsidRPr="009F2AD3">
        <w:rPr>
          <w:rFonts w:ascii="Georgia" w:hAnsi="Georgia"/>
          <w:sz w:val="12"/>
        </w:rPr>
        <w:t xml:space="preserve"> has written: [</w:t>
      </w:r>
      <w:proofErr w:type="gramStart"/>
      <w:r w:rsidRPr="009F2AD3">
        <w:rPr>
          <w:rFonts w:ascii="Georgia" w:hAnsi="Georgia"/>
          <w:sz w:val="12"/>
        </w:rPr>
        <w:t>W]e</w:t>
      </w:r>
      <w:proofErr w:type="gramEnd"/>
      <w:r w:rsidRPr="009F2AD3">
        <w:rPr>
          <w:rFonts w:ascii="Georgia" w:hAnsi="Georgia"/>
          <w:sz w:val="12"/>
        </w:rPr>
        <w:t xml:space="preserve"> have to get along with certainty; </w:t>
      </w:r>
      <w:r w:rsidRPr="009F2AD3">
        <w:rPr>
          <w:rFonts w:ascii="Georgia" w:hAnsi="Georgia"/>
          <w:b/>
          <w:sz w:val="12"/>
          <w:u w:val="single"/>
        </w:rPr>
        <w:t>we have to solve practical, not theoretical, problems</w:t>
      </w:r>
      <w:r w:rsidRPr="009F2AD3">
        <w:rPr>
          <w:rFonts w:ascii="Georgia" w:hAnsi="Georgia"/>
          <w:sz w:val="12"/>
        </w:rPr>
        <w:t>; and we must adjust the ends we pursue to the means available to accomplish them.</w:t>
      </w:r>
      <w:r w:rsidRPr="009F2AD3">
        <w:rPr>
          <w:rFonts w:ascii="Georgia" w:hAnsi="Georgia"/>
        </w:rPr>
        <w:t xml:space="preserve"> </w:t>
      </w:r>
      <w:r w:rsidRPr="00E31758">
        <w:rPr>
          <w:rFonts w:ascii="Georgia" w:hAnsi="Georgia"/>
          <w:b/>
          <w:highlight w:val="green"/>
          <w:u w:val="single"/>
        </w:rPr>
        <w:t>Otherwise,</w:t>
      </w:r>
      <w:r w:rsidRPr="009F2AD3">
        <w:rPr>
          <w:rFonts w:ascii="Georgia" w:hAnsi="Georgia"/>
          <w:b/>
          <w:u w:val="single"/>
        </w:rPr>
        <w:t xml:space="preserve"> </w:t>
      </w:r>
      <w:r w:rsidRPr="009F2AD3">
        <w:rPr>
          <w:rFonts w:ascii="Georgia" w:hAnsi="Georgia"/>
          <w:b/>
          <w:sz w:val="12"/>
          <w:u w:val="single"/>
        </w:rPr>
        <w:t>method becomes an obstacle to morality, dogma the foe of deliberation, and the ideal society we aspire to in</w:t>
      </w:r>
      <w:r w:rsidRPr="009F2AD3">
        <w:rPr>
          <w:rFonts w:ascii="Georgia" w:hAnsi="Georgia"/>
          <w:b/>
          <w:u w:val="single"/>
        </w:rPr>
        <w:t xml:space="preserve"> </w:t>
      </w:r>
      <w:r w:rsidRPr="00E31758">
        <w:rPr>
          <w:rFonts w:ascii="Georgia" w:hAnsi="Georgia"/>
          <w:b/>
          <w:highlight w:val="green"/>
          <w:u w:val="single"/>
        </w:rPr>
        <w:t>theory</w:t>
      </w:r>
      <w:r w:rsidRPr="009F2AD3">
        <w:rPr>
          <w:rFonts w:ascii="Georgia" w:hAnsi="Georgia"/>
          <w:b/>
          <w:u w:val="single"/>
        </w:rPr>
        <w:t xml:space="preserve"> </w:t>
      </w:r>
      <w:r w:rsidRPr="00E31758">
        <w:rPr>
          <w:rFonts w:ascii="Georgia" w:hAnsi="Georgia"/>
          <w:b/>
          <w:highlight w:val="green"/>
          <w:u w:val="single"/>
        </w:rPr>
        <w:t>will become a formidable enemy of</w:t>
      </w:r>
      <w:r w:rsidRPr="009F2AD3">
        <w:rPr>
          <w:rFonts w:ascii="Georgia" w:hAnsi="Georgia"/>
          <w:b/>
          <w:u w:val="single"/>
        </w:rPr>
        <w:t xml:space="preserve"> </w:t>
      </w:r>
      <w:r w:rsidRPr="009F2AD3">
        <w:rPr>
          <w:rFonts w:ascii="Georgia" w:hAnsi="Georgia"/>
          <w:b/>
          <w:sz w:val="12"/>
          <w:u w:val="single"/>
        </w:rPr>
        <w:t>the</w:t>
      </w:r>
      <w:r w:rsidRPr="009F2AD3">
        <w:rPr>
          <w:rFonts w:ascii="Georgia" w:hAnsi="Georgia"/>
          <w:b/>
          <w:u w:val="single"/>
        </w:rPr>
        <w:t xml:space="preserve"> </w:t>
      </w:r>
      <w:r w:rsidRPr="00E31758">
        <w:rPr>
          <w:rFonts w:ascii="Georgia" w:hAnsi="Georgia"/>
          <w:b/>
          <w:highlight w:val="green"/>
          <w:u w:val="single"/>
        </w:rPr>
        <w:t>good society we can</w:t>
      </w:r>
      <w:r w:rsidRPr="009F2AD3">
        <w:rPr>
          <w:rFonts w:ascii="Georgia" w:hAnsi="Georgia"/>
          <w:b/>
          <w:u w:val="single"/>
        </w:rPr>
        <w:t xml:space="preserve"> </w:t>
      </w:r>
      <w:r w:rsidRPr="00E31758">
        <w:rPr>
          <w:rFonts w:ascii="Georgia" w:hAnsi="Georgia"/>
          <w:b/>
          <w:highlight w:val="green"/>
          <w:u w:val="single"/>
        </w:rPr>
        <w:t>achieve</w:t>
      </w:r>
      <w:r w:rsidRPr="009F2AD3">
        <w:rPr>
          <w:rFonts w:ascii="Georgia" w:hAnsi="Georgia"/>
          <w:b/>
          <w:u w:val="single"/>
        </w:rPr>
        <w:t xml:space="preserve"> </w:t>
      </w:r>
      <w:r w:rsidRPr="009F2AD3">
        <w:rPr>
          <w:rFonts w:ascii="Georgia" w:hAnsi="Georgia"/>
          <w:b/>
          <w:sz w:val="12"/>
          <w:u w:val="single"/>
        </w:rPr>
        <w:t>in fact.</w:t>
      </w:r>
      <w:r w:rsidRPr="009F2AD3">
        <w:rPr>
          <w:rFonts w:ascii="Georgia" w:hAnsi="Georgia"/>
          <w:sz w:val="12"/>
        </w:rPr>
        <w:t xml:space="preserve"> In short, environmental </w:t>
      </w:r>
      <w:r w:rsidRPr="00E31758">
        <w:rPr>
          <w:rFonts w:ascii="Georgia" w:hAnsi="Georgia"/>
          <w:b/>
          <w:highlight w:val="green"/>
          <w:u w:val="single"/>
        </w:rPr>
        <w:t>ethics must develop</w:t>
      </w:r>
      <w:r w:rsidRPr="009F2AD3">
        <w:rPr>
          <w:rFonts w:ascii="Georgia" w:hAnsi="Georgia"/>
        </w:rPr>
        <w:t xml:space="preserve"> </w:t>
      </w:r>
      <w:r w:rsidRPr="009F2AD3">
        <w:rPr>
          <w:rFonts w:ascii="Georgia" w:hAnsi="Georgia"/>
          <w:sz w:val="12"/>
        </w:rPr>
        <w:t xml:space="preserve">for itself a methodology of environmental </w:t>
      </w:r>
      <w:r w:rsidRPr="00E31758">
        <w:rPr>
          <w:rFonts w:ascii="Georgia" w:hAnsi="Georgia"/>
          <w:b/>
          <w:sz w:val="12"/>
          <w:u w:val="single"/>
        </w:rPr>
        <w:t>pragmatism</w:t>
      </w:r>
      <w:r w:rsidRPr="009F2AD3">
        <w:rPr>
          <w:rFonts w:ascii="Georgia" w:hAnsi="Georgia"/>
          <w:sz w:val="12"/>
        </w:rPr>
        <w:t xml:space="preserve"> – fueled by </w:t>
      </w:r>
      <w:proofErr w:type="gramStart"/>
      <w:r w:rsidRPr="009F2AD3">
        <w:rPr>
          <w:rFonts w:ascii="Georgia" w:hAnsi="Georgia"/>
          <w:sz w:val="12"/>
        </w:rPr>
        <w:t>a recognition</w:t>
      </w:r>
      <w:proofErr w:type="gramEnd"/>
      <w:r w:rsidRPr="009F2AD3">
        <w:rPr>
          <w:rFonts w:ascii="Georgia" w:hAnsi="Georgia"/>
          <w:sz w:val="12"/>
        </w:rPr>
        <w:t xml:space="preserve"> that </w:t>
      </w:r>
      <w:r w:rsidRPr="009F2AD3">
        <w:rPr>
          <w:rFonts w:ascii="Georgia" w:hAnsi="Georgia"/>
          <w:b/>
          <w:sz w:val="12"/>
          <w:u w:val="single"/>
        </w:rPr>
        <w:t>theoretical debates are problematic for the development of environmental policy</w:t>
      </w:r>
      <w:r w:rsidRPr="009F2AD3">
        <w:rPr>
          <w:rFonts w:ascii="Georgia" w:hAnsi="Georgia"/>
          <w:sz w:val="12"/>
        </w:rPr>
        <w:t xml:space="preserve">. This collection is an attempt to bring together in one place the broad range of positions encompassed by calls for an environmental pragmatism. For us, </w:t>
      </w:r>
      <w:r w:rsidRPr="009F2AD3">
        <w:rPr>
          <w:rFonts w:ascii="Georgia" w:hAnsi="Georgia"/>
          <w:b/>
          <w:sz w:val="12"/>
          <w:u w:val="single"/>
        </w:rPr>
        <w:t>environmental pragmatism is the open-ended</w:t>
      </w:r>
      <w:r w:rsidRPr="009F2AD3">
        <w:rPr>
          <w:rFonts w:ascii="Georgia" w:hAnsi="Georgia"/>
          <w:b/>
          <w:u w:val="single"/>
        </w:rPr>
        <w:t xml:space="preserve"> </w:t>
      </w:r>
      <w:r w:rsidRPr="00E31758">
        <w:rPr>
          <w:rFonts w:ascii="Georgia" w:hAnsi="Georgia"/>
          <w:b/>
          <w:highlight w:val="green"/>
          <w:u w:val="single"/>
        </w:rPr>
        <w:t>inquiry into the specific real-life problems</w:t>
      </w:r>
      <w:r w:rsidRPr="009F2AD3">
        <w:rPr>
          <w:rFonts w:ascii="Georgia" w:hAnsi="Georgia"/>
          <w:b/>
          <w:u w:val="single"/>
        </w:rPr>
        <w:t xml:space="preserve"> </w:t>
      </w:r>
      <w:r w:rsidRPr="009F2AD3">
        <w:rPr>
          <w:rFonts w:ascii="Georgia" w:hAnsi="Georgia"/>
          <w:b/>
          <w:sz w:val="12"/>
          <w:u w:val="single"/>
        </w:rPr>
        <w:t>of humanity’s relationship with the environment</w:t>
      </w:r>
      <w:r w:rsidRPr="009F2AD3">
        <w:rPr>
          <w:rFonts w:ascii="Georgia" w:hAnsi="Georgia"/>
          <w:sz w:val="12"/>
        </w:rPr>
        <w:t>. The new position ranges from arguments for an environmental philosophy informed by the legacy of classical American pragmatist philosophy, to the formulation of a new basis for the reassessment of our practice through a more general pragmatist methodology.</w:t>
      </w:r>
      <w:r w:rsidRPr="00BF6AEC">
        <w:rPr>
          <w:rFonts w:ascii="Georgia" w:hAnsi="Georgia"/>
        </w:rPr>
        <w:t xml:space="preserve"> </w:t>
      </w:r>
    </w:p>
    <w:p w:rsidR="00AF6E8A" w:rsidRPr="00C51064" w:rsidRDefault="00B2523E" w:rsidP="00BF6AEC">
      <w:pPr>
        <w:rPr>
          <w:rFonts w:ascii="Georgia" w:hAnsi="Georgia"/>
        </w:rPr>
      </w:pPr>
      <w:r>
        <w:rPr>
          <w:rFonts w:ascii="Georgia" w:hAnsi="Georgia"/>
        </w:rPr>
        <w:t xml:space="preserve">Lastly, </w:t>
      </w:r>
      <w:r w:rsidRPr="00180F3A">
        <w:rPr>
          <w:rFonts w:ascii="Georgia" w:hAnsi="Georgia"/>
        </w:rPr>
        <w:t xml:space="preserve">If the full text of the AFF is disclosed an hour before the round, don’t let the negative read a theory </w:t>
      </w:r>
      <w:proofErr w:type="spellStart"/>
      <w:r w:rsidRPr="00180F3A">
        <w:rPr>
          <w:rFonts w:ascii="Georgia" w:hAnsi="Georgia"/>
        </w:rPr>
        <w:t>interp</w:t>
      </w:r>
      <w:proofErr w:type="spellEnd"/>
      <w:r w:rsidRPr="00180F3A">
        <w:rPr>
          <w:rFonts w:ascii="Georgia" w:hAnsi="Georgia"/>
        </w:rPr>
        <w:t xml:space="preserve"> unless full text of the shell was disclosed on their wiki page at least an hour before the round. A) Solves and deters abuse because I might change my AFF strategy in order to meet your </w:t>
      </w:r>
      <w:proofErr w:type="spellStart"/>
      <w:r w:rsidRPr="00180F3A">
        <w:rPr>
          <w:rFonts w:ascii="Georgia" w:hAnsi="Georgia"/>
        </w:rPr>
        <w:t>interps</w:t>
      </w:r>
      <w:proofErr w:type="spellEnd"/>
      <w:r w:rsidRPr="00180F3A">
        <w:rPr>
          <w:rFonts w:ascii="Georgia" w:hAnsi="Georgia"/>
        </w:rPr>
        <w:t xml:space="preserve">, also this spills over to other round because other people you debate against might do the same. This solves abuse, and lets us talk about the topic instead of talking about esoteric theory norms, that are useless outside of debate. B) Checks back against theory </w:t>
      </w:r>
      <w:proofErr w:type="spellStart"/>
      <w:r w:rsidRPr="00180F3A">
        <w:rPr>
          <w:rFonts w:ascii="Georgia" w:hAnsi="Georgia"/>
        </w:rPr>
        <w:t>prolif</w:t>
      </w:r>
      <w:proofErr w:type="spellEnd"/>
      <w:r w:rsidRPr="00180F3A">
        <w:rPr>
          <w:rFonts w:ascii="Georgia" w:hAnsi="Georgia"/>
        </w:rPr>
        <w:t xml:space="preserve">. They have bidirectional </w:t>
      </w:r>
      <w:proofErr w:type="spellStart"/>
      <w:r w:rsidRPr="00180F3A">
        <w:rPr>
          <w:rFonts w:ascii="Georgia" w:hAnsi="Georgia"/>
        </w:rPr>
        <w:t>interps</w:t>
      </w:r>
      <w:proofErr w:type="spellEnd"/>
      <w:r w:rsidRPr="00180F3A">
        <w:rPr>
          <w:rFonts w:ascii="Georgia" w:hAnsi="Georgia"/>
        </w:rPr>
        <w:t xml:space="preserve">, and a nearly infinite number of ways to argue that the AFF is unfair, that I could predict. Disclosure solves because it gives me a finite list of arguments you may run, that I can prepare for which checks back against bad </w:t>
      </w:r>
      <w:proofErr w:type="spellStart"/>
      <w:r w:rsidRPr="00180F3A">
        <w:rPr>
          <w:rFonts w:ascii="Georgia" w:hAnsi="Georgia"/>
        </w:rPr>
        <w:t>interps</w:t>
      </w:r>
      <w:proofErr w:type="spellEnd"/>
      <w:r w:rsidRPr="00180F3A">
        <w:rPr>
          <w:rFonts w:ascii="Georgia" w:hAnsi="Georgia"/>
        </w:rPr>
        <w:t xml:space="preserve"> that only win because they’re surprising. C) Encourages deeper theory debates, if they need to happen. If I wasn’t going to adjust my strategy then giving me an our to prep a counter </w:t>
      </w:r>
      <w:proofErr w:type="spellStart"/>
      <w:r w:rsidRPr="00180F3A">
        <w:rPr>
          <w:rFonts w:ascii="Georgia" w:hAnsi="Georgia"/>
        </w:rPr>
        <w:t>interp</w:t>
      </w:r>
      <w:proofErr w:type="spellEnd"/>
      <w:r w:rsidRPr="00180F3A">
        <w:rPr>
          <w:rFonts w:ascii="Georgia" w:hAnsi="Georgia"/>
        </w:rPr>
        <w:t xml:space="preserve">, ensures that we actually have a well prepped argument, which is key to helping us decide as a community whether or not we think something like </w:t>
      </w:r>
      <w:proofErr w:type="spellStart"/>
      <w:r w:rsidRPr="00180F3A">
        <w:rPr>
          <w:rFonts w:ascii="Georgia" w:hAnsi="Georgia"/>
        </w:rPr>
        <w:t>Nebel</w:t>
      </w:r>
      <w:proofErr w:type="spellEnd"/>
      <w:r w:rsidRPr="00180F3A">
        <w:rPr>
          <w:rFonts w:ascii="Georgia" w:hAnsi="Georgia"/>
        </w:rPr>
        <w:t xml:space="preserve"> T is a good idea. </w:t>
      </w:r>
    </w:p>
    <w:sectPr w:rsidR="00AF6E8A" w:rsidRPr="00C51064" w:rsidSect="00846218">
      <w:footerReference w:type="even" r:id="rId15"/>
      <w:footerReference w:type="default" r:id="rId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Lucida Grande">
    <w:panose1 w:val="020B050303040404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Franklin Gothic Heavy">
    <w:altName w:val="Cambria"/>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NKAOE+Arial">
    <w:altName w:val="Arial"/>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he Mix Semi Light">
    <w:altName w:val="Cambria"/>
    <w:panose1 w:val="00000000000000000000"/>
    <w:charset w:val="00"/>
    <w:family w:val="swiss"/>
    <w:notTrueType/>
    <w:pitch w:val="default"/>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PMingLiU">
    <w:altName w:val="新細明體"/>
    <w:charset w:val="88"/>
    <w:family w:val="roman"/>
    <w:pitch w:val="variable"/>
    <w:sig w:usb0="A00002FF" w:usb1="28CFFCFA" w:usb2="00000016" w:usb3="00000000" w:csb0="00100001"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BD" w:rsidRDefault="002A6AB8" w:rsidP="00F85B77">
    <w:pPr>
      <w:pStyle w:val="Footer"/>
      <w:framePr w:wrap="around" w:vAnchor="text" w:hAnchor="margin" w:xAlign="center" w:y="1"/>
      <w:rPr>
        <w:rStyle w:val="PageNumber"/>
        <w:rFonts w:asciiTheme="minorHAnsi" w:hAnsiTheme="minorHAnsi"/>
        <w:sz w:val="24"/>
        <w:szCs w:val="24"/>
      </w:rPr>
    </w:pPr>
    <w:r>
      <w:rPr>
        <w:rStyle w:val="PageNumber"/>
      </w:rPr>
      <w:fldChar w:fldCharType="begin"/>
    </w:r>
    <w:r w:rsidR="00CD45BD">
      <w:rPr>
        <w:rStyle w:val="PageNumber"/>
      </w:rPr>
      <w:instrText xml:space="preserve">PAGE  </w:instrText>
    </w:r>
    <w:r>
      <w:rPr>
        <w:rStyle w:val="PageNumber"/>
      </w:rPr>
      <w:fldChar w:fldCharType="end"/>
    </w:r>
  </w:p>
  <w:p w:rsidR="00CD45BD" w:rsidRDefault="00CD45B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BD" w:rsidRDefault="002A6AB8" w:rsidP="00F85B77">
    <w:pPr>
      <w:pStyle w:val="Footer"/>
      <w:framePr w:wrap="around" w:vAnchor="text" w:hAnchor="margin" w:xAlign="center" w:y="1"/>
      <w:rPr>
        <w:rStyle w:val="PageNumber"/>
        <w:rFonts w:asciiTheme="minorHAnsi" w:hAnsiTheme="minorHAnsi"/>
        <w:sz w:val="24"/>
        <w:szCs w:val="24"/>
      </w:rPr>
    </w:pPr>
    <w:r>
      <w:rPr>
        <w:rStyle w:val="PageNumber"/>
      </w:rPr>
      <w:fldChar w:fldCharType="begin"/>
    </w:r>
    <w:r w:rsidR="00CD45BD">
      <w:rPr>
        <w:rStyle w:val="PageNumber"/>
      </w:rPr>
      <w:instrText xml:space="preserve">PAGE  </w:instrText>
    </w:r>
    <w:r>
      <w:rPr>
        <w:rStyle w:val="PageNumber"/>
      </w:rPr>
      <w:fldChar w:fldCharType="separate"/>
    </w:r>
    <w:r w:rsidR="00B2523E">
      <w:rPr>
        <w:rStyle w:val="PageNumber"/>
        <w:noProof/>
      </w:rPr>
      <w:t>1</w:t>
    </w:r>
    <w:r>
      <w:rPr>
        <w:rStyle w:val="PageNumber"/>
      </w:rPr>
      <w:fldChar w:fldCharType="end"/>
    </w:r>
  </w:p>
  <w:p w:rsidR="00CD45BD" w:rsidRDefault="00CD45B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01202" w:rsidRPr="006A37EE" w:rsidRDefault="00701202" w:rsidP="00701202">
      <w:pPr>
        <w:pStyle w:val="FootnoteText"/>
        <w:rPr>
          <w:sz w:val="16"/>
        </w:rPr>
      </w:pPr>
      <w:r w:rsidRPr="00BA00F0">
        <w:rPr>
          <w:rStyle w:val="FootnoteReference"/>
          <w:rFonts w:ascii="Georgia" w:hAnsi="Georgia"/>
          <w:sz w:val="16"/>
        </w:rPr>
        <w:footnoteRef/>
      </w:r>
      <w:r w:rsidRPr="00BA00F0">
        <w:rPr>
          <w:rFonts w:ascii="Georgia" w:hAnsi="Georgia"/>
          <w:sz w:val="16"/>
        </w:rPr>
        <w:t xml:space="preserve"> (Tommy J. Curry, Professor of Philosophy @ Texas </w:t>
      </w:r>
      <w:proofErr w:type="spellStart"/>
      <w:r w:rsidRPr="00BA00F0">
        <w:rPr>
          <w:rFonts w:ascii="Georgia" w:hAnsi="Georgia"/>
          <w:sz w:val="16"/>
        </w:rPr>
        <w:t>AandM</w:t>
      </w:r>
      <w:proofErr w:type="spellEnd"/>
      <w:r w:rsidRPr="00BA00F0">
        <w:rPr>
          <w:rFonts w:ascii="Georgia" w:hAnsi="Georgia"/>
          <w:sz w:val="16"/>
        </w:rPr>
        <w:t xml:space="preserve">, “The Cost of a Thing: A </w:t>
      </w:r>
      <w:proofErr w:type="spellStart"/>
      <w:r w:rsidRPr="00BA00F0">
        <w:rPr>
          <w:rFonts w:ascii="Georgia" w:hAnsi="Georgia"/>
          <w:sz w:val="16"/>
        </w:rPr>
        <w:t>Kingian</w:t>
      </w:r>
      <w:proofErr w:type="spellEnd"/>
      <w:r w:rsidRPr="00BA00F0">
        <w:rPr>
          <w:rFonts w:ascii="Georgia" w:hAnsi="Georgia"/>
          <w:sz w:val="16"/>
        </w:rPr>
        <w:t xml:space="preserve"> Reformulation of a Living Wage Argument in the 21st Century,”)</w:t>
      </w:r>
    </w:p>
  </w:footnote>
  <w:footnote w:id="0">
    <w:p w:rsidR="00701202" w:rsidRPr="00142ABD" w:rsidRDefault="00701202" w:rsidP="00701202">
      <w:pPr>
        <w:pStyle w:val="FootnoteText"/>
        <w:rPr>
          <w:sz w:val="16"/>
        </w:rPr>
      </w:pPr>
      <w:r w:rsidRPr="00142ABD">
        <w:rPr>
          <w:rStyle w:val="FootnoteReference"/>
          <w:sz w:val="16"/>
        </w:rPr>
        <w:footnoteRef/>
      </w:r>
      <w:r w:rsidRPr="00142ABD">
        <w:rPr>
          <w:sz w:val="16"/>
        </w:rPr>
        <w:t xml:space="preserve"> </w:t>
      </w:r>
      <w:r w:rsidRPr="00142ABD">
        <w:rPr>
          <w:sz w:val="16"/>
          <w:szCs w:val="16"/>
        </w:rPr>
        <w:t>[“A Conversation in Ruins: Race and Black Participation in Lincoln Douglas Debate” By Elijah J. Smith 9/4/13.]</w:t>
      </w:r>
    </w:p>
  </w:footnote>
  <w:footnote w:id="1">
    <w:p w:rsidR="00CD45BD" w:rsidRPr="00480177" w:rsidRDefault="00CD45BD" w:rsidP="00467AE5">
      <w:pPr>
        <w:pStyle w:val="FootnoteText"/>
        <w:rPr>
          <w:sz w:val="16"/>
        </w:rPr>
      </w:pPr>
      <w:r w:rsidRPr="006264E4">
        <w:rPr>
          <w:rStyle w:val="FootnoteReference"/>
          <w:sz w:val="16"/>
        </w:rPr>
        <w:footnoteRef/>
      </w:r>
      <w:r w:rsidRPr="006264E4">
        <w:rPr>
          <w:sz w:val="16"/>
        </w:rPr>
        <w:t xml:space="preserve"> </w:t>
      </w:r>
      <w:r w:rsidRPr="006264E4">
        <w:rPr>
          <w:rFonts w:ascii="Georgia" w:hAnsi="Georgia"/>
          <w:sz w:val="16"/>
        </w:rPr>
        <w:t xml:space="preserve">[Rob, Professor of Sociology at Goldsmiths University of London, May, “Space, Place And Policy Regimes: The Changing Contours Of Disability And Citizenship,” </w:t>
      </w:r>
      <w:r w:rsidRPr="006264E4">
        <w:rPr>
          <w:rFonts w:ascii="Georgia" w:hAnsi="Georgia"/>
          <w:i/>
          <w:sz w:val="16"/>
        </w:rPr>
        <w:t>Disability, Spaces and Places of Policy Exclusion</w:t>
      </w:r>
      <w:r w:rsidRPr="00480177">
        <w:rPr>
          <w:rFonts w:ascii="Georgia" w:hAnsi="Georgia"/>
          <w:sz w:val="16"/>
        </w:rPr>
        <w:t>, pg. 25-7/AKG]</w:t>
      </w:r>
    </w:p>
  </w:footnote>
  <w:footnote w:id="2">
    <w:p w:rsidR="00CD45BD" w:rsidRPr="00F113C9" w:rsidRDefault="00CD45BD" w:rsidP="00467AE5">
      <w:pPr>
        <w:pStyle w:val="FootnoteText"/>
        <w:rPr>
          <w:sz w:val="16"/>
        </w:rPr>
      </w:pPr>
      <w:r w:rsidRPr="00F113C9">
        <w:rPr>
          <w:rStyle w:val="FootnoteReference"/>
          <w:sz w:val="16"/>
        </w:rPr>
        <w:footnoteRef/>
      </w:r>
      <w:r w:rsidRPr="00F113C9">
        <w:rPr>
          <w:sz w:val="16"/>
        </w:rPr>
        <w:t xml:space="preserve"> </w:t>
      </w:r>
      <w:r w:rsidRPr="00F113C9">
        <w:rPr>
          <w:rFonts w:ascii="Georgia" w:hAnsi="Georgia"/>
          <w:sz w:val="16"/>
        </w:rPr>
        <w:t>[Tobin, Professor of English at the University of Michigan, Disability Aesthetics, pg. 58-63]</w:t>
      </w:r>
    </w:p>
  </w:footnote>
  <w:footnote w:id="3">
    <w:p w:rsidR="00701202" w:rsidRPr="006264E4" w:rsidRDefault="00701202" w:rsidP="00701202">
      <w:pPr>
        <w:pStyle w:val="FootnoteText"/>
        <w:rPr>
          <w:sz w:val="16"/>
        </w:rPr>
      </w:pPr>
      <w:r w:rsidRPr="006264E4">
        <w:rPr>
          <w:rStyle w:val="FootnoteReference"/>
          <w:sz w:val="16"/>
        </w:rPr>
        <w:footnoteRef/>
      </w:r>
      <w:r w:rsidRPr="006264E4">
        <w:rPr>
          <w:sz w:val="16"/>
        </w:rPr>
        <w:t xml:space="preserve"> </w:t>
      </w:r>
      <w:r w:rsidRPr="006264E4">
        <w:rPr>
          <w:rFonts w:ascii="Georgia" w:hAnsi="Georgia"/>
          <w:sz w:val="16"/>
        </w:rPr>
        <w:t xml:space="preserve">(Carol </w:t>
      </w:r>
      <w:proofErr w:type="spellStart"/>
      <w:r w:rsidRPr="006264E4">
        <w:rPr>
          <w:rFonts w:ascii="Georgia" w:hAnsi="Georgia"/>
          <w:sz w:val="16"/>
        </w:rPr>
        <w:t>Appadurai</w:t>
      </w:r>
      <w:proofErr w:type="spellEnd"/>
      <w:r w:rsidRPr="006264E4">
        <w:rPr>
          <w:rFonts w:ascii="Georgia" w:hAnsi="Georgia"/>
          <w:sz w:val="16"/>
        </w:rPr>
        <w:t xml:space="preserve"> and Candace A </w:t>
      </w:r>
      <w:proofErr w:type="spellStart"/>
      <w:r w:rsidRPr="006264E4">
        <w:rPr>
          <w:rFonts w:ascii="Georgia" w:hAnsi="Georgia"/>
          <w:sz w:val="16"/>
        </w:rPr>
        <w:t>Volger</w:t>
      </w:r>
      <w:proofErr w:type="spellEnd"/>
      <w:r w:rsidRPr="006264E4">
        <w:rPr>
          <w:rFonts w:ascii="Georgia" w:hAnsi="Georgia"/>
          <w:sz w:val="16"/>
        </w:rPr>
        <w:t>, “The Critical Limits of Embodiment: Disability's Criticism”, Public Culture, Volume 13, Number 3, Fall 2011)</w:t>
      </w:r>
    </w:p>
  </w:footnote>
  <w:footnote w:id="4">
    <w:p w:rsidR="00CD45BD" w:rsidRPr="00846218" w:rsidRDefault="00CD45BD" w:rsidP="00846218">
      <w:pPr>
        <w:rPr>
          <w:rFonts w:ascii="Georgia" w:hAnsi="Georgia"/>
          <w:sz w:val="16"/>
        </w:rPr>
      </w:pPr>
      <w:r w:rsidRPr="00846218">
        <w:rPr>
          <w:rFonts w:ascii="Georgia" w:hAnsi="Georgia"/>
          <w:sz w:val="16"/>
        </w:rPr>
        <w:footnoteRef/>
      </w:r>
      <w:r w:rsidRPr="00846218">
        <w:rPr>
          <w:rFonts w:ascii="Georgia" w:hAnsi="Georgia"/>
          <w:sz w:val="16"/>
        </w:rPr>
        <w:t xml:space="preserve"> Rosenthal, Elisabeth. "When the Hospital Fires the Bullet." </w:t>
      </w:r>
      <w:proofErr w:type="gramStart"/>
      <w:r w:rsidRPr="00846218">
        <w:rPr>
          <w:rFonts w:ascii="Georgia" w:hAnsi="Georgia"/>
          <w:sz w:val="16"/>
        </w:rPr>
        <w:t>The New York Times.</w:t>
      </w:r>
      <w:proofErr w:type="gramEnd"/>
      <w:r w:rsidRPr="00846218">
        <w:rPr>
          <w:rFonts w:ascii="Georgia" w:hAnsi="Georgia"/>
          <w:sz w:val="16"/>
        </w:rPr>
        <w:t xml:space="preserve"> The New York Times, 13 Feb. 2016. Web. 28 Mar. 2016. &lt;http://www.nytimes.com/2016/02/14/us/hospital-guns-mental-health.html&gt;.</w:t>
      </w:r>
    </w:p>
  </w:footnote>
  <w:footnote w:id="5">
    <w:p w:rsidR="00CD45BD" w:rsidRPr="00846218" w:rsidRDefault="00CD45BD" w:rsidP="00846218">
      <w:pPr>
        <w:rPr>
          <w:rFonts w:ascii="Georgia" w:hAnsi="Georgia"/>
          <w:sz w:val="16"/>
        </w:rPr>
      </w:pPr>
      <w:r w:rsidRPr="00846218">
        <w:rPr>
          <w:rFonts w:ascii="Georgia" w:hAnsi="Georgia"/>
          <w:sz w:val="16"/>
        </w:rPr>
        <w:footnoteRef/>
      </w:r>
      <w:r w:rsidRPr="00846218">
        <w:rPr>
          <w:rFonts w:ascii="Georgia" w:hAnsi="Georgia"/>
          <w:sz w:val="16"/>
        </w:rPr>
        <w:t xml:space="preserve"> Rosenthal, Elisabeth. "When the Hospital Fires the Bullet." </w:t>
      </w:r>
      <w:proofErr w:type="gramStart"/>
      <w:r w:rsidRPr="00846218">
        <w:rPr>
          <w:rFonts w:ascii="Georgia" w:hAnsi="Georgia"/>
          <w:sz w:val="16"/>
        </w:rPr>
        <w:t>The New York Times.</w:t>
      </w:r>
      <w:proofErr w:type="gramEnd"/>
      <w:r w:rsidRPr="00846218">
        <w:rPr>
          <w:rFonts w:ascii="Georgia" w:hAnsi="Georgia"/>
          <w:sz w:val="16"/>
        </w:rPr>
        <w:t xml:space="preserve"> The New York Times, 13 Feb. 2016. Web. 28 Mar. 2016. &lt;http://www.nytimes.com/2016/02/14/us/hospital-guns-mental-health.html&gt;.</w:t>
      </w:r>
    </w:p>
  </w:footnote>
  <w:footnote w:id="6">
    <w:p w:rsidR="00CD45BD" w:rsidRPr="00846218" w:rsidRDefault="00CD45BD" w:rsidP="00685D12">
      <w:pPr>
        <w:rPr>
          <w:rFonts w:ascii="Georgia" w:hAnsi="Georgia"/>
          <w:sz w:val="16"/>
        </w:rPr>
      </w:pPr>
      <w:r w:rsidRPr="00846218">
        <w:rPr>
          <w:rFonts w:ascii="Georgia" w:hAnsi="Georgia"/>
          <w:sz w:val="16"/>
        </w:rPr>
        <w:footnoteRef/>
      </w:r>
      <w:r w:rsidRPr="00846218">
        <w:rPr>
          <w:rFonts w:ascii="Georgia" w:hAnsi="Georgia"/>
          <w:sz w:val="16"/>
        </w:rPr>
        <w:t xml:space="preserve"> Rosenthal, Elisabeth. "When the Hospital Fires the Bullet." </w:t>
      </w:r>
      <w:proofErr w:type="gramStart"/>
      <w:r w:rsidRPr="00846218">
        <w:rPr>
          <w:rFonts w:ascii="Georgia" w:hAnsi="Georgia"/>
          <w:sz w:val="16"/>
        </w:rPr>
        <w:t>The New York Times.</w:t>
      </w:r>
      <w:proofErr w:type="gramEnd"/>
      <w:r w:rsidRPr="00846218">
        <w:rPr>
          <w:rFonts w:ascii="Georgia" w:hAnsi="Georgia"/>
          <w:sz w:val="16"/>
        </w:rPr>
        <w:t xml:space="preserve"> The New York Times, 13 Feb. 2016. Web. 28 Mar. 2016. &lt;http://www.nytimes.com/2016/02/14/us/hospital-guns-mental-health.html&gt;.</w:t>
      </w:r>
    </w:p>
  </w:footnote>
  <w:footnote w:id="7">
    <w:p w:rsidR="00CD45BD" w:rsidRPr="00846218" w:rsidRDefault="00CD45BD" w:rsidP="00846218">
      <w:pPr>
        <w:rPr>
          <w:rFonts w:ascii="Georgia" w:hAnsi="Georgia"/>
          <w:sz w:val="16"/>
        </w:rPr>
      </w:pPr>
      <w:r w:rsidRPr="00846218">
        <w:rPr>
          <w:rFonts w:ascii="Georgia" w:hAnsi="Georgia"/>
          <w:sz w:val="16"/>
        </w:rPr>
        <w:footnoteRef/>
      </w:r>
      <w:r w:rsidRPr="00846218">
        <w:rPr>
          <w:rFonts w:ascii="Georgia" w:hAnsi="Georgia"/>
          <w:sz w:val="16"/>
        </w:rPr>
        <w:t xml:space="preserve"> Rosenthal, Elisabeth. "When the Hospital Fires the Bullet." </w:t>
      </w:r>
      <w:proofErr w:type="gramStart"/>
      <w:r w:rsidRPr="00846218">
        <w:rPr>
          <w:rFonts w:ascii="Georgia" w:hAnsi="Georgia"/>
          <w:sz w:val="16"/>
        </w:rPr>
        <w:t>The New York Times.</w:t>
      </w:r>
      <w:proofErr w:type="gramEnd"/>
      <w:r w:rsidRPr="00846218">
        <w:rPr>
          <w:rFonts w:ascii="Georgia" w:hAnsi="Georgia"/>
          <w:sz w:val="16"/>
        </w:rPr>
        <w:t xml:space="preserve"> The New York Times, 13 Feb. 2016. Web. 28 Mar. 2016. &lt;http://www.nytimes.com/2016/02/14/us/hospital-guns-mental-health.html&gt;.</w:t>
      </w:r>
    </w:p>
  </w:footnote>
  <w:footnote w:id="8">
    <w:p w:rsidR="00CD45BD" w:rsidRPr="00F85B77" w:rsidRDefault="00CD45BD" w:rsidP="00846218">
      <w:pPr>
        <w:rPr>
          <w:rFonts w:ascii="Georgia" w:hAnsi="Georgia"/>
          <w:sz w:val="16"/>
        </w:rPr>
      </w:pPr>
      <w:r w:rsidRPr="00846218">
        <w:rPr>
          <w:rFonts w:ascii="Georgia" w:hAnsi="Georgia"/>
          <w:sz w:val="16"/>
        </w:rPr>
        <w:footnoteRef/>
      </w:r>
      <w:r w:rsidRPr="00846218">
        <w:rPr>
          <w:rFonts w:ascii="Georgia" w:hAnsi="Georgia"/>
          <w:sz w:val="16"/>
        </w:rPr>
        <w:t xml:space="preserve"> Rosenthal, Elisabeth. "When the Hospital Fires the Bullet." </w:t>
      </w:r>
      <w:proofErr w:type="gramStart"/>
      <w:r w:rsidRPr="00846218">
        <w:rPr>
          <w:rFonts w:ascii="Georgia" w:hAnsi="Georgia"/>
          <w:sz w:val="16"/>
        </w:rPr>
        <w:t>The New York Times.</w:t>
      </w:r>
      <w:proofErr w:type="gramEnd"/>
      <w:r w:rsidRPr="00846218">
        <w:rPr>
          <w:rFonts w:ascii="Georgia" w:hAnsi="Georgia"/>
          <w:sz w:val="16"/>
        </w:rPr>
        <w:t xml:space="preserve"> The New York Times, 13 Feb. 2016. </w:t>
      </w:r>
      <w:r w:rsidRPr="00F85B77">
        <w:rPr>
          <w:rFonts w:ascii="Georgia" w:hAnsi="Georgia"/>
          <w:sz w:val="16"/>
        </w:rPr>
        <w:t>Web. 28 Mar. 2016. &lt;http://www.nytimes.com/2016/02/14/us/hospital-guns-mental-health.html&gt;.</w:t>
      </w:r>
    </w:p>
  </w:footnote>
  <w:footnote w:id="9">
    <w:p w:rsidR="00CD45BD" w:rsidRPr="00F85B77" w:rsidRDefault="00CD45BD" w:rsidP="00F85B77">
      <w:pPr>
        <w:rPr>
          <w:rFonts w:ascii="Times" w:hAnsi="Times"/>
          <w:sz w:val="20"/>
          <w:szCs w:val="20"/>
        </w:rPr>
      </w:pPr>
      <w:r w:rsidRPr="00F85B77">
        <w:rPr>
          <w:rStyle w:val="FootnoteReference"/>
          <w:rFonts w:ascii="Georgia" w:hAnsi="Georgia"/>
          <w:sz w:val="16"/>
        </w:rPr>
        <w:footnoteRef/>
      </w:r>
      <w:r w:rsidRPr="00F85B77">
        <w:rPr>
          <w:rFonts w:ascii="Georgia" w:hAnsi="Georgia"/>
          <w:sz w:val="16"/>
        </w:rPr>
        <w:t xml:space="preserve"> </w:t>
      </w:r>
      <w:r w:rsidRPr="00F85B77">
        <w:rPr>
          <w:rFonts w:ascii="Georgia" w:hAnsi="Georgia"/>
          <w:color w:val="000000"/>
          <w:sz w:val="16"/>
          <w:szCs w:val="28"/>
          <w:shd w:val="clear" w:color="auto" w:fill="F1F4F5"/>
        </w:rPr>
        <w:t>Malone, Patrick. "When Hospitals Let Guards Carry Guns, Patients Get Shot."</w:t>
      </w:r>
      <w:r w:rsidRPr="00F85B77">
        <w:rPr>
          <w:rFonts w:ascii="Georgia" w:hAnsi="Georgia"/>
          <w:color w:val="000000"/>
          <w:sz w:val="16"/>
        </w:rPr>
        <w:t> </w:t>
      </w:r>
      <w:proofErr w:type="gramStart"/>
      <w:r w:rsidRPr="00F85B77">
        <w:rPr>
          <w:rFonts w:ascii="Georgia" w:hAnsi="Georgia"/>
          <w:i/>
          <w:color w:val="000000"/>
          <w:sz w:val="16"/>
          <w:szCs w:val="28"/>
          <w:shd w:val="clear" w:color="auto" w:fill="F1F4F5"/>
        </w:rPr>
        <w:t>DC Medical Malpractice Patient Safety Blog</w:t>
      </w:r>
      <w:r w:rsidRPr="00F85B77">
        <w:rPr>
          <w:rFonts w:ascii="Georgia" w:hAnsi="Georgia"/>
          <w:color w:val="000000"/>
          <w:sz w:val="16"/>
          <w:szCs w:val="28"/>
          <w:shd w:val="clear" w:color="auto" w:fill="F1F4F5"/>
        </w:rPr>
        <w:t>.</w:t>
      </w:r>
      <w:proofErr w:type="gramEnd"/>
      <w:r w:rsidRPr="00F85B77">
        <w:rPr>
          <w:rFonts w:ascii="Georgia" w:hAnsi="Georgia"/>
          <w:color w:val="000000"/>
          <w:sz w:val="16"/>
          <w:szCs w:val="28"/>
          <w:shd w:val="clear" w:color="auto" w:fill="F1F4F5"/>
        </w:rPr>
        <w:t xml:space="preserve"> </w:t>
      </w:r>
      <w:proofErr w:type="spellStart"/>
      <w:r w:rsidRPr="00F85B77">
        <w:rPr>
          <w:rFonts w:ascii="Georgia" w:hAnsi="Georgia"/>
          <w:color w:val="000000"/>
          <w:sz w:val="16"/>
          <w:szCs w:val="28"/>
          <w:shd w:val="clear" w:color="auto" w:fill="F1F4F5"/>
        </w:rPr>
        <w:t>N.p</w:t>
      </w:r>
      <w:proofErr w:type="spellEnd"/>
      <w:r w:rsidRPr="00F85B77">
        <w:rPr>
          <w:rFonts w:ascii="Georgia" w:hAnsi="Georgia"/>
          <w:color w:val="000000"/>
          <w:sz w:val="16"/>
          <w:szCs w:val="28"/>
          <w:shd w:val="clear" w:color="auto" w:fill="F1F4F5"/>
        </w:rPr>
        <w:t>., 13 Feb. 2016. Web. 28 Mar. 2016. &lt;http://www.protectpatientsblog.com/2016/02/hospitals-let-guards-carry-guns-patients-get-shot.html&gt;.</w:t>
      </w:r>
    </w:p>
  </w:footnote>
  <w:footnote w:id="10">
    <w:p w:rsidR="00A708D3" w:rsidRPr="004833B8" w:rsidRDefault="00A708D3" w:rsidP="00A708D3">
      <w:pPr>
        <w:pStyle w:val="FootnoteText"/>
        <w:rPr>
          <w:sz w:val="16"/>
          <w:szCs w:val="16"/>
        </w:rPr>
      </w:pPr>
      <w:r w:rsidRPr="004833B8">
        <w:rPr>
          <w:rStyle w:val="FootnoteReference"/>
          <w:sz w:val="16"/>
          <w:szCs w:val="16"/>
        </w:rPr>
        <w:footnoteRef/>
      </w:r>
      <w:r w:rsidRPr="004833B8">
        <w:rPr>
          <w:sz w:val="16"/>
          <w:szCs w:val="16"/>
        </w:rPr>
        <w:t xml:space="preserve"> Hugh (USF St. Petersburg Philosophy Professor) “Gun Control” Ethics 110 (January 2000): 263–281 GHS CD</w:t>
      </w:r>
      <w:r>
        <w:rPr>
          <w:sz w:val="16"/>
          <w:szCs w:val="16"/>
        </w:rPr>
        <w:t xml:space="preserve"> On file</w:t>
      </w:r>
    </w:p>
  </w:footnote>
  <w:footnote w:id="11">
    <w:p w:rsidR="00CD45BD" w:rsidRPr="003540A8" w:rsidRDefault="00CD45BD">
      <w:pPr>
        <w:pStyle w:val="FootnoteText"/>
        <w:rPr>
          <w:sz w:val="16"/>
        </w:rPr>
      </w:pPr>
      <w:r w:rsidRPr="003540A8">
        <w:rPr>
          <w:rStyle w:val="FootnoteReference"/>
          <w:sz w:val="16"/>
        </w:rPr>
        <w:footnoteRef/>
      </w:r>
      <w:r w:rsidRPr="003540A8">
        <w:rPr>
          <w:sz w:val="16"/>
        </w:rPr>
        <w:t xml:space="preserve"> </w:t>
      </w:r>
      <w:r w:rsidRPr="003540A8">
        <w:rPr>
          <w:rFonts w:ascii="Georgia" w:hAnsi="Georgia"/>
          <w:sz w:val="16"/>
          <w:szCs w:val="16"/>
        </w:rPr>
        <w:t>(David, professor at Colorado School of Mines and PhD from Harvard, “The "One Percent Doctrine" and Environmental Faith,” Dec 9, http://davidmeskill.blogspot.com/2009/12/one-percent-doctrine-and-environmental.html)</w:t>
      </w:r>
    </w:p>
  </w:footnote>
  <w:footnote w:id="12">
    <w:p w:rsidR="00CD45BD" w:rsidRPr="009C3F3F" w:rsidRDefault="00CD45BD" w:rsidP="008C5032">
      <w:pPr>
        <w:pStyle w:val="FootnoteText"/>
        <w:rPr>
          <w:sz w:val="16"/>
        </w:rPr>
      </w:pPr>
      <w:r w:rsidRPr="009C3F3F">
        <w:rPr>
          <w:rStyle w:val="FootnoteReference"/>
          <w:sz w:val="16"/>
        </w:rPr>
        <w:footnoteRef/>
      </w:r>
      <w:r w:rsidRPr="009C3F3F">
        <w:rPr>
          <w:sz w:val="16"/>
        </w:rPr>
        <w:t xml:space="preserve"> </w:t>
      </w:r>
      <w:r w:rsidRPr="009C3F3F">
        <w:rPr>
          <w:rStyle w:val="StyleBoldUnderline"/>
          <w:rFonts w:ascii="Georgia" w:hAnsi="Georgia"/>
          <w:b w:val="0"/>
          <w:sz w:val="16"/>
          <w:szCs w:val="18"/>
          <w:u w:val="none"/>
        </w:rPr>
        <w:t>(</w:t>
      </w:r>
      <w:proofErr w:type="spellStart"/>
      <w:r w:rsidRPr="009C3F3F">
        <w:rPr>
          <w:rStyle w:val="StyleBoldUnderline"/>
          <w:rFonts w:ascii="Georgia" w:hAnsi="Georgia"/>
          <w:b w:val="0"/>
          <w:sz w:val="16"/>
          <w:szCs w:val="18"/>
          <w:u w:val="none"/>
        </w:rPr>
        <w:t>Jonatas</w:t>
      </w:r>
      <w:proofErr w:type="spellEnd"/>
      <w:r w:rsidRPr="009C3F3F">
        <w:rPr>
          <w:rStyle w:val="StyleBoldUnderline"/>
          <w:rFonts w:ascii="Georgia" w:hAnsi="Georgia"/>
          <w:b w:val="0"/>
          <w:sz w:val="16"/>
          <w:szCs w:val="18"/>
          <w:u w:val="none"/>
        </w:rPr>
        <w:t>, philosophy, biology, and health science researcher. “Analysis of Existential Risks.” 2012. https://web.archive.org/web/20130912080305/http://www.jonatasmuller.com/x-risks.html)//CB</w:t>
      </w:r>
    </w:p>
  </w:footnote>
  <w:footnote w:id="13">
    <w:p w:rsidR="00CD45BD" w:rsidRPr="003540A8" w:rsidRDefault="00CD45BD">
      <w:pPr>
        <w:pStyle w:val="FootnoteText"/>
        <w:rPr>
          <w:sz w:val="16"/>
        </w:rPr>
      </w:pPr>
      <w:r w:rsidRPr="003540A8">
        <w:rPr>
          <w:rStyle w:val="FootnoteReference"/>
          <w:sz w:val="16"/>
        </w:rPr>
        <w:footnoteRef/>
      </w:r>
      <w:r w:rsidRPr="003540A8">
        <w:rPr>
          <w:sz w:val="16"/>
        </w:rPr>
        <w:t xml:space="preserve"> </w:t>
      </w:r>
      <w:r w:rsidRPr="003540A8">
        <w:rPr>
          <w:rFonts w:ascii="Georgia" w:hAnsi="Georgia" w:cstheme="minorHAnsi"/>
          <w:sz w:val="16"/>
          <w:szCs w:val="16"/>
        </w:rPr>
        <w:t xml:space="preserve">[Lawrence, Morris Davis Professor of Communication Studies at the University of North Carolina at Chapel Hill, “We </w:t>
      </w:r>
      <w:proofErr w:type="spellStart"/>
      <w:r w:rsidRPr="003540A8">
        <w:rPr>
          <w:rFonts w:ascii="Georgia" w:hAnsi="Georgia" w:cstheme="minorHAnsi"/>
          <w:sz w:val="16"/>
          <w:szCs w:val="16"/>
        </w:rPr>
        <w:t>Gotta</w:t>
      </w:r>
      <w:proofErr w:type="spellEnd"/>
      <w:r w:rsidRPr="003540A8">
        <w:rPr>
          <w:rFonts w:ascii="Georgia" w:hAnsi="Georgia" w:cstheme="minorHAnsi"/>
          <w:sz w:val="16"/>
          <w:szCs w:val="16"/>
        </w:rPr>
        <w:t xml:space="preserve"> Get Out of this Place: Popular Conservatism and Postmodern Culture”, page 388-389]</w:t>
      </w:r>
      <w:r w:rsidRPr="003540A8">
        <w:rPr>
          <w:rFonts w:ascii="Georgia" w:hAnsi="Georgia" w:cstheme="minorHAnsi"/>
          <w:sz w:val="16"/>
        </w:rPr>
        <w:t xml:space="preserve"> </w:t>
      </w:r>
    </w:p>
  </w:footnote>
  <w:footnote w:id="14">
    <w:p w:rsidR="00CD45BD" w:rsidRPr="00CD57CA" w:rsidRDefault="00CD45BD">
      <w:pPr>
        <w:pStyle w:val="FootnoteText"/>
        <w:rPr>
          <w:sz w:val="16"/>
        </w:rPr>
      </w:pPr>
      <w:r w:rsidRPr="00CD57CA">
        <w:rPr>
          <w:rStyle w:val="FootnoteReference"/>
          <w:sz w:val="16"/>
        </w:rPr>
        <w:footnoteRef/>
      </w:r>
      <w:r w:rsidRPr="00CD57CA">
        <w:rPr>
          <w:sz w:val="16"/>
        </w:rPr>
        <w:t xml:space="preserve"> </w:t>
      </w:r>
      <w:r w:rsidRPr="00CD57CA">
        <w:rPr>
          <w:rStyle w:val="StyleStyleBold12pt"/>
          <w:rFonts w:ascii="Georgia" w:hAnsi="Georgia"/>
          <w:b w:val="0"/>
          <w:sz w:val="16"/>
        </w:rPr>
        <w:t>[Richard</w:t>
      </w:r>
      <w:r w:rsidRPr="00CD57CA">
        <w:rPr>
          <w:rFonts w:ascii="Georgia" w:hAnsi="Georgia"/>
          <w:sz w:val="16"/>
        </w:rPr>
        <w:t xml:space="preserve">, self-appointed Minority scholar, Chair of </w:t>
      </w:r>
      <w:proofErr w:type="gramStart"/>
      <w:r w:rsidRPr="00CD57CA">
        <w:rPr>
          <w:rFonts w:ascii="Georgia" w:hAnsi="Georgia"/>
          <w:sz w:val="16"/>
        </w:rPr>
        <w:t>Law  at</w:t>
      </w:r>
      <w:proofErr w:type="gramEnd"/>
      <w:r w:rsidRPr="00CD57CA">
        <w:rPr>
          <w:rFonts w:ascii="Georgia" w:hAnsi="Georgia"/>
          <w:sz w:val="16"/>
        </w:rPr>
        <w:t xml:space="preserve"> the University of Alabama Law School, J.D. from the University of California, Berkeley,  his books have won eight national book prizes, including six </w:t>
      </w:r>
      <w:proofErr w:type="spellStart"/>
      <w:r w:rsidRPr="00CD57CA">
        <w:rPr>
          <w:rFonts w:ascii="Georgia" w:hAnsi="Georgia"/>
          <w:sz w:val="16"/>
        </w:rPr>
        <w:t>Gustavus</w:t>
      </w:r>
      <w:proofErr w:type="spellEnd"/>
      <w:r w:rsidRPr="00CD57CA">
        <w:rPr>
          <w:rFonts w:ascii="Georgia" w:hAnsi="Georgia"/>
          <w:sz w:val="16"/>
        </w:rPr>
        <w:t xml:space="preserve"> Myers awards for outstanding book on human rights in North America, the American Library Association’s Outstanding Academic Book, and a Pulitzer Prize nomination.  Professor Delgado’s teaching and writing focus on race, the legal profession, and social change, 2009, “Does Critical Legal Studies Have What Minorities Want, Arguing about Law”, p. 588-</w:t>
      </w:r>
      <w:proofErr w:type="gramStart"/>
      <w:r w:rsidRPr="00CD57CA">
        <w:rPr>
          <w:rFonts w:ascii="Georgia" w:hAnsi="Georgia"/>
          <w:sz w:val="16"/>
        </w:rPr>
        <w:t>590 ]</w:t>
      </w:r>
      <w:proofErr w:type="gramEnd"/>
    </w:p>
  </w:footnote>
  <w:footnote w:id="15">
    <w:p w:rsidR="00CD45BD" w:rsidRDefault="00CD45BD">
      <w:pPr>
        <w:pStyle w:val="FootnoteText"/>
      </w:pPr>
      <w:r>
        <w:rPr>
          <w:rStyle w:val="FootnoteReference"/>
        </w:rPr>
        <w:footnoteRef/>
      </w:r>
      <w:r>
        <w:t xml:space="preserve"> </w:t>
      </w:r>
    </w:p>
  </w:footnote>
  <w:footnote w:id="16">
    <w:p w:rsidR="00CD45BD" w:rsidRPr="0042432F" w:rsidRDefault="00CD45BD" w:rsidP="00BF6AEC">
      <w:pPr>
        <w:rPr>
          <w:rFonts w:ascii="Georgia" w:hAnsi="Georgia"/>
          <w:sz w:val="16"/>
          <w:szCs w:val="22"/>
        </w:rPr>
      </w:pPr>
      <w:r w:rsidRPr="0042432F">
        <w:rPr>
          <w:rStyle w:val="FootnoteReference"/>
          <w:rFonts w:ascii="Georgia" w:hAnsi="Georgia"/>
          <w:sz w:val="16"/>
        </w:rPr>
        <w:footnoteRef/>
      </w:r>
      <w:r w:rsidRPr="0042432F">
        <w:rPr>
          <w:rFonts w:ascii="Georgia" w:hAnsi="Georgia"/>
          <w:sz w:val="16"/>
        </w:rPr>
        <w:t xml:space="preserve"> </w:t>
      </w:r>
      <w:r w:rsidRPr="0042432F">
        <w:rPr>
          <w:rFonts w:ascii="Georgia" w:hAnsi="Georgia"/>
          <w:sz w:val="16"/>
          <w:szCs w:val="22"/>
        </w:rPr>
        <w:t>Director of the Science, Technology and Society Program at the New Jersey Institute of Technology, teaches environmental philosophy, engineering ethics and the philosophy of technology, and a research fellow in the Environmental Health Program and Adjunct Professor of Philosophy at the University of Alberta [Andrew and Eric, “Environmental Pragmatism,” pp. 1-2] LK</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7200C68C"/>
    <w:lvl w:ilvl="0">
      <w:start w:val="1"/>
      <w:numFmt w:val="bullet"/>
      <w:lvlText w:val=""/>
      <w:lvlJc w:val="left"/>
      <w:pPr>
        <w:tabs>
          <w:tab w:val="num" w:pos="360"/>
        </w:tabs>
        <w:ind w:left="360" w:hanging="360"/>
      </w:pPr>
      <w:rPr>
        <w:rFonts w:ascii="Symbol" w:hAnsi="Symbol" w:hint="default"/>
      </w:rPr>
    </w:lvl>
  </w:abstractNum>
  <w:abstractNum w:abstractNumId="11">
    <w:nsid w:val="01E13AC5"/>
    <w:multiLevelType w:val="hybridMultilevel"/>
    <w:tmpl w:val="F7EA93A2"/>
    <w:lvl w:ilvl="0" w:tplc="CAA6DC8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6A06501"/>
    <w:multiLevelType w:val="hybridMultilevel"/>
    <w:tmpl w:val="FB2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E7423"/>
    <w:multiLevelType w:val="multilevel"/>
    <w:tmpl w:val="8446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3A08B2"/>
    <w:multiLevelType w:val="hybridMultilevel"/>
    <w:tmpl w:val="701EA7EC"/>
    <w:lvl w:ilvl="0" w:tplc="4524E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C23C1"/>
    <w:multiLevelType w:val="hybridMultilevel"/>
    <w:tmpl w:val="DCA2D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1D5EB0"/>
    <w:multiLevelType w:val="hybridMultilevel"/>
    <w:tmpl w:val="836A1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A33BC"/>
    <w:multiLevelType w:val="hybridMultilevel"/>
    <w:tmpl w:val="394C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F031E"/>
    <w:multiLevelType w:val="hybridMultilevel"/>
    <w:tmpl w:val="395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411AA"/>
    <w:multiLevelType w:val="hybridMultilevel"/>
    <w:tmpl w:val="4506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42B2428"/>
    <w:multiLevelType w:val="hybridMultilevel"/>
    <w:tmpl w:val="ABAC8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54BD6"/>
    <w:multiLevelType w:val="hybridMultilevel"/>
    <w:tmpl w:val="B92C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B13E07"/>
    <w:multiLevelType w:val="hybridMultilevel"/>
    <w:tmpl w:val="7592DFEE"/>
    <w:lvl w:ilvl="0" w:tplc="17CE7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F372D"/>
    <w:multiLevelType w:val="hybridMultilevel"/>
    <w:tmpl w:val="A44E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DD67BDD"/>
    <w:multiLevelType w:val="hybridMultilevel"/>
    <w:tmpl w:val="18EC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25FE6"/>
    <w:multiLevelType w:val="hybridMultilevel"/>
    <w:tmpl w:val="6BFE7C9A"/>
    <w:lvl w:ilvl="0" w:tplc="A036B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00CAF"/>
    <w:multiLevelType w:val="hybridMultilevel"/>
    <w:tmpl w:val="6EE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2765B21"/>
    <w:multiLevelType w:val="hybridMultilevel"/>
    <w:tmpl w:val="BFD624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17482"/>
    <w:multiLevelType w:val="hybridMultilevel"/>
    <w:tmpl w:val="2838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5471BB"/>
    <w:multiLevelType w:val="hybridMultilevel"/>
    <w:tmpl w:val="70D4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218F6"/>
    <w:multiLevelType w:val="hybridMultilevel"/>
    <w:tmpl w:val="E3D05218"/>
    <w:lvl w:ilvl="0" w:tplc="B906A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61F4D"/>
    <w:multiLevelType w:val="hybridMultilevel"/>
    <w:tmpl w:val="E83859D8"/>
    <w:lvl w:ilvl="0" w:tplc="E92A7A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66A7D"/>
    <w:multiLevelType w:val="hybridMultilevel"/>
    <w:tmpl w:val="E7A0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53A3E0F"/>
    <w:multiLevelType w:val="hybridMultilevel"/>
    <w:tmpl w:val="3788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05D63"/>
    <w:multiLevelType w:val="hybridMultilevel"/>
    <w:tmpl w:val="0D10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45C7E"/>
    <w:multiLevelType w:val="hybridMultilevel"/>
    <w:tmpl w:val="6428B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113D1D"/>
    <w:multiLevelType w:val="hybridMultilevel"/>
    <w:tmpl w:val="FB2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F3D3B"/>
    <w:multiLevelType w:val="hybridMultilevel"/>
    <w:tmpl w:val="AA46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E76D1"/>
    <w:multiLevelType w:val="hybridMultilevel"/>
    <w:tmpl w:val="03DA3766"/>
    <w:lvl w:ilvl="0" w:tplc="1EA4C646">
      <w:numFmt w:val="bullet"/>
      <w:pStyle w:val="List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7841D0"/>
    <w:multiLevelType w:val="hybridMultilevel"/>
    <w:tmpl w:val="CACE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B2170"/>
    <w:multiLevelType w:val="hybridMultilevel"/>
    <w:tmpl w:val="630C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0"/>
  </w:num>
  <w:num w:numId="4">
    <w:abstractNumId w:val="3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18"/>
  </w:num>
  <w:num w:numId="19">
    <w:abstractNumId w:val="26"/>
  </w:num>
  <w:num w:numId="20">
    <w:abstractNumId w:val="42"/>
  </w:num>
  <w:num w:numId="21">
    <w:abstractNumId w:val="23"/>
  </w:num>
  <w:num w:numId="22">
    <w:abstractNumId w:val="16"/>
  </w:num>
  <w:num w:numId="23">
    <w:abstractNumId w:val="34"/>
  </w:num>
  <w:num w:numId="24">
    <w:abstractNumId w:val="44"/>
  </w:num>
  <w:num w:numId="25">
    <w:abstractNumId w:val="14"/>
  </w:num>
  <w:num w:numId="26">
    <w:abstractNumId w:val="33"/>
  </w:num>
  <w:num w:numId="27">
    <w:abstractNumId w:val="41"/>
  </w:num>
  <w:num w:numId="28">
    <w:abstractNumId w:val="12"/>
  </w:num>
  <w:num w:numId="29">
    <w:abstractNumId w:val="37"/>
  </w:num>
  <w:num w:numId="30">
    <w:abstractNumId w:val="19"/>
  </w:num>
  <w:num w:numId="31">
    <w:abstractNumId w:val="17"/>
  </w:num>
  <w:num w:numId="32">
    <w:abstractNumId w:val="40"/>
  </w:num>
  <w:num w:numId="33">
    <w:abstractNumId w:val="21"/>
  </w:num>
  <w:num w:numId="34">
    <w:abstractNumId w:val="38"/>
  </w:num>
  <w:num w:numId="35">
    <w:abstractNumId w:val="32"/>
  </w:num>
  <w:num w:numId="36">
    <w:abstractNumId w:val="22"/>
  </w:num>
  <w:num w:numId="37">
    <w:abstractNumId w:val="35"/>
  </w:num>
  <w:num w:numId="38">
    <w:abstractNumId w:val="30"/>
  </w:num>
  <w:num w:numId="39">
    <w:abstractNumId w:val="27"/>
  </w:num>
  <w:num w:numId="40">
    <w:abstractNumId w:val="43"/>
  </w:num>
  <w:num w:numId="41">
    <w:abstractNumId w:val="15"/>
  </w:num>
  <w:num w:numId="42">
    <w:abstractNumId w:val="39"/>
  </w:num>
  <w:num w:numId="43">
    <w:abstractNumId w:val="11"/>
  </w:num>
  <w:num w:numId="44">
    <w:abstractNumId w:val="29"/>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5075"/>
    <w:rsid w:val="00032B4D"/>
    <w:rsid w:val="00081A5B"/>
    <w:rsid w:val="00097975"/>
    <w:rsid w:val="000B2DCD"/>
    <w:rsid w:val="000B5793"/>
    <w:rsid w:val="000C3A14"/>
    <w:rsid w:val="001A57D9"/>
    <w:rsid w:val="001C6F58"/>
    <w:rsid w:val="00201F28"/>
    <w:rsid w:val="00236E4B"/>
    <w:rsid w:val="00275075"/>
    <w:rsid w:val="00275F6E"/>
    <w:rsid w:val="002A6AB8"/>
    <w:rsid w:val="002C3819"/>
    <w:rsid w:val="002C7133"/>
    <w:rsid w:val="002E5E1F"/>
    <w:rsid w:val="003055D0"/>
    <w:rsid w:val="00353F39"/>
    <w:rsid w:val="003540A8"/>
    <w:rsid w:val="00381B12"/>
    <w:rsid w:val="003A7930"/>
    <w:rsid w:val="00445CF8"/>
    <w:rsid w:val="00467AE5"/>
    <w:rsid w:val="00480177"/>
    <w:rsid w:val="004E48D2"/>
    <w:rsid w:val="004E4970"/>
    <w:rsid w:val="004F74A8"/>
    <w:rsid w:val="00512298"/>
    <w:rsid w:val="00530E99"/>
    <w:rsid w:val="00555C9E"/>
    <w:rsid w:val="00564B52"/>
    <w:rsid w:val="00583628"/>
    <w:rsid w:val="005F4B64"/>
    <w:rsid w:val="00611352"/>
    <w:rsid w:val="006264E4"/>
    <w:rsid w:val="00654D3E"/>
    <w:rsid w:val="00685D12"/>
    <w:rsid w:val="006A5007"/>
    <w:rsid w:val="00701202"/>
    <w:rsid w:val="007332B9"/>
    <w:rsid w:val="00746AE6"/>
    <w:rsid w:val="00766360"/>
    <w:rsid w:val="00775397"/>
    <w:rsid w:val="007C722C"/>
    <w:rsid w:val="00846218"/>
    <w:rsid w:val="00865103"/>
    <w:rsid w:val="008662FA"/>
    <w:rsid w:val="00873802"/>
    <w:rsid w:val="00883942"/>
    <w:rsid w:val="00892D0E"/>
    <w:rsid w:val="008A73D3"/>
    <w:rsid w:val="008C5032"/>
    <w:rsid w:val="008F79CA"/>
    <w:rsid w:val="009969B9"/>
    <w:rsid w:val="009971C7"/>
    <w:rsid w:val="009C3F3F"/>
    <w:rsid w:val="009F2AD3"/>
    <w:rsid w:val="009F661C"/>
    <w:rsid w:val="00A43833"/>
    <w:rsid w:val="00A51A54"/>
    <w:rsid w:val="00A708D3"/>
    <w:rsid w:val="00AC1CDC"/>
    <w:rsid w:val="00AF6E8A"/>
    <w:rsid w:val="00B2523E"/>
    <w:rsid w:val="00B4431B"/>
    <w:rsid w:val="00B73081"/>
    <w:rsid w:val="00BF6AEC"/>
    <w:rsid w:val="00C51064"/>
    <w:rsid w:val="00C52024"/>
    <w:rsid w:val="00CA1376"/>
    <w:rsid w:val="00CB61FB"/>
    <w:rsid w:val="00CB650E"/>
    <w:rsid w:val="00CD45BD"/>
    <w:rsid w:val="00CD57CA"/>
    <w:rsid w:val="00CE79A8"/>
    <w:rsid w:val="00D34147"/>
    <w:rsid w:val="00D35655"/>
    <w:rsid w:val="00D35CCC"/>
    <w:rsid w:val="00D3626F"/>
    <w:rsid w:val="00D8420D"/>
    <w:rsid w:val="00DC380B"/>
    <w:rsid w:val="00DD37AB"/>
    <w:rsid w:val="00E20802"/>
    <w:rsid w:val="00E31758"/>
    <w:rsid w:val="00E75309"/>
    <w:rsid w:val="00E96C1A"/>
    <w:rsid w:val="00EE761B"/>
    <w:rsid w:val="00F03185"/>
    <w:rsid w:val="00F113C9"/>
    <w:rsid w:val="00F227E4"/>
    <w:rsid w:val="00F4272D"/>
    <w:rsid w:val="00F85B77"/>
    <w:rsid w:val="00FA6C2D"/>
    <w:rsid w:val="00FB72E7"/>
    <w:rsid w:val="00FD2660"/>
    <w:rsid w:val="00FD5A25"/>
    <w:rsid w:val="00FE250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qFormat="1"/>
    <w:lsdException w:name="footnote reference" w:uiPriority="99" w:qFormat="1"/>
  </w:latentStyles>
  <w:style w:type="paragraph" w:default="1" w:styleId="Normal">
    <w:name w:val="Normal"/>
    <w:qFormat/>
    <w:rsid w:val="0011667F"/>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9"/>
    <w:qFormat/>
    <w:rsid w:val="002C38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Garamond" w:eastAsiaTheme="majorEastAsia" w:hAnsi="Garamond" w:cstheme="majorBidi"/>
      <w:b/>
      <w:sz w:val="52"/>
      <w:szCs w:val="32"/>
    </w:rPr>
  </w:style>
  <w:style w:type="paragraph" w:styleId="Heading2">
    <w:name w:val="heading 2"/>
    <w:aliases w:val="Hat,Heading 2 Char1,Heading 2 Char1 Char Char Char Char,Heading 2 Char Char Char Char Char Char,Heading 2 Char1 Char Char Char Char Char Char,Tag&amp;Ci,Tag of Card, Char Char Char Char Char Char, Char Char Char"/>
    <w:basedOn w:val="Normal"/>
    <w:next w:val="Normal"/>
    <w:link w:val="Heading2Char"/>
    <w:uiPriority w:val="9"/>
    <w:unhideWhenUsed/>
    <w:qFormat/>
    <w:rsid w:val="002C3819"/>
    <w:pPr>
      <w:keepNext/>
      <w:keepLines/>
      <w:pageBreakBefore/>
      <w:spacing w:before="480"/>
      <w:jc w:val="center"/>
      <w:outlineLvl w:val="1"/>
    </w:pPr>
    <w:rPr>
      <w:rFonts w:ascii="Garamond" w:eastAsiaTheme="majorEastAsia" w:hAnsi="Garamond" w:cstheme="majorBidi"/>
      <w:b/>
      <w:sz w:val="44"/>
      <w:szCs w:val="26"/>
      <w:u w:val="double"/>
    </w:rPr>
  </w:style>
  <w:style w:type="paragraph" w:styleId="Heading3">
    <w:name w:val="heading 3"/>
    <w:aliases w:val="Block,3: Cite,Heading 3 Char Char, Char Char"/>
    <w:basedOn w:val="Normal"/>
    <w:next w:val="Normal"/>
    <w:link w:val="Heading3Char"/>
    <w:uiPriority w:val="9"/>
    <w:unhideWhenUsed/>
    <w:qFormat/>
    <w:rsid w:val="002C3819"/>
    <w:pPr>
      <w:keepNext/>
      <w:keepLines/>
      <w:pageBreakBefore/>
      <w:spacing w:before="200"/>
      <w:jc w:val="center"/>
      <w:outlineLvl w:val="2"/>
    </w:pPr>
    <w:rPr>
      <w:rFonts w:ascii="Garamond" w:eastAsiaTheme="majorEastAsia" w:hAnsi="Garamond" w:cstheme="majorBidi"/>
      <w:b/>
      <w:sz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s"/>
    <w:basedOn w:val="Normal"/>
    <w:next w:val="Normal"/>
    <w:link w:val="Heading4Char"/>
    <w:uiPriority w:val="3"/>
    <w:unhideWhenUsed/>
    <w:qFormat/>
    <w:rsid w:val="00846218"/>
    <w:pPr>
      <w:keepNext/>
      <w:keepLines/>
      <w:spacing w:before="200"/>
      <w:outlineLvl w:val="3"/>
    </w:pPr>
    <w:rPr>
      <w:rFonts w:ascii="Georgia" w:eastAsiaTheme="majorEastAsia" w:hAnsi="Georgia" w:cstheme="majorBidi"/>
      <w:b/>
      <w:bCs/>
      <w:sz w:val="26"/>
      <w:szCs w:val="26"/>
    </w:rPr>
  </w:style>
  <w:style w:type="paragraph" w:styleId="Heading5">
    <w:name w:val="heading 5"/>
    <w:basedOn w:val="Normal"/>
    <w:next w:val="Normal"/>
    <w:link w:val="Heading5Char"/>
    <w:qFormat/>
    <w:rsid w:val="00F85B77"/>
    <w:pPr>
      <w:keepNext/>
      <w:keepLines/>
      <w:spacing w:before="200"/>
      <w:outlineLvl w:val="4"/>
    </w:pPr>
    <w:rPr>
      <w:rFonts w:ascii="Cambria" w:eastAsia="Malgun Gothic" w:hAnsi="Cambria" w:cs="Calibri"/>
      <w:color w:val="243F60"/>
      <w:sz w:val="22"/>
      <w:szCs w:val="22"/>
    </w:rPr>
  </w:style>
  <w:style w:type="paragraph" w:styleId="Heading6">
    <w:name w:val="heading 6"/>
    <w:basedOn w:val="Normal"/>
    <w:next w:val="Normal"/>
    <w:link w:val="Heading6Char"/>
    <w:qFormat/>
    <w:rsid w:val="00F85B77"/>
    <w:pPr>
      <w:keepNext/>
      <w:keepLines/>
      <w:spacing w:before="200"/>
      <w:outlineLvl w:val="5"/>
    </w:pPr>
    <w:rPr>
      <w:rFonts w:ascii="Cambria" w:eastAsia="Malgun Gothic" w:hAnsi="Cambria" w:cs="Calibri"/>
      <w:i/>
      <w:iCs/>
      <w:color w:val="243F60"/>
      <w:sz w:val="22"/>
      <w:szCs w:val="22"/>
    </w:rPr>
  </w:style>
  <w:style w:type="paragraph" w:styleId="Heading7">
    <w:name w:val="heading 7"/>
    <w:basedOn w:val="Heading1"/>
    <w:next w:val="Normal"/>
    <w:link w:val="Heading7Char"/>
    <w:qFormat/>
    <w:rsid w:val="00F85B77"/>
    <w:pPr>
      <w:pageBreakBefore w:val="0"/>
      <w:pBdr>
        <w:top w:val="single" w:sz="4" w:space="1" w:color="auto"/>
        <w:left w:val="single" w:sz="4" w:space="4" w:color="auto"/>
        <w:bottom w:val="single" w:sz="4" w:space="1" w:color="auto"/>
        <w:right w:val="single" w:sz="4" w:space="4" w:color="auto"/>
      </w:pBdr>
      <w:suppressAutoHyphens/>
      <w:spacing w:before="20" w:after="120"/>
      <w:outlineLvl w:val="6"/>
    </w:pPr>
    <w:rPr>
      <w:rFonts w:ascii="Times New Roman" w:eastAsia="Times New Roman" w:hAnsi="Times New Roman" w:cs="Times New Roman"/>
      <w:bCs/>
      <w:sz w:val="24"/>
      <w:szCs w:val="24"/>
    </w:rPr>
  </w:style>
  <w:style w:type="paragraph" w:styleId="Heading8">
    <w:name w:val="heading 8"/>
    <w:basedOn w:val="Heading2"/>
    <w:next w:val="Normal"/>
    <w:link w:val="Heading8Char"/>
    <w:qFormat/>
    <w:rsid w:val="00F85B77"/>
    <w:pPr>
      <w:pageBreakBefore w:val="0"/>
      <w:suppressAutoHyphens/>
      <w:spacing w:before="20" w:after="120"/>
      <w:outlineLvl w:val="7"/>
    </w:pPr>
    <w:rPr>
      <w:rFonts w:ascii="Times New Roman" w:eastAsia="Times New Roman" w:hAnsi="Times New Roman" w:cs="Times New Roman"/>
      <w:bCs/>
      <w:sz w:val="24"/>
      <w:szCs w:val="24"/>
      <w:u w:val="single"/>
    </w:rPr>
  </w:style>
  <w:style w:type="paragraph" w:styleId="Heading9">
    <w:name w:val="heading 9"/>
    <w:basedOn w:val="Heading3"/>
    <w:next w:val="Normal"/>
    <w:link w:val="Heading9Char"/>
    <w:qFormat/>
    <w:rsid w:val="00F85B77"/>
    <w:pPr>
      <w:pageBreakBefore w:val="0"/>
      <w:suppressAutoHyphens/>
      <w:spacing w:before="20" w:after="120"/>
      <w:outlineLvl w:val="8"/>
    </w:pPr>
    <w:rPr>
      <w:rFonts w:ascii="Times New Roman" w:eastAsia="Times New Roman" w:hAnsi="Times New Roman" w:cs="Times New Roman"/>
      <w:bCs/>
      <w:sz w:val="24"/>
      <w:szCs w:val="20"/>
      <w:u w:val="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Block Name Char,Block Header Char,Heading 1 Char1 Char1,ALEX Char,Char Char,Heading 1 Char Char Char1,Block Titles Char,Heading 1 Char1 Char Char1,Heading 1 Char Char Char Char1,Heading 1 Char1 Char Char Char"/>
    <w:basedOn w:val="DefaultParagraphFont"/>
    <w:link w:val="Heading1"/>
    <w:uiPriority w:val="9"/>
    <w:rsid w:val="002C3819"/>
    <w:rPr>
      <w:rFonts w:ascii="Garamond" w:eastAsiaTheme="majorEastAsia" w:hAnsi="Garamond" w:cstheme="majorBidi"/>
      <w:b/>
      <w:sz w:val="52"/>
      <w:szCs w:val="32"/>
    </w:rPr>
  </w:style>
  <w:style w:type="character" w:customStyle="1" w:styleId="Heading2Char">
    <w:name w:val="Heading 2 Char"/>
    <w:aliases w:val="Hat Char,Heading 2 Char1 Char,Heading 2 Char1 Char Char Char Char Char,Heading 2 Char Char Char Char Char Char Char,Heading 2 Char1 Char Char Char Char Char Char Char,Tag&amp;Ci Char,Tag of Card Char, Char Char Char Char Char Char Char"/>
    <w:basedOn w:val="DefaultParagraphFont"/>
    <w:link w:val="Heading2"/>
    <w:uiPriority w:val="9"/>
    <w:rsid w:val="002C3819"/>
    <w:rPr>
      <w:rFonts w:ascii="Garamond" w:eastAsiaTheme="majorEastAsia" w:hAnsi="Garamond" w:cstheme="majorBidi"/>
      <w:b/>
      <w:sz w:val="44"/>
      <w:szCs w:val="26"/>
      <w:u w:val="double"/>
    </w:rPr>
  </w:style>
  <w:style w:type="character" w:customStyle="1" w:styleId="Heading3Char">
    <w:name w:val="Heading 3 Char"/>
    <w:aliases w:val="Block Char,3: Cite Char,Heading 3 Char Char Char, Char Char Char1"/>
    <w:basedOn w:val="DefaultParagraphFont"/>
    <w:link w:val="Heading3"/>
    <w:uiPriority w:val="9"/>
    <w:qFormat/>
    <w:rsid w:val="002C3819"/>
    <w:rPr>
      <w:rFonts w:ascii="Garamond" w:eastAsiaTheme="majorEastAsia" w:hAnsi="Garamond" w:cstheme="majorBidi"/>
      <w:b/>
      <w:sz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3"/>
    <w:rsid w:val="00846218"/>
    <w:rPr>
      <w:rFonts w:ascii="Georgia" w:eastAsiaTheme="majorEastAsia" w:hAnsi="Georgia" w:cstheme="majorBidi"/>
      <w:b/>
      <w:bCs/>
      <w:sz w:val="26"/>
      <w:szCs w:val="26"/>
    </w:rPr>
  </w:style>
  <w:style w:type="paragraph" w:styleId="FootnoteText">
    <w:name w:val="footnote text"/>
    <w:basedOn w:val="Normal"/>
    <w:link w:val="FootnoteTextChar"/>
    <w:uiPriority w:val="99"/>
    <w:unhideWhenUsed/>
    <w:qFormat/>
    <w:rsid w:val="00846218"/>
  </w:style>
  <w:style w:type="character" w:customStyle="1" w:styleId="FootnoteTextChar">
    <w:name w:val="Footnote Text Char"/>
    <w:basedOn w:val="DefaultParagraphFont"/>
    <w:link w:val="FootnoteText"/>
    <w:uiPriority w:val="99"/>
    <w:qFormat/>
    <w:rsid w:val="00846218"/>
  </w:style>
  <w:style w:type="character" w:styleId="FootnoteReference">
    <w:name w:val="footnote reference"/>
    <w:aliases w:val="FN Ref,footnote reference,fr,o,FR,(NECG) Footnote Reference"/>
    <w:basedOn w:val="DefaultParagraphFont"/>
    <w:uiPriority w:val="99"/>
    <w:unhideWhenUsed/>
    <w:qFormat/>
    <w:rsid w:val="00846218"/>
    <w:rPr>
      <w:vertAlign w:val="superscript"/>
    </w:rPr>
  </w:style>
  <w:style w:type="character" w:customStyle="1" w:styleId="apple-converted-space">
    <w:name w:val="apple-converted-space"/>
    <w:basedOn w:val="DefaultParagraphFont"/>
    <w:rsid w:val="00846218"/>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Style1,Box"/>
    <w:basedOn w:val="DefaultParagraphFont"/>
    <w:link w:val="textbold"/>
    <w:uiPriority w:val="7"/>
    <w:qFormat/>
    <w:rsid w:val="002C3819"/>
    <w:rPr>
      <w:rFonts w:ascii="Garamond" w:hAnsi="Garamond"/>
      <w:b/>
      <w:iCs/>
      <w:sz w:val="22"/>
      <w:u w:val="single"/>
      <w:bdr w:val="single" w:sz="12" w:space="0" w:color="auto"/>
    </w:rPr>
  </w:style>
  <w:style w:type="paragraph" w:customStyle="1" w:styleId="textbold">
    <w:name w:val="text bold"/>
    <w:basedOn w:val="Normal"/>
    <w:link w:val="Emphasis"/>
    <w:uiPriority w:val="20"/>
    <w:qFormat/>
    <w:rsid w:val="002C3819"/>
    <w:pPr>
      <w:pBdr>
        <w:top w:val="single" w:sz="4" w:space="0" w:color="auto"/>
        <w:left w:val="single" w:sz="4" w:space="0" w:color="auto"/>
        <w:bottom w:val="single" w:sz="4" w:space="0" w:color="auto"/>
        <w:right w:val="single" w:sz="4" w:space="0" w:color="auto"/>
      </w:pBdr>
      <w:spacing w:line="256" w:lineRule="auto"/>
      <w:ind w:left="720"/>
      <w:jc w:val="both"/>
    </w:pPr>
    <w:rPr>
      <w:rFonts w:ascii="Garamond" w:hAnsi="Garamond"/>
      <w:b/>
      <w:iCs/>
      <w:sz w:val="22"/>
      <w:u w:val="single"/>
      <w:bdr w:val="single" w:sz="12" w:space="0" w:color="auto"/>
    </w:rPr>
  </w:style>
  <w:style w:type="paragraph" w:styleId="NoSpacing">
    <w:name w:val="No Spacing"/>
    <w:uiPriority w:val="1"/>
    <w:qFormat/>
    <w:rsid w:val="002C3819"/>
    <w:rPr>
      <w:rFonts w:eastAsiaTheme="minorEastAsia"/>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2C3819"/>
    <w:rPr>
      <w:b/>
      <w:bCs/>
      <w:sz w:val="26"/>
      <w:u w:val="none"/>
    </w:rPr>
  </w:style>
  <w:style w:type="character" w:customStyle="1" w:styleId="StyleBoldUnderline">
    <w:name w:val="Style Bold Underline"/>
    <w:aliases w:val="Intense Emphasis,Underline,Style Underline,apple-style-span + 6 pt,Kern at 16 pt,Bold,Intense Emphasis1,Intense Emphasis2,HHeading 3 + 12 pt,Cards + Font: 12 pt Char,Bold Cite Char,Citation Char Char Char,Underline Char,ci,c,Style"/>
    <w:basedOn w:val="DefaultParagraphFont"/>
    <w:uiPriority w:val="6"/>
    <w:qFormat/>
    <w:rsid w:val="002C3819"/>
    <w:rPr>
      <w:b/>
      <w:sz w:val="22"/>
      <w:u w:val="single"/>
    </w:rPr>
  </w:style>
  <w:style w:type="paragraph" w:styleId="DocumentMap">
    <w:name w:val="Document Map"/>
    <w:basedOn w:val="Normal"/>
    <w:link w:val="DocumentMapChar"/>
    <w:uiPriority w:val="99"/>
    <w:unhideWhenUsed/>
    <w:rsid w:val="002C3819"/>
    <w:rPr>
      <w:rFonts w:ascii="Lucida Grande" w:hAnsi="Lucida Grande" w:cs="Lucida Grande"/>
      <w:sz w:val="22"/>
      <w:szCs w:val="22"/>
    </w:rPr>
  </w:style>
  <w:style w:type="character" w:customStyle="1" w:styleId="DocumentMapChar">
    <w:name w:val="Document Map Char"/>
    <w:basedOn w:val="DefaultParagraphFont"/>
    <w:link w:val="DocumentMap"/>
    <w:uiPriority w:val="99"/>
    <w:rsid w:val="002C3819"/>
    <w:rPr>
      <w:rFonts w:ascii="Lucida Grande" w:hAnsi="Lucida Grande" w:cs="Lucida Grande"/>
      <w:sz w:val="22"/>
      <w:szCs w:val="22"/>
    </w:rPr>
  </w:style>
  <w:style w:type="paragraph" w:styleId="ListParagraph">
    <w:name w:val="List Paragraph"/>
    <w:basedOn w:val="Normal"/>
    <w:uiPriority w:val="34"/>
    <w:qFormat/>
    <w:rsid w:val="002C3819"/>
    <w:pPr>
      <w:ind w:left="720"/>
      <w:contextualSpacing/>
    </w:pPr>
    <w:rPr>
      <w:rFonts w:ascii="Garamond" w:hAnsi="Garamond"/>
      <w:sz w:val="22"/>
      <w:szCs w:val="22"/>
    </w:rPr>
  </w:style>
  <w:style w:type="paragraph" w:styleId="Header">
    <w:name w:val="header"/>
    <w:aliases w:val="Header Char Char Char Char,Heading 1 Char Char Char Char Char,Header Char Char Char Char Char Char,Heading 1 Char Char Char Char Char Char Char,Header 1 Char Char,Header 1"/>
    <w:basedOn w:val="Normal"/>
    <w:link w:val="HeaderChar"/>
    <w:uiPriority w:val="99"/>
    <w:unhideWhenUsed/>
    <w:rsid w:val="002C3819"/>
    <w:pPr>
      <w:tabs>
        <w:tab w:val="center" w:pos="4320"/>
        <w:tab w:val="right" w:pos="8640"/>
      </w:tabs>
    </w:pPr>
    <w:rPr>
      <w:rFonts w:ascii="Garamond" w:hAnsi="Garamond"/>
      <w:sz w:val="22"/>
      <w:szCs w:val="22"/>
    </w:rPr>
  </w:style>
  <w:style w:type="character" w:customStyle="1" w:styleId="HeaderChar">
    <w:name w:val="Header Char"/>
    <w:aliases w:val="Header Char Char Char Char Char,Heading 1 Char Char Char Char Char Char,Header Char Char Char Char Char Char Char,Heading 1 Char Char Char Char Char Char Char Char,Header 1 Char Char Char,Header 1 Char"/>
    <w:basedOn w:val="DefaultParagraphFont"/>
    <w:link w:val="Header"/>
    <w:uiPriority w:val="99"/>
    <w:rsid w:val="002C3819"/>
    <w:rPr>
      <w:rFonts w:ascii="Garamond" w:hAnsi="Garamond"/>
      <w:sz w:val="22"/>
      <w:szCs w:val="22"/>
    </w:rPr>
  </w:style>
  <w:style w:type="paragraph" w:styleId="Footer">
    <w:name w:val="footer"/>
    <w:basedOn w:val="Normal"/>
    <w:link w:val="FooterChar"/>
    <w:uiPriority w:val="99"/>
    <w:unhideWhenUsed/>
    <w:rsid w:val="002C3819"/>
    <w:pPr>
      <w:tabs>
        <w:tab w:val="center" w:pos="4320"/>
        <w:tab w:val="right" w:pos="8640"/>
      </w:tabs>
    </w:pPr>
    <w:rPr>
      <w:rFonts w:ascii="Garamond" w:hAnsi="Garamond"/>
      <w:sz w:val="22"/>
      <w:szCs w:val="22"/>
    </w:rPr>
  </w:style>
  <w:style w:type="character" w:customStyle="1" w:styleId="FooterChar">
    <w:name w:val="Footer Char"/>
    <w:basedOn w:val="DefaultParagraphFont"/>
    <w:link w:val="Footer"/>
    <w:uiPriority w:val="99"/>
    <w:rsid w:val="002C3819"/>
    <w:rPr>
      <w:rFonts w:ascii="Garamond" w:hAnsi="Garamond"/>
      <w:sz w:val="22"/>
      <w:szCs w:val="22"/>
    </w:rPr>
  </w:style>
  <w:style w:type="character" w:styleId="Hyperlink">
    <w:name w:val="Hyperlink"/>
    <w:aliases w:val="heading 1 (block title),Important,Read,Card Text,Internet Link,Analytic Text"/>
    <w:basedOn w:val="DefaultParagraphFont"/>
    <w:uiPriority w:val="99"/>
    <w:unhideWhenUsed/>
    <w:rsid w:val="002C3819"/>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2C3819"/>
    <w:rPr>
      <w:rFonts w:eastAsiaTheme="minorEastAsia"/>
      <w:b/>
      <w:sz w:val="22"/>
      <w:u w:val="single"/>
    </w:rPr>
  </w:style>
  <w:style w:type="paragraph" w:customStyle="1" w:styleId="underlined">
    <w:name w:val="underlined"/>
    <w:next w:val="Normal"/>
    <w:link w:val="underlinedChar"/>
    <w:autoRedefine/>
    <w:qFormat/>
    <w:rsid w:val="002C3819"/>
    <w:pPr>
      <w:contextualSpacing/>
    </w:pPr>
    <w:rPr>
      <w:rFonts w:ascii="Times New Roman" w:eastAsia="Malgun Gothic" w:hAnsi="Times New Roman" w:cs="Times New Roman"/>
      <w:u w:val="single"/>
    </w:rPr>
  </w:style>
  <w:style w:type="character" w:customStyle="1" w:styleId="underlinedChar">
    <w:name w:val="underlined Char"/>
    <w:link w:val="underlined"/>
    <w:rsid w:val="002C3819"/>
    <w:rPr>
      <w:rFonts w:ascii="Times New Roman" w:eastAsia="Malgun Gothic" w:hAnsi="Times New Roman" w:cs="Times New Roman"/>
      <w:u w:val="single"/>
    </w:rPr>
  </w:style>
  <w:style w:type="character" w:styleId="FollowedHyperlink">
    <w:name w:val="FollowedHyperlink"/>
    <w:basedOn w:val="DefaultParagraphFont"/>
    <w:unhideWhenUsed/>
    <w:rsid w:val="009969B9"/>
    <w:rPr>
      <w:color w:val="auto"/>
      <w:u w:val="none"/>
    </w:rPr>
  </w:style>
  <w:style w:type="character" w:customStyle="1" w:styleId="ARGUMENTChar">
    <w:name w:val="ARGUMENT Char"/>
    <w:basedOn w:val="DefaultParagraphFont"/>
    <w:link w:val="ARGUMENT"/>
    <w:locked/>
    <w:rsid w:val="009969B9"/>
    <w:rPr>
      <w:rFonts w:ascii="Times New Roman" w:eastAsia="Times New Roman" w:hAnsi="Times New Roman" w:cs="Times New Roman"/>
      <w:color w:val="000000"/>
      <w:szCs w:val="20"/>
      <w:u w:val="single"/>
    </w:rPr>
  </w:style>
  <w:style w:type="paragraph" w:customStyle="1" w:styleId="ARGUMENT">
    <w:name w:val="ARGUMENT"/>
    <w:basedOn w:val="Normal"/>
    <w:link w:val="ARGUMENTChar"/>
    <w:qFormat/>
    <w:rsid w:val="009969B9"/>
    <w:rPr>
      <w:rFonts w:ascii="Times New Roman" w:eastAsia="Times New Roman" w:hAnsi="Times New Roman" w:cs="Times New Roman"/>
      <w:color w:val="000000"/>
      <w:szCs w:val="20"/>
      <w:u w:val="single"/>
    </w:rPr>
  </w:style>
  <w:style w:type="character" w:customStyle="1" w:styleId="CardsFont6ptChar">
    <w:name w:val="Cards + Font: 6 pt Char"/>
    <w:basedOn w:val="DefaultParagraphFont"/>
    <w:link w:val="CardsFont6pt"/>
    <w:locked/>
    <w:rsid w:val="009969B9"/>
    <w:rPr>
      <w:rFonts w:ascii="Times New Roman" w:eastAsia="MS Mincho" w:hAnsi="Times New Roman" w:cs="Calibri"/>
      <w:sz w:val="12"/>
      <w:szCs w:val="20"/>
    </w:rPr>
  </w:style>
  <w:style w:type="paragraph" w:customStyle="1" w:styleId="CardsFont6pt">
    <w:name w:val="Cards + Font: 6 pt"/>
    <w:basedOn w:val="Normal"/>
    <w:link w:val="CardsFont6ptChar"/>
    <w:qFormat/>
    <w:rsid w:val="009969B9"/>
    <w:pPr>
      <w:autoSpaceDE w:val="0"/>
      <w:autoSpaceDN w:val="0"/>
      <w:adjustRightInd w:val="0"/>
      <w:ind w:left="432" w:right="432"/>
      <w:jc w:val="both"/>
    </w:pPr>
    <w:rPr>
      <w:rFonts w:ascii="Times New Roman" w:eastAsia="MS Mincho" w:hAnsi="Times New Roman" w:cs="Calibri"/>
      <w:sz w:val="12"/>
      <w:szCs w:val="20"/>
    </w:rPr>
  </w:style>
  <w:style w:type="paragraph" w:customStyle="1" w:styleId="TAGOVERVIEW">
    <w:name w:val="TAG/OVERVIEW"/>
    <w:basedOn w:val="Normal"/>
    <w:uiPriority w:val="99"/>
    <w:qFormat/>
    <w:rsid w:val="009969B9"/>
    <w:rPr>
      <w:rFonts w:ascii="Times New Roman" w:eastAsia="Times New Roman" w:hAnsi="Times New Roman" w:cs="Times New Roman"/>
      <w:b/>
      <w:color w:val="000000"/>
      <w:szCs w:val="20"/>
    </w:rPr>
  </w:style>
  <w:style w:type="paragraph" w:customStyle="1" w:styleId="tag">
    <w:name w:val="tag"/>
    <w:aliases w:val="No Spacing111,No Spacing11,No Spacing2,Debate Text,Read stuff,No Spacing1111,No Spacing3,Very Small Text,Small Text,Tag and Cite,No Spacing1,No Spacing4,No Spacing11111"/>
    <w:basedOn w:val="Normal"/>
    <w:next w:val="Normal"/>
    <w:qFormat/>
    <w:rsid w:val="009969B9"/>
    <w:rPr>
      <w:rFonts w:ascii="Times New Roman" w:eastAsia="Times New Roman" w:hAnsi="Times New Roman" w:cs="Times New Roman"/>
      <w:b/>
      <w:szCs w:val="20"/>
    </w:rPr>
  </w:style>
  <w:style w:type="paragraph" w:customStyle="1" w:styleId="Cards">
    <w:name w:val="Cards"/>
    <w:next w:val="Normal"/>
    <w:link w:val="CardsChar"/>
    <w:qFormat/>
    <w:rsid w:val="009969B9"/>
    <w:pPr>
      <w:widowControl w:val="0"/>
      <w:ind w:left="432" w:right="432"/>
    </w:pPr>
    <w:rPr>
      <w:rFonts w:ascii="Times New Roman" w:eastAsia="Times New Roman" w:hAnsi="Times New Roman" w:cs="Times New Roman"/>
      <w:sz w:val="20"/>
    </w:rPr>
  </w:style>
  <w:style w:type="character" w:customStyle="1" w:styleId="DebateUnderline">
    <w:name w:val="Debate Underline"/>
    <w:uiPriority w:val="99"/>
    <w:qFormat/>
    <w:rsid w:val="009969B9"/>
    <w:rPr>
      <w:rFonts w:ascii="Times New Roman" w:hAnsi="Times New Roman"/>
      <w:sz w:val="20"/>
      <w:u w:val="thick"/>
    </w:rPr>
  </w:style>
  <w:style w:type="character" w:customStyle="1" w:styleId="CardsChar">
    <w:name w:val="Cards Char"/>
    <w:link w:val="Cards"/>
    <w:locked/>
    <w:rsid w:val="009969B9"/>
    <w:rPr>
      <w:rFonts w:ascii="Times New Roman" w:eastAsia="Times New Roman" w:hAnsi="Times New Roman" w:cs="Times New Roman"/>
      <w:sz w:val="20"/>
    </w:rPr>
  </w:style>
  <w:style w:type="character" w:customStyle="1" w:styleId="TitleChar">
    <w:name w:val="Title Char"/>
    <w:aliases w:val="UNDERLINE Char,Cites and Cards Char,Bold Underlined Char,title Char,Block Heading Char"/>
    <w:link w:val="Title"/>
    <w:qFormat/>
    <w:rsid w:val="009969B9"/>
    <w:rPr>
      <w:rFonts w:ascii="Georgia" w:hAnsi="Georgia"/>
      <w:b/>
      <w:bCs/>
      <w:sz w:val="22"/>
      <w:u w:val="single"/>
    </w:rPr>
  </w:style>
  <w:style w:type="paragraph" w:styleId="Title">
    <w:name w:val="Title"/>
    <w:aliases w:val="UNDERLINE,Cites and Cards,Bold Underlined,title,Block Heading"/>
    <w:basedOn w:val="Normal"/>
    <w:next w:val="Normal"/>
    <w:link w:val="TitleChar"/>
    <w:qFormat/>
    <w:rsid w:val="009969B9"/>
    <w:pPr>
      <w:ind w:left="720"/>
      <w:outlineLvl w:val="0"/>
    </w:pPr>
    <w:rPr>
      <w:rFonts w:ascii="Georgia" w:hAnsi="Georgia"/>
      <w:b/>
      <w:bCs/>
      <w:sz w:val="22"/>
      <w:u w:val="single"/>
    </w:rPr>
  </w:style>
  <w:style w:type="character" w:customStyle="1" w:styleId="TitleChar1">
    <w:name w:val="Title Char1"/>
    <w:basedOn w:val="DefaultParagraphFont"/>
    <w:link w:val="Title"/>
    <w:uiPriority w:val="10"/>
    <w:rsid w:val="009969B9"/>
    <w:rPr>
      <w:rFonts w:asciiTheme="majorHAnsi" w:eastAsiaTheme="majorEastAsia" w:hAnsiTheme="majorHAnsi" w:cstheme="majorBidi"/>
      <w:color w:val="183A63" w:themeColor="text2" w:themeShade="CC"/>
      <w:spacing w:val="5"/>
      <w:kern w:val="28"/>
      <w:sz w:val="52"/>
      <w:szCs w:val="52"/>
    </w:rPr>
  </w:style>
  <w:style w:type="paragraph" w:customStyle="1" w:styleId="cardtext">
    <w:name w:val="card text"/>
    <w:basedOn w:val="Normal"/>
    <w:link w:val="cardtextChar"/>
    <w:qFormat/>
    <w:rsid w:val="009969B9"/>
    <w:pPr>
      <w:ind w:left="288" w:right="288"/>
    </w:pPr>
    <w:rPr>
      <w:rFonts w:ascii="Georgia" w:hAnsi="Georgia" w:cs="Calibri"/>
      <w:sz w:val="20"/>
      <w:szCs w:val="22"/>
    </w:rPr>
  </w:style>
  <w:style w:type="character" w:customStyle="1" w:styleId="cardtextChar">
    <w:name w:val="card text Char"/>
    <w:basedOn w:val="DefaultParagraphFont"/>
    <w:link w:val="cardtext"/>
    <w:rsid w:val="009969B9"/>
    <w:rPr>
      <w:rFonts w:ascii="Georgia" w:hAnsi="Georgia" w:cs="Calibri"/>
      <w:sz w:val="20"/>
      <w:szCs w:val="22"/>
    </w:rPr>
  </w:style>
  <w:style w:type="paragraph" w:customStyle="1" w:styleId="citenon-bold">
    <w:name w:val="cite non-bold"/>
    <w:basedOn w:val="Normal"/>
    <w:link w:val="citenon-boldChar"/>
    <w:rsid w:val="009969B9"/>
    <w:rPr>
      <w:rFonts w:ascii="Georgia" w:eastAsiaTheme="minorEastAsia" w:hAnsi="Georgia"/>
      <w:sz w:val="16"/>
      <w:szCs w:val="20"/>
    </w:rPr>
  </w:style>
  <w:style w:type="character" w:customStyle="1" w:styleId="citenon-boldChar">
    <w:name w:val="cite non-bold Char"/>
    <w:link w:val="citenon-bold"/>
    <w:rsid w:val="009969B9"/>
    <w:rPr>
      <w:rFonts w:ascii="Georgia" w:eastAsiaTheme="minorEastAsia" w:hAnsi="Georgia"/>
      <w:sz w:val="16"/>
      <w:szCs w:val="20"/>
    </w:rPr>
  </w:style>
  <w:style w:type="character" w:customStyle="1" w:styleId="underline">
    <w:name w:val="underline"/>
    <w:qFormat/>
    <w:rsid w:val="009969B9"/>
    <w:rPr>
      <w:u w:val="single"/>
    </w:rPr>
  </w:style>
  <w:style w:type="paragraph" w:customStyle="1" w:styleId="card">
    <w:name w:val="card"/>
    <w:basedOn w:val="Normal"/>
    <w:next w:val="Normal"/>
    <w:link w:val="cardChar"/>
    <w:qFormat/>
    <w:rsid w:val="009969B9"/>
    <w:pPr>
      <w:ind w:left="288" w:right="288"/>
    </w:pPr>
    <w:rPr>
      <w:rFonts w:ascii="Calibri" w:hAnsi="Calibri"/>
      <w:sz w:val="22"/>
      <w:szCs w:val="22"/>
    </w:rPr>
  </w:style>
  <w:style w:type="character" w:customStyle="1" w:styleId="cardChar">
    <w:name w:val="card Char"/>
    <w:basedOn w:val="DefaultParagraphFont"/>
    <w:link w:val="card"/>
    <w:rsid w:val="009969B9"/>
    <w:rPr>
      <w:rFonts w:ascii="Calibri" w:hAnsi="Calibri"/>
      <w:sz w:val="22"/>
      <w:szCs w:val="22"/>
    </w:rPr>
  </w:style>
  <w:style w:type="paragraph" w:customStyle="1" w:styleId="story-body-textstory-content">
    <w:name w:val="story-body-text story-content"/>
    <w:basedOn w:val="Normal"/>
    <w:rsid w:val="009969B9"/>
    <w:pPr>
      <w:spacing w:beforeLines="1" w:afterLines="1"/>
    </w:pPr>
    <w:rPr>
      <w:rFonts w:ascii="Times" w:hAnsi="Times"/>
      <w:sz w:val="20"/>
      <w:szCs w:val="20"/>
    </w:rPr>
  </w:style>
  <w:style w:type="character" w:customStyle="1" w:styleId="Heading5Char">
    <w:name w:val="Heading 5 Char"/>
    <w:basedOn w:val="DefaultParagraphFont"/>
    <w:link w:val="Heading5"/>
    <w:rsid w:val="00F85B77"/>
    <w:rPr>
      <w:rFonts w:ascii="Cambria" w:eastAsia="Malgun Gothic" w:hAnsi="Cambria" w:cs="Calibri"/>
      <w:color w:val="243F60"/>
      <w:sz w:val="22"/>
      <w:szCs w:val="22"/>
    </w:rPr>
  </w:style>
  <w:style w:type="character" w:customStyle="1" w:styleId="Heading6Char">
    <w:name w:val="Heading 6 Char"/>
    <w:basedOn w:val="DefaultParagraphFont"/>
    <w:link w:val="Heading6"/>
    <w:rsid w:val="00F85B77"/>
    <w:rPr>
      <w:rFonts w:ascii="Cambria" w:eastAsia="Malgun Gothic" w:hAnsi="Cambria" w:cs="Calibri"/>
      <w:i/>
      <w:iCs/>
      <w:color w:val="243F60"/>
      <w:sz w:val="22"/>
      <w:szCs w:val="22"/>
    </w:rPr>
  </w:style>
  <w:style w:type="character" w:customStyle="1" w:styleId="Heading7Char">
    <w:name w:val="Heading 7 Char"/>
    <w:basedOn w:val="DefaultParagraphFont"/>
    <w:link w:val="Heading7"/>
    <w:rsid w:val="00F85B77"/>
    <w:rPr>
      <w:rFonts w:ascii="Times New Roman" w:eastAsia="Times New Roman" w:hAnsi="Times New Roman" w:cs="Times New Roman"/>
      <w:b/>
      <w:bCs/>
    </w:rPr>
  </w:style>
  <w:style w:type="character" w:customStyle="1" w:styleId="Heading8Char">
    <w:name w:val="Heading 8 Char"/>
    <w:basedOn w:val="DefaultParagraphFont"/>
    <w:link w:val="Heading8"/>
    <w:rsid w:val="00F85B77"/>
    <w:rPr>
      <w:rFonts w:ascii="Times New Roman" w:eastAsia="Times New Roman" w:hAnsi="Times New Roman" w:cs="Times New Roman"/>
      <w:b/>
      <w:bCs/>
      <w:u w:val="single"/>
    </w:rPr>
  </w:style>
  <w:style w:type="character" w:customStyle="1" w:styleId="Heading9Char">
    <w:name w:val="Heading 9 Char"/>
    <w:basedOn w:val="DefaultParagraphFont"/>
    <w:link w:val="Heading9"/>
    <w:rsid w:val="00F85B77"/>
    <w:rPr>
      <w:rFonts w:ascii="Times New Roman" w:eastAsia="Times New Roman" w:hAnsi="Times New Roman" w:cs="Times New Roman"/>
      <w:b/>
      <w:bCs/>
      <w:szCs w:val="20"/>
    </w:rPr>
  </w:style>
  <w:style w:type="paragraph" w:styleId="BalloonText">
    <w:name w:val="Balloon Text"/>
    <w:basedOn w:val="Normal"/>
    <w:link w:val="BalloonTextChar2"/>
    <w:uiPriority w:val="99"/>
    <w:unhideWhenUsed/>
    <w:rsid w:val="00F85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B77"/>
    <w:rPr>
      <w:rFonts w:ascii="Lucida Grande" w:hAnsi="Lucida Grande"/>
      <w:sz w:val="18"/>
      <w:szCs w:val="18"/>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rsid w:val="00F85B77"/>
    <w:pPr>
      <w:spacing w:beforeLines="1" w:afterLines="1"/>
    </w:pPr>
    <w:rPr>
      <w:rFonts w:ascii="Times" w:hAnsi="Times" w:cs="Times New Roman"/>
      <w:sz w:val="20"/>
      <w:szCs w:val="20"/>
    </w:rPr>
  </w:style>
  <w:style w:type="character" w:customStyle="1" w:styleId="StyleBold">
    <w:name w:val="Style Bold"/>
    <w:basedOn w:val="DefaultParagraphFont"/>
    <w:uiPriority w:val="9"/>
    <w:semiHidden/>
    <w:rsid w:val="00F85B77"/>
    <w:rPr>
      <w:b/>
      <w:bCs/>
    </w:rPr>
  </w:style>
  <w:style w:type="paragraph" w:customStyle="1" w:styleId="UnderlinePara">
    <w:name w:val="Underline Para"/>
    <w:basedOn w:val="Normal"/>
    <w:uiPriority w:val="6"/>
    <w:rsid w:val="00F85B77"/>
    <w:pPr>
      <w:widowControl w:val="0"/>
      <w:suppressAutoHyphens/>
      <w:spacing w:after="200"/>
      <w:contextualSpacing/>
      <w:jc w:val="both"/>
    </w:pPr>
    <w:rPr>
      <w:b/>
      <w:bCs/>
      <w:sz w:val="22"/>
      <w:szCs w:val="22"/>
      <w:u w:val="single"/>
    </w:rPr>
  </w:style>
  <w:style w:type="character" w:customStyle="1" w:styleId="Underline-Highlighted">
    <w:name w:val="Underline-Highlighted"/>
    <w:uiPriority w:val="1"/>
    <w:qFormat/>
    <w:rsid w:val="00F85B77"/>
    <w:rPr>
      <w:rFonts w:ascii="Cambria" w:hAnsi="Cambria"/>
      <w:sz w:val="24"/>
      <w:u w:val="single"/>
      <w:bdr w:val="none" w:sz="0" w:space="0" w:color="auto"/>
      <w:shd w:val="clear" w:color="auto" w:fill="99FF66"/>
    </w:rPr>
  </w:style>
  <w:style w:type="character" w:customStyle="1" w:styleId="wikiexternallink">
    <w:name w:val="wikiexternallink"/>
    <w:rsid w:val="00F85B77"/>
  </w:style>
  <w:style w:type="character" w:customStyle="1" w:styleId="wikigeneratedlinkcontent">
    <w:name w:val="wikigeneratedlinkcontent"/>
    <w:rsid w:val="00F85B77"/>
  </w:style>
  <w:style w:type="paragraph" w:customStyle="1" w:styleId="Citation">
    <w:name w:val="Citation"/>
    <w:basedOn w:val="Normal"/>
    <w:qFormat/>
    <w:rsid w:val="00F85B77"/>
    <w:pPr>
      <w:jc w:val="both"/>
    </w:pPr>
    <w:rPr>
      <w:rFonts w:ascii="Calibri" w:hAnsi="Calibri"/>
      <w:b/>
      <w:szCs w:val="22"/>
    </w:rPr>
  </w:style>
  <w:style w:type="character" w:customStyle="1" w:styleId="5Notunderlined">
    <w:name w:val="5 Not underlined"/>
    <w:rsid w:val="00F85B77"/>
    <w:rPr>
      <w:rFonts w:ascii="Times New Roman" w:hAnsi="Times New Roman"/>
      <w:sz w:val="14"/>
    </w:rPr>
  </w:style>
  <w:style w:type="character" w:customStyle="1" w:styleId="blue">
    <w:name w:val="blue"/>
    <w:rsid w:val="00F85B77"/>
  </w:style>
  <w:style w:type="character" w:customStyle="1" w:styleId="EmphasizeThis">
    <w:name w:val="EmphasizeThis"/>
    <w:rsid w:val="00F85B77"/>
    <w:rPr>
      <w:rFonts w:ascii="Georgia" w:hAnsi="Georgia" w:hint="default"/>
      <w:b/>
      <w:bCs w:val="0"/>
      <w:iCs/>
      <w:sz w:val="24"/>
      <w:u w:val="thick"/>
    </w:rPr>
  </w:style>
  <w:style w:type="character" w:styleId="Strong">
    <w:name w:val="Strong"/>
    <w:aliases w:val="8 pt font"/>
    <w:uiPriority w:val="22"/>
    <w:qFormat/>
    <w:rsid w:val="00F85B77"/>
    <w:rPr>
      <w:b/>
      <w:bCs/>
    </w:rPr>
  </w:style>
  <w:style w:type="character" w:customStyle="1" w:styleId="apple-style-span">
    <w:name w:val="apple-style-span"/>
    <w:rsid w:val="00F85B77"/>
  </w:style>
  <w:style w:type="character" w:customStyle="1" w:styleId="klink">
    <w:name w:val="klink"/>
    <w:rsid w:val="00F85B77"/>
  </w:style>
  <w:style w:type="character" w:customStyle="1" w:styleId="BalloonTextChar2">
    <w:name w:val="Balloon Text Char2"/>
    <w:basedOn w:val="DefaultParagraphFont"/>
    <w:link w:val="BalloonText"/>
    <w:uiPriority w:val="99"/>
    <w:rsid w:val="00F85B77"/>
    <w:rPr>
      <w:rFonts w:ascii="Segoe UI" w:hAnsi="Segoe UI" w:cs="Segoe UI"/>
      <w:sz w:val="18"/>
      <w:szCs w:val="18"/>
    </w:rPr>
  </w:style>
  <w:style w:type="character" w:customStyle="1" w:styleId="Style1Char">
    <w:name w:val="Style1 Char"/>
    <w:basedOn w:val="DefaultParagraphFont"/>
    <w:rsid w:val="00F85B77"/>
    <w:rPr>
      <w:rFonts w:ascii="Calibri" w:eastAsia="Times New Roman" w:hAnsi="Calibri" w:cs="Calibri"/>
      <w:sz w:val="20"/>
      <w:szCs w:val="20"/>
      <w:u w:val="single"/>
    </w:rPr>
  </w:style>
  <w:style w:type="paragraph" w:customStyle="1" w:styleId="Style2">
    <w:name w:val="Style2"/>
    <w:basedOn w:val="Normal"/>
    <w:next w:val="Normal"/>
    <w:link w:val="Style2Char"/>
    <w:rsid w:val="00F85B77"/>
    <w:rPr>
      <w:rFonts w:ascii="Calibri" w:eastAsia="Times New Roman" w:hAnsi="Calibri" w:cs="Calibri"/>
      <w:sz w:val="16"/>
      <w:szCs w:val="16"/>
    </w:rPr>
  </w:style>
  <w:style w:type="character" w:customStyle="1" w:styleId="Style2Char">
    <w:name w:val="Style2 Char"/>
    <w:basedOn w:val="DefaultParagraphFont"/>
    <w:link w:val="Style2"/>
    <w:rsid w:val="00F85B77"/>
    <w:rPr>
      <w:rFonts w:ascii="Calibri" w:eastAsia="Times New Roman" w:hAnsi="Calibri" w:cs="Calibri"/>
      <w:sz w:val="16"/>
      <w:szCs w:val="16"/>
    </w:rPr>
  </w:style>
  <w:style w:type="character" w:customStyle="1" w:styleId="Emphasis2">
    <w:name w:val="Emphasis2"/>
    <w:rsid w:val="00F85B77"/>
    <w:rPr>
      <w:rFonts w:ascii="Franklin Gothic Heavy" w:hAnsi="Franklin Gothic Heavy" w:hint="default"/>
      <w:iCs/>
      <w:u w:val="single"/>
    </w:rPr>
  </w:style>
  <w:style w:type="character" w:customStyle="1" w:styleId="Style8pt">
    <w:name w:val="Style 8 pt"/>
    <w:rsid w:val="00F85B77"/>
    <w:rPr>
      <w:sz w:val="16"/>
    </w:rPr>
  </w:style>
  <w:style w:type="paragraph" w:styleId="TOCHeading">
    <w:name w:val="TOC Heading"/>
    <w:aliases w:val="Sidebar Heading"/>
    <w:basedOn w:val="Heading1"/>
    <w:next w:val="Normal"/>
    <w:uiPriority w:val="39"/>
    <w:unhideWhenUsed/>
    <w:qFormat/>
    <w:rsid w:val="00F85B7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F85B77"/>
    <w:pPr>
      <w:spacing w:after="100"/>
    </w:pPr>
    <w:rPr>
      <w:rFonts w:ascii="Calibri" w:hAnsi="Calibri" w:cs="Calibri"/>
      <w:sz w:val="22"/>
      <w:szCs w:val="22"/>
    </w:rPr>
  </w:style>
  <w:style w:type="paragraph" w:styleId="TOC3">
    <w:name w:val="toc 3"/>
    <w:basedOn w:val="Normal"/>
    <w:next w:val="Normal"/>
    <w:autoRedefine/>
    <w:uiPriority w:val="39"/>
    <w:unhideWhenUsed/>
    <w:rsid w:val="00F85B77"/>
    <w:pPr>
      <w:spacing w:after="100"/>
      <w:ind w:left="440"/>
    </w:pPr>
    <w:rPr>
      <w:rFonts w:ascii="Calibri" w:hAnsi="Calibri" w:cs="Calibri"/>
      <w:sz w:val="22"/>
      <w:szCs w:val="22"/>
    </w:rPr>
  </w:style>
  <w:style w:type="character" w:customStyle="1" w:styleId="UnderlineBold">
    <w:name w:val="Underline + Bold"/>
    <w:uiPriority w:val="1"/>
    <w:qFormat/>
    <w:rsid w:val="00F85B77"/>
    <w:rPr>
      <w:b/>
      <w:bCs w:val="0"/>
      <w:sz w:val="20"/>
      <w:u w:val="single"/>
    </w:rPr>
  </w:style>
  <w:style w:type="paragraph" w:customStyle="1" w:styleId="Default">
    <w:name w:val="Default"/>
    <w:basedOn w:val="Normal"/>
    <w:rsid w:val="00F85B77"/>
    <w:pPr>
      <w:autoSpaceDE w:val="0"/>
      <w:autoSpaceDN w:val="0"/>
      <w:adjustRightInd w:val="0"/>
      <w:spacing w:after="200" w:line="276" w:lineRule="auto"/>
    </w:pPr>
    <w:rPr>
      <w:rFonts w:ascii="Georgia" w:eastAsia="Calibri" w:hAnsi="Georgia" w:cs="AKDPE C+ Utopia"/>
      <w:sz w:val="22"/>
    </w:rPr>
  </w:style>
  <w:style w:type="paragraph" w:styleId="List">
    <w:name w:val="List"/>
    <w:basedOn w:val="Normal"/>
    <w:uiPriority w:val="99"/>
    <w:semiHidden/>
    <w:unhideWhenUsed/>
    <w:rsid w:val="00F85B77"/>
    <w:pPr>
      <w:contextualSpacing/>
    </w:pPr>
    <w:rPr>
      <w:rFonts w:ascii="Georgia" w:eastAsia="Calibri" w:hAnsi="Georgia" w:cs="Calibri"/>
      <w:sz w:val="22"/>
      <w:szCs w:val="22"/>
    </w:rPr>
  </w:style>
  <w:style w:type="paragraph" w:customStyle="1" w:styleId="PageHeaderLine1">
    <w:name w:val="PageHeaderLine1"/>
    <w:basedOn w:val="Normal"/>
    <w:rsid w:val="00F85B77"/>
    <w:pPr>
      <w:tabs>
        <w:tab w:val="right" w:pos="10800"/>
      </w:tabs>
    </w:pPr>
    <w:rPr>
      <w:rFonts w:ascii="Georgia" w:eastAsia="Calibri" w:hAnsi="Georgia" w:cs="Calibri"/>
      <w:b/>
      <w:sz w:val="22"/>
      <w:szCs w:val="22"/>
    </w:rPr>
  </w:style>
  <w:style w:type="paragraph" w:customStyle="1" w:styleId="PageHeaderLine2">
    <w:name w:val="PageHeaderLine2"/>
    <w:basedOn w:val="Normal"/>
    <w:next w:val="Normal"/>
    <w:rsid w:val="00F85B77"/>
    <w:pPr>
      <w:tabs>
        <w:tab w:val="right" w:pos="10800"/>
      </w:tabs>
      <w:spacing w:line="480" w:lineRule="auto"/>
    </w:pPr>
    <w:rPr>
      <w:rFonts w:ascii="Georgia" w:eastAsia="Calibri" w:hAnsi="Georgia" w:cs="Calibri"/>
      <w:b/>
      <w:sz w:val="22"/>
      <w:szCs w:val="22"/>
    </w:rPr>
  </w:style>
  <w:style w:type="paragraph" w:customStyle="1" w:styleId="bodytextfp">
    <w:name w:val="bodytextfp"/>
    <w:basedOn w:val="Normal"/>
    <w:rsid w:val="00F85B77"/>
    <w:pPr>
      <w:spacing w:before="100" w:beforeAutospacing="1" w:after="100" w:afterAutospacing="1"/>
    </w:pPr>
    <w:rPr>
      <w:rFonts w:ascii="Calibri" w:eastAsia="Times New Roman" w:hAnsi="Calibri" w:cs="Calibri"/>
    </w:rPr>
  </w:style>
  <w:style w:type="paragraph" w:customStyle="1" w:styleId="bodytext">
    <w:name w:val="bodytext"/>
    <w:basedOn w:val="Normal"/>
    <w:rsid w:val="00F85B77"/>
    <w:pPr>
      <w:spacing w:before="100" w:beforeAutospacing="1" w:after="100" w:afterAutospacing="1"/>
    </w:pPr>
    <w:rPr>
      <w:rFonts w:ascii="Calibri" w:eastAsia="Times New Roman" w:hAnsi="Calibri" w:cs="Calibri"/>
    </w:rPr>
  </w:style>
  <w:style w:type="paragraph" w:customStyle="1" w:styleId="listterm">
    <w:name w:val="listterm"/>
    <w:basedOn w:val="Normal"/>
    <w:rsid w:val="00F85B77"/>
    <w:pPr>
      <w:spacing w:before="100" w:beforeAutospacing="1" w:after="100" w:afterAutospacing="1"/>
    </w:pPr>
    <w:rPr>
      <w:rFonts w:ascii="Calibri" w:eastAsia="Times New Roman" w:hAnsi="Calibri" w:cs="Calibri"/>
    </w:rPr>
  </w:style>
  <w:style w:type="paragraph" w:customStyle="1" w:styleId="attribution1">
    <w:name w:val="attribution1"/>
    <w:basedOn w:val="Normal"/>
    <w:rsid w:val="00F85B77"/>
    <w:pPr>
      <w:spacing w:before="100" w:beforeAutospacing="1" w:after="100" w:afterAutospacing="1"/>
    </w:pPr>
    <w:rPr>
      <w:rFonts w:ascii="Calibri" w:eastAsia="Times New Roman" w:hAnsi="Calibri" w:cs="Calibri"/>
    </w:rPr>
  </w:style>
  <w:style w:type="character" w:customStyle="1" w:styleId="st">
    <w:name w:val="st"/>
    <w:rsid w:val="00F85B77"/>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link w:val="NormalWeb"/>
    <w:uiPriority w:val="99"/>
    <w:locked/>
    <w:rsid w:val="00F85B77"/>
    <w:rPr>
      <w:rFonts w:ascii="Times" w:hAnsi="Times" w:cs="Times New Roman"/>
      <w:sz w:val="20"/>
      <w:szCs w:val="20"/>
    </w:rPr>
  </w:style>
  <w:style w:type="character" w:customStyle="1" w:styleId="NoSpacingChar">
    <w:name w:val="No Spacing Char"/>
    <w:aliases w:val="Very Small Text Char,Tag and Cite Char,Card Char,Tags Char,Debate Text Char,No Spacing11 Char,No Spacing2 Char,Read stuff Char,No Spacing111 Char,No Spacing3 Char,No Spacing1111 Char,No Spacing51 Char,Tag Title Char"/>
    <w:uiPriority w:val="99"/>
    <w:rsid w:val="00F85B77"/>
    <w:rPr>
      <w:rFonts w:ascii="Times New Roman" w:eastAsia="Times New Roman" w:hAnsi="Times New Roman" w:cs="Times New Roman"/>
      <w:color w:val="000000"/>
      <w:sz w:val="20"/>
      <w:szCs w:val="20"/>
      <w:lang w:bidi="en-US"/>
    </w:rPr>
  </w:style>
  <w:style w:type="character" w:styleId="BookTitle">
    <w:name w:val="Book Title"/>
    <w:qFormat/>
    <w:rsid w:val="00F85B77"/>
    <w:rPr>
      <w:rFonts w:cs="Times New Roman"/>
      <w:b/>
      <w:bCs/>
      <w:smallCaps/>
      <w:spacing w:val="5"/>
    </w:rPr>
  </w:style>
  <w:style w:type="paragraph" w:styleId="CommentText">
    <w:name w:val="annotation text"/>
    <w:basedOn w:val="Normal"/>
    <w:link w:val="CommentTextChar"/>
    <w:uiPriority w:val="99"/>
    <w:semiHidden/>
    <w:unhideWhenUsed/>
    <w:rsid w:val="00F85B77"/>
    <w:rPr>
      <w:rFonts w:ascii="Georgia" w:eastAsia="Calibri" w:hAnsi="Georgia" w:cs="Calibri"/>
      <w:sz w:val="20"/>
      <w:szCs w:val="20"/>
    </w:rPr>
  </w:style>
  <w:style w:type="character" w:customStyle="1" w:styleId="CommentTextChar">
    <w:name w:val="Comment Text Char"/>
    <w:basedOn w:val="DefaultParagraphFont"/>
    <w:link w:val="CommentText"/>
    <w:uiPriority w:val="99"/>
    <w:semiHidden/>
    <w:rsid w:val="00F85B77"/>
    <w:rPr>
      <w:rFonts w:ascii="Georgia" w:eastAsia="Calibri" w:hAnsi="Georgia" w:cs="Calibri"/>
      <w:sz w:val="20"/>
      <w:szCs w:val="20"/>
    </w:rPr>
  </w:style>
  <w:style w:type="character" w:customStyle="1" w:styleId="CommentSubjectChar">
    <w:name w:val="Comment Subject Char"/>
    <w:link w:val="CommentSubject"/>
    <w:uiPriority w:val="99"/>
    <w:semiHidden/>
    <w:rsid w:val="00F85B77"/>
    <w:rPr>
      <w:rFonts w:ascii="Georgia" w:hAnsi="Georgia" w:cs="Times New Roman"/>
      <w:b/>
      <w:bCs/>
      <w:sz w:val="20"/>
      <w:szCs w:val="20"/>
    </w:rPr>
  </w:style>
  <w:style w:type="paragraph" w:styleId="CommentSubject">
    <w:name w:val="annotation subject"/>
    <w:basedOn w:val="CommentText"/>
    <w:next w:val="CommentText"/>
    <w:link w:val="CommentSubjectChar"/>
    <w:uiPriority w:val="99"/>
    <w:semiHidden/>
    <w:unhideWhenUsed/>
    <w:rsid w:val="00F85B77"/>
    <w:rPr>
      <w:rFonts w:eastAsiaTheme="minorHAnsi" w:cs="Times New Roman"/>
      <w:b/>
      <w:bCs/>
    </w:rPr>
  </w:style>
  <w:style w:type="character" w:customStyle="1" w:styleId="CommentSubjectChar1">
    <w:name w:val="Comment Subject Char1"/>
    <w:basedOn w:val="CommentTextChar"/>
    <w:link w:val="CommentSubject"/>
    <w:uiPriority w:val="99"/>
    <w:semiHidden/>
    <w:rsid w:val="00F85B77"/>
    <w:rPr>
      <w:b/>
      <w:bCs/>
      <w:sz w:val="20"/>
      <w:szCs w:val="20"/>
    </w:rPr>
  </w:style>
  <w:style w:type="paragraph" w:styleId="TOC4">
    <w:name w:val="toc 4"/>
    <w:basedOn w:val="Normal"/>
    <w:next w:val="Normal"/>
    <w:autoRedefine/>
    <w:uiPriority w:val="39"/>
    <w:unhideWhenUsed/>
    <w:rsid w:val="00F85B77"/>
    <w:pPr>
      <w:spacing w:before="240"/>
    </w:pPr>
    <w:rPr>
      <w:rFonts w:ascii="Georgia" w:eastAsia="Calibri" w:hAnsi="Georgia" w:cs="Calibri"/>
      <w:b/>
      <w:sz w:val="22"/>
      <w:szCs w:val="22"/>
      <w:u w:val="single"/>
    </w:rPr>
  </w:style>
  <w:style w:type="character" w:customStyle="1" w:styleId="note">
    <w:name w:val="note"/>
    <w:basedOn w:val="DefaultParagraphFont"/>
    <w:rsid w:val="00F85B77"/>
  </w:style>
  <w:style w:type="paragraph" w:customStyle="1" w:styleId="Tags">
    <w:name w:val="Tags"/>
    <w:next w:val="Normal"/>
    <w:qFormat/>
    <w:rsid w:val="00F85B77"/>
    <w:pPr>
      <w:widowControl w:val="0"/>
      <w:jc w:val="both"/>
      <w:outlineLvl w:val="1"/>
    </w:pPr>
    <w:rPr>
      <w:rFonts w:ascii="Times New Roman" w:eastAsia="Times New Roman" w:hAnsi="Times New Roman" w:cs="Times New Roman"/>
      <w:b/>
    </w:rPr>
  </w:style>
  <w:style w:type="paragraph" w:customStyle="1" w:styleId="Cites">
    <w:name w:val="Cites"/>
    <w:basedOn w:val="Normal"/>
    <w:next w:val="Cards"/>
    <w:link w:val="CitesChar"/>
    <w:qFormat/>
    <w:rsid w:val="00F85B77"/>
    <w:rPr>
      <w:rFonts w:ascii="Calibri" w:eastAsia="Calibri" w:hAnsi="Calibri" w:cs="Calibri"/>
      <w:b/>
      <w:szCs w:val="22"/>
      <w:u w:val="single"/>
    </w:rPr>
  </w:style>
  <w:style w:type="character" w:customStyle="1" w:styleId="CardsChar1">
    <w:name w:val="Cards Char1"/>
    <w:rsid w:val="00F85B77"/>
    <w:rPr>
      <w:rFonts w:ascii="Georgia" w:eastAsia="Calibri" w:hAnsi="Georgia" w:cs="Calibri"/>
      <w:sz w:val="22"/>
      <w:szCs w:val="20"/>
    </w:rPr>
  </w:style>
  <w:style w:type="character" w:customStyle="1" w:styleId="CitesChar">
    <w:name w:val="Cites Char"/>
    <w:link w:val="Cites"/>
    <w:rsid w:val="00F85B77"/>
    <w:rPr>
      <w:rFonts w:ascii="Calibri" w:eastAsia="Calibri" w:hAnsi="Calibri" w:cs="Calibri"/>
      <w:b/>
      <w:szCs w:val="22"/>
      <w:u w:val="single"/>
    </w:rPr>
  </w:style>
  <w:style w:type="character" w:customStyle="1" w:styleId="underlineChar">
    <w:name w:val="underline Char"/>
    <w:rsid w:val="00F85B77"/>
    <w:rPr>
      <w:rFonts w:ascii="Times New Roman" w:eastAsia="Times New Roman" w:hAnsi="Times New Roman" w:cs="Arial"/>
      <w:bCs/>
      <w:u w:val="single"/>
      <w:lang w:eastAsia="zh-CN"/>
    </w:rPr>
  </w:style>
  <w:style w:type="character" w:customStyle="1" w:styleId="boldunderlineChar">
    <w:name w:val="bold underline Char"/>
    <w:rsid w:val="00F85B77"/>
    <w:rPr>
      <w:rFonts w:ascii="Times New Roman" w:eastAsia="Calibri" w:hAnsi="Times New Roman" w:cs="Arial"/>
      <w:b/>
      <w:bCs/>
      <w:u w:val="single"/>
      <w:lang w:eastAsia="zh-CN"/>
    </w:rPr>
  </w:style>
  <w:style w:type="character" w:customStyle="1" w:styleId="BoldUnderlineChar0">
    <w:name w:val="Bold Underline Char"/>
    <w:rsid w:val="00F85B77"/>
    <w:rPr>
      <w:rFonts w:ascii="Arial Narrow" w:eastAsia="Calibri" w:hAnsi="Arial Narrow" w:cs="Times New Roman"/>
      <w:b/>
      <w:sz w:val="20"/>
      <w:szCs w:val="20"/>
      <w:u w:val="thick"/>
    </w:rPr>
  </w:style>
  <w:style w:type="character" w:customStyle="1" w:styleId="CiteChar">
    <w:name w:val="Cite Char"/>
    <w:aliases w:val="cite_tag Char, Char Char Char Char1 Char,Char Char Char Char1 Char Char,Char Char Char Char1 Char Char1,Char Char Char Char1 Char,Heading 2 Char Char Char Char Char1,Heading 2 Char Char,Heading 21 Char,Heading 2 Char Char Char Char"/>
    <w:qFormat/>
    <w:rsid w:val="00F85B77"/>
    <w:rPr>
      <w:rFonts w:ascii="Arial Narrow" w:hAnsi="Arial Narrow"/>
      <w:b/>
      <w:sz w:val="24"/>
      <w:szCs w:val="22"/>
      <w:u w:val="thick"/>
    </w:rPr>
  </w:style>
  <w:style w:type="character" w:customStyle="1" w:styleId="StyleBold1">
    <w:name w:val="Style Bold1"/>
    <w:rsid w:val="00F85B77"/>
    <w:rPr>
      <w:rFonts w:ascii="Georgia" w:hAnsi="Georgia"/>
      <w:b/>
      <w:bCs/>
      <w:sz w:val="22"/>
    </w:rPr>
  </w:style>
  <w:style w:type="paragraph" w:customStyle="1" w:styleId="cards0">
    <w:name w:val="cards"/>
    <w:basedOn w:val="Cites"/>
    <w:qFormat/>
    <w:rsid w:val="00F85B77"/>
    <w:rPr>
      <w:b w:val="0"/>
      <w:sz w:val="20"/>
      <w:u w:val="none"/>
    </w:rPr>
  </w:style>
  <w:style w:type="character" w:customStyle="1" w:styleId="verdana">
    <w:name w:val="verdana"/>
    <w:rsid w:val="00F85B77"/>
  </w:style>
  <w:style w:type="character" w:customStyle="1" w:styleId="ssl0">
    <w:name w:val="ss_l0"/>
    <w:rsid w:val="00F85B77"/>
  </w:style>
  <w:style w:type="character" w:customStyle="1" w:styleId="Style11pt">
    <w:name w:val="Style 11 pt"/>
    <w:rsid w:val="00F85B77"/>
    <w:rPr>
      <w:sz w:val="20"/>
    </w:rPr>
  </w:style>
  <w:style w:type="paragraph" w:customStyle="1" w:styleId="StyleStyle411pt">
    <w:name w:val="Style Style4 + 11 pt"/>
    <w:basedOn w:val="Normal"/>
    <w:link w:val="StyleStyle411ptChar"/>
    <w:rsid w:val="00F85B77"/>
    <w:rPr>
      <w:rFonts w:ascii="Calibri" w:eastAsia="Times New Roman" w:hAnsi="Calibri" w:cs="Calibri"/>
      <w:sz w:val="20"/>
      <w:u w:val="single"/>
    </w:rPr>
  </w:style>
  <w:style w:type="character" w:customStyle="1" w:styleId="StyleStyle411ptChar">
    <w:name w:val="Style Style4 + 11 pt Char"/>
    <w:link w:val="StyleStyle411pt"/>
    <w:rsid w:val="00F85B77"/>
    <w:rPr>
      <w:rFonts w:ascii="Calibri" w:eastAsia="Times New Roman" w:hAnsi="Calibri" w:cs="Calibri"/>
      <w:sz w:val="20"/>
      <w:u w:val="single"/>
    </w:rPr>
  </w:style>
  <w:style w:type="paragraph" w:customStyle="1" w:styleId="StyleStyle411ptBoldBorderSinglesolidlineAuto0">
    <w:name w:val="Style Style4 + 11 pt Bold Border: : (Single solid line Auto  0...."/>
    <w:basedOn w:val="Normal"/>
    <w:link w:val="StyleStyle411ptBoldBorderSinglesolidlineAuto0Char"/>
    <w:rsid w:val="00F85B77"/>
    <w:rPr>
      <w:rFonts w:ascii="Calibri" w:eastAsia="Times New Roman" w:hAnsi="Calibri" w:cs="Calibri"/>
      <w:b/>
      <w:bCs/>
      <w:sz w:val="20"/>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F85B77"/>
    <w:rPr>
      <w:rFonts w:ascii="Calibri" w:eastAsia="Times New Roman" w:hAnsi="Calibri" w:cs="Calibri"/>
      <w:b/>
      <w:bCs/>
      <w:sz w:val="20"/>
      <w:u w:val="single"/>
      <w:bdr w:val="single" w:sz="4" w:space="0" w:color="auto"/>
    </w:rPr>
  </w:style>
  <w:style w:type="paragraph" w:customStyle="1" w:styleId="StyleStyle411ptBold">
    <w:name w:val="Style Style4 + 11 pt Bold"/>
    <w:basedOn w:val="Normal"/>
    <w:link w:val="StyleStyle411ptBoldChar"/>
    <w:rsid w:val="00F85B77"/>
    <w:rPr>
      <w:rFonts w:ascii="Calibri" w:eastAsia="Times New Roman" w:hAnsi="Calibri" w:cs="Calibri"/>
      <w:b/>
      <w:bCs/>
      <w:sz w:val="20"/>
      <w:u w:val="single"/>
    </w:rPr>
  </w:style>
  <w:style w:type="character" w:customStyle="1" w:styleId="StyleStyle411ptBoldChar">
    <w:name w:val="Style Style4 + 11 pt Bold Char"/>
    <w:link w:val="StyleStyle411ptBold"/>
    <w:rsid w:val="00F85B77"/>
    <w:rPr>
      <w:rFonts w:ascii="Calibri" w:eastAsia="Times New Roman" w:hAnsi="Calibri" w:cs="Calibri"/>
      <w:b/>
      <w:bCs/>
      <w:sz w:val="20"/>
      <w:u w:val="single"/>
    </w:rPr>
  </w:style>
  <w:style w:type="character" w:customStyle="1" w:styleId="Style11ptBoldUnderline">
    <w:name w:val="Style 11 pt Bold Underline"/>
    <w:rsid w:val="00F85B77"/>
    <w:rPr>
      <w:b/>
      <w:bCs/>
      <w:sz w:val="20"/>
      <w:u w:val="single"/>
    </w:rPr>
  </w:style>
  <w:style w:type="character" w:customStyle="1" w:styleId="Style11ptUnderline">
    <w:name w:val="Style 11 pt Underline"/>
    <w:rsid w:val="00F85B77"/>
    <w:rPr>
      <w:sz w:val="20"/>
      <w:u w:val="single"/>
    </w:rPr>
  </w:style>
  <w:style w:type="character" w:customStyle="1" w:styleId="Style11ptItalicUnderline">
    <w:name w:val="Style 11 pt Italic Underline"/>
    <w:rsid w:val="00F85B77"/>
    <w:rPr>
      <w:i/>
      <w:iCs/>
      <w:sz w:val="20"/>
      <w:u w:val="single"/>
    </w:rPr>
  </w:style>
  <w:style w:type="character" w:customStyle="1" w:styleId="Style11ptItalic">
    <w:name w:val="Style 11 pt Italic"/>
    <w:rsid w:val="00F85B77"/>
    <w:rPr>
      <w:rFonts w:ascii="Times New Roman" w:hAnsi="Times New Roman"/>
      <w:i/>
      <w:iCs/>
      <w:sz w:val="20"/>
    </w:rPr>
  </w:style>
  <w:style w:type="character" w:customStyle="1" w:styleId="Author-Date">
    <w:name w:val="Author-Date"/>
    <w:qFormat/>
    <w:rsid w:val="00F85B77"/>
    <w:rPr>
      <w:b/>
      <w:sz w:val="24"/>
    </w:rPr>
  </w:style>
  <w:style w:type="paragraph" w:customStyle="1" w:styleId="Citation2">
    <w:name w:val="Citation2"/>
    <w:basedOn w:val="Normal"/>
    <w:link w:val="Citation2Char"/>
    <w:qFormat/>
    <w:rsid w:val="00F85B77"/>
    <w:rPr>
      <w:rFonts w:ascii="Georgia" w:eastAsia="Calibri" w:hAnsi="Georgia" w:cs="Calibri"/>
      <w:sz w:val="20"/>
    </w:rPr>
  </w:style>
  <w:style w:type="character" w:customStyle="1" w:styleId="Citation2Char">
    <w:name w:val="Citation2 Char"/>
    <w:link w:val="Citation2"/>
    <w:rsid w:val="00F85B77"/>
    <w:rPr>
      <w:rFonts w:ascii="Georgia" w:eastAsia="Calibri" w:hAnsi="Georgia" w:cs="Calibri"/>
      <w:sz w:val="20"/>
    </w:rPr>
  </w:style>
  <w:style w:type="paragraph" w:customStyle="1" w:styleId="Citation1">
    <w:name w:val="Citation1"/>
    <w:basedOn w:val="Normal"/>
    <w:link w:val="Citation1Char"/>
    <w:qFormat/>
    <w:rsid w:val="00F85B77"/>
    <w:rPr>
      <w:rFonts w:ascii="Georgia" w:eastAsia="Calibri" w:hAnsi="Georgia" w:cs="Calibri"/>
      <w:b/>
      <w:u w:val="single"/>
    </w:rPr>
  </w:style>
  <w:style w:type="character" w:customStyle="1" w:styleId="Citation1Char">
    <w:name w:val="Citation1 Char"/>
    <w:link w:val="Citation1"/>
    <w:rsid w:val="00F85B77"/>
    <w:rPr>
      <w:rFonts w:ascii="Georgia" w:eastAsia="Calibri" w:hAnsi="Georgia" w:cs="Calibri"/>
      <w:b/>
      <w:u w:val="single"/>
    </w:rPr>
  </w:style>
  <w:style w:type="paragraph" w:customStyle="1" w:styleId="Tagline">
    <w:name w:val="Tagline"/>
    <w:basedOn w:val="Heading4"/>
    <w:link w:val="TaglineChar"/>
    <w:qFormat/>
    <w:rsid w:val="00F85B77"/>
    <w:pPr>
      <w:keepNext w:val="0"/>
      <w:keepLines w:val="0"/>
      <w:spacing w:before="0"/>
      <w:outlineLvl w:val="9"/>
    </w:pPr>
    <w:rPr>
      <w:rFonts w:eastAsia="Calibri" w:cs="Times New Roman"/>
      <w:bCs w:val="0"/>
      <w:szCs w:val="24"/>
    </w:rPr>
  </w:style>
  <w:style w:type="character" w:customStyle="1" w:styleId="TaglineChar">
    <w:name w:val="Tagline Char"/>
    <w:link w:val="Tagline"/>
    <w:rsid w:val="00F85B77"/>
    <w:rPr>
      <w:rFonts w:ascii="Georgia" w:eastAsia="Calibri" w:hAnsi="Georgia" w:cs="Times New Roman"/>
      <w:b/>
      <w:sz w:val="26"/>
    </w:rPr>
  </w:style>
  <w:style w:type="paragraph" w:customStyle="1" w:styleId="Underlining">
    <w:name w:val="Underlining"/>
    <w:basedOn w:val="Normal"/>
    <w:link w:val="UnderliningChar"/>
    <w:qFormat/>
    <w:rsid w:val="00F85B77"/>
    <w:rPr>
      <w:rFonts w:ascii="Georgia" w:eastAsia="Calibri" w:hAnsi="Georgia" w:cs="Calibri"/>
      <w:u w:val="single"/>
    </w:rPr>
  </w:style>
  <w:style w:type="character" w:customStyle="1" w:styleId="UnderliningChar">
    <w:name w:val="Underlining Char"/>
    <w:link w:val="Underlining"/>
    <w:rsid w:val="00F85B77"/>
    <w:rPr>
      <w:rFonts w:ascii="Georgia" w:eastAsia="Calibri" w:hAnsi="Georgia" w:cs="Calibri"/>
      <w:u w:val="single"/>
    </w:rPr>
  </w:style>
  <w:style w:type="character" w:customStyle="1" w:styleId="reduce2">
    <w:name w:val="reduce2"/>
    <w:rsid w:val="00F85B77"/>
    <w:rPr>
      <w:rFonts w:ascii="Arial" w:hAnsi="Arial" w:cs="Arial" w:hint="default"/>
      <w:color w:val="000000"/>
      <w:sz w:val="10"/>
      <w:szCs w:val="22"/>
    </w:rPr>
  </w:style>
  <w:style w:type="character" w:customStyle="1" w:styleId="TextUnderlineChar">
    <w:name w:val="Text Underline Char"/>
    <w:link w:val="TextUnderline"/>
    <w:locked/>
    <w:rsid w:val="00F85B77"/>
    <w:rPr>
      <w:rFonts w:ascii="Garamond" w:eastAsia="Times New Roman" w:hAnsi="Garamond" w:cs="Arial"/>
      <w:bCs/>
      <w:kern w:val="20"/>
      <w:szCs w:val="32"/>
      <w:u w:val="single"/>
    </w:rPr>
  </w:style>
  <w:style w:type="paragraph" w:customStyle="1" w:styleId="TextUnderline">
    <w:name w:val="Text Underline"/>
    <w:basedOn w:val="Normal"/>
    <w:link w:val="TextUnderlineChar"/>
    <w:rsid w:val="00F85B77"/>
    <w:rPr>
      <w:rFonts w:ascii="Garamond" w:eastAsia="Times New Roman" w:hAnsi="Garamond" w:cs="Arial"/>
      <w:bCs/>
      <w:kern w:val="20"/>
      <w:szCs w:val="32"/>
      <w:u w:val="single"/>
    </w:rPr>
  </w:style>
  <w:style w:type="character" w:customStyle="1" w:styleId="CardTagandCiteChar">
    <w:name w:val="Card Tag and Cite Char"/>
    <w:link w:val="CardTagandCite"/>
    <w:locked/>
    <w:rsid w:val="00F85B77"/>
    <w:rPr>
      <w:rFonts w:ascii="Georgia" w:hAnsi="Georgia"/>
      <w:b/>
      <w:sz w:val="26"/>
    </w:rPr>
  </w:style>
  <w:style w:type="paragraph" w:customStyle="1" w:styleId="CardTagandCite">
    <w:name w:val="Card Tag and Cite"/>
    <w:basedOn w:val="Normal"/>
    <w:next w:val="Normal"/>
    <w:link w:val="CardTagandCiteChar"/>
    <w:rsid w:val="00F85B77"/>
    <w:rPr>
      <w:rFonts w:ascii="Georgia" w:hAnsi="Georgia"/>
      <w:b/>
      <w:sz w:val="26"/>
    </w:rPr>
  </w:style>
  <w:style w:type="character" w:customStyle="1" w:styleId="CardText1Char">
    <w:name w:val="Card Text 1 Char"/>
    <w:link w:val="CardText1"/>
    <w:locked/>
    <w:rsid w:val="00F85B77"/>
    <w:rPr>
      <w:rFonts w:ascii="Georgia" w:hAnsi="Georgia"/>
      <w:color w:val="000000"/>
      <w:u w:val="single"/>
    </w:rPr>
  </w:style>
  <w:style w:type="paragraph" w:customStyle="1" w:styleId="CardText1">
    <w:name w:val="Card Text 1"/>
    <w:basedOn w:val="Normal"/>
    <w:link w:val="CardText1Char"/>
    <w:autoRedefine/>
    <w:rsid w:val="00F85B77"/>
    <w:rPr>
      <w:rFonts w:ascii="Georgia" w:hAnsi="Georgia"/>
      <w:color w:val="000000"/>
      <w:u w:val="single"/>
    </w:rPr>
  </w:style>
  <w:style w:type="character" w:customStyle="1" w:styleId="CardText2Char">
    <w:name w:val="Card Text 2 Char"/>
    <w:link w:val="CardText2"/>
    <w:locked/>
    <w:rsid w:val="00F85B77"/>
    <w:rPr>
      <w:rFonts w:ascii="Georgia" w:hAnsi="Georgia"/>
      <w:b/>
      <w:color w:val="000000"/>
      <w:u w:val="single"/>
    </w:rPr>
  </w:style>
  <w:style w:type="paragraph" w:customStyle="1" w:styleId="CardText2">
    <w:name w:val="Card Text 2"/>
    <w:basedOn w:val="CardText1"/>
    <w:link w:val="CardText2Char"/>
    <w:rsid w:val="00F85B77"/>
    <w:rPr>
      <w:b/>
    </w:rPr>
  </w:style>
  <w:style w:type="character" w:customStyle="1" w:styleId="BoldUnderlining">
    <w:name w:val="Bold Underlining"/>
    <w:rsid w:val="00F85B77"/>
    <w:rPr>
      <w:b/>
      <w:u w:val="single"/>
    </w:rPr>
  </w:style>
  <w:style w:type="paragraph" w:customStyle="1" w:styleId="NormalText">
    <w:name w:val="Normal Text"/>
    <w:basedOn w:val="Normal"/>
    <w:link w:val="NormalTextChar"/>
    <w:autoRedefine/>
    <w:rsid w:val="00F85B77"/>
    <w:pPr>
      <w:jc w:val="both"/>
    </w:pPr>
    <w:rPr>
      <w:rFonts w:ascii="Calibri" w:eastAsia="Times New Roman" w:hAnsi="Calibri" w:cs="Calibri"/>
      <w:noProof/>
      <w:sz w:val="20"/>
      <w:szCs w:val="20"/>
    </w:rPr>
  </w:style>
  <w:style w:type="character" w:customStyle="1" w:styleId="NormalTextChar">
    <w:name w:val="Normal Text Char"/>
    <w:link w:val="NormalText"/>
    <w:rsid w:val="00F85B77"/>
    <w:rPr>
      <w:rFonts w:ascii="Calibri" w:eastAsia="Times New Roman" w:hAnsi="Calibri" w:cs="Calibri"/>
      <w:noProof/>
      <w:sz w:val="20"/>
      <w:szCs w:val="20"/>
    </w:rPr>
  </w:style>
  <w:style w:type="character" w:customStyle="1" w:styleId="Boxed">
    <w:name w:val="Boxed"/>
    <w:rsid w:val="00F85B77"/>
    <w:rPr>
      <w:rFonts w:ascii="Garamond" w:hAnsi="Garamond"/>
      <w:sz w:val="20"/>
      <w:bdr w:val="single" w:sz="6" w:space="0" w:color="auto"/>
    </w:rPr>
  </w:style>
  <w:style w:type="character" w:customStyle="1" w:styleId="hit">
    <w:name w:val="hit"/>
    <w:rsid w:val="00F85B77"/>
  </w:style>
  <w:style w:type="character" w:customStyle="1" w:styleId="fn">
    <w:name w:val="fn"/>
    <w:basedOn w:val="DefaultParagraphFont"/>
    <w:rsid w:val="00F85B77"/>
  </w:style>
  <w:style w:type="character" w:customStyle="1" w:styleId="provider">
    <w:name w:val="provider"/>
    <w:basedOn w:val="DefaultParagraphFont"/>
    <w:rsid w:val="00F85B77"/>
  </w:style>
  <w:style w:type="character" w:customStyle="1" w:styleId="AuthorDate">
    <w:name w:val="Author Date"/>
    <w:rsid w:val="00F85B77"/>
    <w:rPr>
      <w:b/>
      <w:sz w:val="24"/>
      <w:u w:val="thick"/>
    </w:rPr>
  </w:style>
  <w:style w:type="character" w:customStyle="1" w:styleId="pmterms1">
    <w:name w:val="pmterms1"/>
    <w:basedOn w:val="DefaultParagraphFont"/>
    <w:rsid w:val="00F85B77"/>
  </w:style>
  <w:style w:type="character" w:customStyle="1" w:styleId="ilad">
    <w:name w:val="il_ad"/>
    <w:rsid w:val="00F85B77"/>
  </w:style>
  <w:style w:type="character" w:customStyle="1" w:styleId="grame">
    <w:name w:val="grame"/>
    <w:rsid w:val="00F85B77"/>
  </w:style>
  <w:style w:type="character" w:customStyle="1" w:styleId="spelle">
    <w:name w:val="spelle"/>
    <w:rsid w:val="00F85B77"/>
  </w:style>
  <w:style w:type="character" w:customStyle="1" w:styleId="vitstoryheadline">
    <w:name w:val="vitstoryheadline"/>
    <w:rsid w:val="00F85B77"/>
  </w:style>
  <w:style w:type="character" w:customStyle="1" w:styleId="vitstorybyline">
    <w:name w:val="vitstorybyline"/>
    <w:rsid w:val="00F85B77"/>
  </w:style>
  <w:style w:type="paragraph" w:customStyle="1" w:styleId="comments">
    <w:name w:val="comments"/>
    <w:basedOn w:val="Normal"/>
    <w:rsid w:val="00F85B77"/>
    <w:pPr>
      <w:spacing w:before="100" w:beforeAutospacing="1" w:after="100" w:afterAutospacing="1"/>
    </w:pPr>
    <w:rPr>
      <w:rFonts w:ascii="Calibri" w:eastAsia="Times New Roman" w:hAnsi="Calibri" w:cs="Calibri"/>
      <w:sz w:val="20"/>
      <w:lang w:eastAsia="zh-CN"/>
    </w:rPr>
  </w:style>
  <w:style w:type="character" w:customStyle="1" w:styleId="yahoobuzzbadge-form">
    <w:name w:val="yahoobuzzbadge-form"/>
    <w:rsid w:val="00F85B77"/>
  </w:style>
  <w:style w:type="character" w:customStyle="1" w:styleId="tickerlinx">
    <w:name w:val="tickerlinx"/>
    <w:rsid w:val="00F85B77"/>
  </w:style>
  <w:style w:type="paragraph" w:customStyle="1" w:styleId="Default1">
    <w:name w:val="Default1"/>
    <w:basedOn w:val="Default"/>
    <w:next w:val="Default"/>
    <w:uiPriority w:val="99"/>
    <w:rsid w:val="00F85B77"/>
    <w:pPr>
      <w:spacing w:after="0" w:line="240" w:lineRule="auto"/>
    </w:pPr>
    <w:rPr>
      <w:rFonts w:ascii="Times New Roman" w:eastAsia="Malgun Gothic" w:hAnsi="Times New Roman" w:cs="Times New Roman"/>
      <w:sz w:val="20"/>
      <w:lang w:eastAsia="zh-CN"/>
    </w:rPr>
  </w:style>
  <w:style w:type="paragraph" w:styleId="BodyText0">
    <w:name w:val="Body Text"/>
    <w:basedOn w:val="Default"/>
    <w:next w:val="Default"/>
    <w:link w:val="BodyTextChar"/>
    <w:rsid w:val="00F85B77"/>
    <w:pPr>
      <w:spacing w:after="0" w:line="240" w:lineRule="auto"/>
    </w:pPr>
    <w:rPr>
      <w:rFonts w:ascii="HNKAOE+Arial" w:eastAsia="Malgun Gothic" w:hAnsi="HNKAOE+Arial" w:cs="Times New Roman"/>
      <w:sz w:val="20"/>
      <w:lang w:eastAsia="zh-CN"/>
    </w:rPr>
  </w:style>
  <w:style w:type="character" w:customStyle="1" w:styleId="BodyTextChar">
    <w:name w:val="Body Text Char"/>
    <w:basedOn w:val="DefaultParagraphFont"/>
    <w:link w:val="BodyText0"/>
    <w:rsid w:val="00F85B77"/>
    <w:rPr>
      <w:rFonts w:ascii="HNKAOE+Arial" w:eastAsia="Malgun Gothic" w:hAnsi="HNKAOE+Arial" w:cs="Times New Roman"/>
      <w:sz w:val="20"/>
      <w:lang w:eastAsia="zh-CN"/>
    </w:rPr>
  </w:style>
  <w:style w:type="paragraph" w:customStyle="1" w:styleId="NFAPWPheader">
    <w:name w:val="NFAP WP header"/>
    <w:basedOn w:val="Default"/>
    <w:next w:val="Default"/>
    <w:uiPriority w:val="99"/>
    <w:rsid w:val="00F85B77"/>
    <w:pPr>
      <w:spacing w:after="0" w:line="240" w:lineRule="auto"/>
    </w:pPr>
    <w:rPr>
      <w:rFonts w:ascii="HNKAOE+Arial" w:eastAsia="Malgun Gothic" w:hAnsi="HNKAOE+Arial" w:cs="Times New Roman"/>
      <w:sz w:val="20"/>
      <w:lang w:eastAsia="zh-CN"/>
    </w:rPr>
  </w:style>
  <w:style w:type="character" w:customStyle="1" w:styleId="post-author">
    <w:name w:val="post-author"/>
    <w:rsid w:val="00F85B77"/>
  </w:style>
  <w:style w:type="character" w:customStyle="1" w:styleId="post-timestamp">
    <w:name w:val="post-timestamp"/>
    <w:rsid w:val="00F85B77"/>
  </w:style>
  <w:style w:type="character" w:customStyle="1" w:styleId="CardTextChar0">
    <w:name w:val="Card Text Char"/>
    <w:rsid w:val="00F85B77"/>
    <w:rPr>
      <w:rFonts w:ascii="Times New Roman" w:eastAsia="Cambria" w:hAnsi="Times New Roman" w:cs="Times New Roman"/>
      <w:sz w:val="20"/>
      <w:szCs w:val="24"/>
    </w:rPr>
  </w:style>
  <w:style w:type="character" w:customStyle="1" w:styleId="Style3Char">
    <w:name w:val="Style3 Char"/>
    <w:link w:val="Style3"/>
    <w:locked/>
    <w:rsid w:val="00F85B77"/>
    <w:rPr>
      <w:rFonts w:ascii="Arial Narrow" w:hAnsi="Arial Narrow"/>
      <w:b/>
    </w:rPr>
  </w:style>
  <w:style w:type="paragraph" w:customStyle="1" w:styleId="Style3">
    <w:name w:val="Style3"/>
    <w:basedOn w:val="Normal"/>
    <w:link w:val="Style3Char"/>
    <w:rsid w:val="00F85B77"/>
    <w:rPr>
      <w:rFonts w:ascii="Arial Narrow" w:hAnsi="Arial Narrow"/>
      <w:b/>
    </w:rPr>
  </w:style>
  <w:style w:type="paragraph" w:styleId="HTMLPreformatted">
    <w:name w:val="HTML Preformatted"/>
    <w:basedOn w:val="Normal"/>
    <w:link w:val="HTMLPreformattedChar"/>
    <w:uiPriority w:val="99"/>
    <w:unhideWhenUsed/>
    <w:rsid w:val="00F8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alibri"/>
      <w:sz w:val="20"/>
      <w:szCs w:val="20"/>
      <w:lang w:eastAsia="zh-CN"/>
    </w:rPr>
  </w:style>
  <w:style w:type="character" w:customStyle="1" w:styleId="HTMLPreformattedChar">
    <w:name w:val="HTML Preformatted Char"/>
    <w:basedOn w:val="DefaultParagraphFont"/>
    <w:link w:val="HTMLPreformatted"/>
    <w:uiPriority w:val="99"/>
    <w:rsid w:val="00F85B77"/>
    <w:rPr>
      <w:rFonts w:ascii="Courier New" w:eastAsia="Times New Roman" w:hAnsi="Courier New" w:cs="Calibri"/>
      <w:sz w:val="20"/>
      <w:szCs w:val="20"/>
      <w:lang w:eastAsia="zh-CN"/>
    </w:rPr>
  </w:style>
  <w:style w:type="character" w:customStyle="1" w:styleId="Box">
    <w:name w:val="Box!"/>
    <w:rsid w:val="00F85B77"/>
    <w:rPr>
      <w:rFonts w:ascii="Times New Roman" w:hAnsi="Times New Roman" w:cs="Times New Roman" w:hint="default"/>
      <w:sz w:val="20"/>
      <w:u w:val="thick"/>
      <w:bdr w:val="single" w:sz="4" w:space="0" w:color="auto" w:frame="1"/>
    </w:rPr>
  </w:style>
  <w:style w:type="character" w:customStyle="1" w:styleId="CircledChar">
    <w:name w:val="Circled Char"/>
    <w:link w:val="Circled"/>
    <w:locked/>
    <w:rsid w:val="00F85B77"/>
    <w:rPr>
      <w:rFonts w:ascii="Cambria" w:eastAsia="Cambria" w:hAnsi="Cambria"/>
      <w:b/>
      <w:u w:val="single"/>
    </w:rPr>
  </w:style>
  <w:style w:type="paragraph" w:customStyle="1" w:styleId="Circled">
    <w:name w:val="Circled"/>
    <w:basedOn w:val="Normal"/>
    <w:next w:val="Normal"/>
    <w:link w:val="CircledChar"/>
    <w:autoRedefine/>
    <w:qFormat/>
    <w:rsid w:val="00F85B77"/>
    <w:pPr>
      <w:tabs>
        <w:tab w:val="left" w:pos="6120"/>
      </w:tabs>
    </w:pPr>
    <w:rPr>
      <w:rFonts w:ascii="Cambria" w:eastAsia="Cambria" w:hAnsi="Cambria"/>
      <w:b/>
      <w:u w:val="single"/>
    </w:rPr>
  </w:style>
  <w:style w:type="character" w:customStyle="1" w:styleId="MinimizedTextChar">
    <w:name w:val="Minimized Text Char"/>
    <w:link w:val="MinimizedText"/>
    <w:locked/>
    <w:rsid w:val="00F85B77"/>
    <w:rPr>
      <w:sz w:val="16"/>
    </w:rPr>
  </w:style>
  <w:style w:type="paragraph" w:customStyle="1" w:styleId="MinimizedText">
    <w:name w:val="Minimized Text"/>
    <w:basedOn w:val="Normal"/>
    <w:link w:val="MinimizedTextChar"/>
    <w:rsid w:val="00F85B77"/>
    <w:rPr>
      <w:sz w:val="16"/>
    </w:rPr>
  </w:style>
  <w:style w:type="character" w:customStyle="1" w:styleId="smallChar">
    <w:name w:val="small Char"/>
    <w:rsid w:val="00F85B77"/>
    <w:rPr>
      <w:rFonts w:ascii="Times New Roman" w:eastAsia="Times New Roman" w:hAnsi="Times New Roman" w:cs="Times New Roman"/>
      <w:sz w:val="16"/>
      <w:szCs w:val="24"/>
    </w:rPr>
  </w:style>
  <w:style w:type="character" w:customStyle="1" w:styleId="mw-headline">
    <w:name w:val="mw-headline"/>
    <w:rsid w:val="00F85B77"/>
  </w:style>
  <w:style w:type="paragraph" w:customStyle="1" w:styleId="BoldCite">
    <w:name w:val="Bold Cite"/>
    <w:basedOn w:val="Normal"/>
    <w:autoRedefine/>
    <w:rsid w:val="00F85B77"/>
    <w:rPr>
      <w:rFonts w:ascii="Calibri" w:eastAsia="Calibri" w:hAnsi="Calibri" w:cs="Calibri"/>
      <w:b/>
      <w:sz w:val="20"/>
      <w:u w:val="thick"/>
    </w:rPr>
  </w:style>
  <w:style w:type="paragraph" w:customStyle="1" w:styleId="UnderlinedText">
    <w:name w:val="Underlined Text"/>
    <w:basedOn w:val="Normal"/>
    <w:autoRedefine/>
    <w:rsid w:val="00F85B77"/>
    <w:rPr>
      <w:rFonts w:ascii="Calibri" w:eastAsia="Times New Roman" w:hAnsi="Calibri" w:cs="Calibri"/>
      <w:sz w:val="20"/>
      <w:u w:val="thick"/>
    </w:rPr>
  </w:style>
  <w:style w:type="paragraph" w:customStyle="1" w:styleId="BlockTitle">
    <w:name w:val="Block Title"/>
    <w:basedOn w:val="NormalText"/>
    <w:link w:val="BlockTitleChar"/>
    <w:autoRedefine/>
    <w:qFormat/>
    <w:rsid w:val="00F85B77"/>
    <w:pPr>
      <w:jc w:val="left"/>
      <w:outlineLvl w:val="0"/>
    </w:pPr>
    <w:rPr>
      <w:b/>
    </w:rPr>
  </w:style>
  <w:style w:type="paragraph" w:customStyle="1" w:styleId="UnderlinedCardText">
    <w:name w:val="Underlined Card Text"/>
    <w:basedOn w:val="Normal"/>
    <w:link w:val="UnderlinedCardTextChar"/>
    <w:qFormat/>
    <w:rsid w:val="00F85B77"/>
    <w:pPr>
      <w:spacing w:after="200"/>
      <w:contextualSpacing/>
    </w:pPr>
    <w:rPr>
      <w:rFonts w:ascii="Arial Narrow" w:eastAsia="Calibri" w:hAnsi="Arial Narrow" w:cs="Calibri"/>
      <w:sz w:val="18"/>
      <w:szCs w:val="20"/>
      <w:u w:val="single"/>
    </w:rPr>
  </w:style>
  <w:style w:type="character" w:customStyle="1" w:styleId="UnderlinedCardTextChar">
    <w:name w:val="Underlined Card Text Char"/>
    <w:link w:val="UnderlinedCardText"/>
    <w:rsid w:val="00F85B77"/>
    <w:rPr>
      <w:rFonts w:ascii="Arial Narrow" w:eastAsia="Calibri" w:hAnsi="Arial Narrow" w:cs="Calibri"/>
      <w:sz w:val="18"/>
      <w:szCs w:val="20"/>
      <w:u w:val="single"/>
    </w:rPr>
  </w:style>
  <w:style w:type="paragraph" w:customStyle="1" w:styleId="Style4">
    <w:name w:val="Style4"/>
    <w:basedOn w:val="Normal"/>
    <w:link w:val="Style4Char"/>
    <w:rsid w:val="00F85B77"/>
    <w:pPr>
      <w:keepNext/>
      <w:spacing w:before="240" w:after="60"/>
      <w:outlineLvl w:val="2"/>
    </w:pPr>
    <w:rPr>
      <w:rFonts w:ascii="Calibri" w:eastAsia="Times New Roman" w:hAnsi="Calibri" w:cs="Calibri"/>
      <w:bCs/>
      <w:sz w:val="20"/>
      <w:szCs w:val="26"/>
      <w:u w:val="single"/>
    </w:rPr>
  </w:style>
  <w:style w:type="character" w:customStyle="1" w:styleId="Style4Char">
    <w:name w:val="Style4 Char"/>
    <w:link w:val="Style4"/>
    <w:rsid w:val="00F85B77"/>
    <w:rPr>
      <w:rFonts w:ascii="Calibri" w:eastAsia="Times New Roman" w:hAnsi="Calibri" w:cs="Calibri"/>
      <w:bCs/>
      <w:sz w:val="20"/>
      <w:szCs w:val="26"/>
      <w:u w:val="single"/>
    </w:rPr>
  </w:style>
  <w:style w:type="paragraph" w:customStyle="1" w:styleId="cardtextemphasis">
    <w:name w:val="card text emphasis"/>
    <w:basedOn w:val="UnderlinedCardText"/>
    <w:link w:val="cardtextemphasisChar"/>
    <w:qFormat/>
    <w:rsid w:val="00F85B77"/>
    <w:rPr>
      <w:b/>
    </w:rPr>
  </w:style>
  <w:style w:type="character" w:customStyle="1" w:styleId="cardtextemphasisChar">
    <w:name w:val="card text emphasis Char"/>
    <w:link w:val="cardtextemphasis"/>
    <w:rsid w:val="00F85B77"/>
    <w:rPr>
      <w:rFonts w:ascii="Arial Narrow" w:eastAsia="Calibri" w:hAnsi="Arial Narrow" w:cs="Calibri"/>
      <w:b/>
      <w:sz w:val="18"/>
      <w:szCs w:val="20"/>
      <w:u w:val="single"/>
    </w:rPr>
  </w:style>
  <w:style w:type="character" w:customStyle="1" w:styleId="month">
    <w:name w:val="month"/>
    <w:rsid w:val="00F85B77"/>
  </w:style>
  <w:style w:type="character" w:customStyle="1" w:styleId="CiteCharCharChar">
    <w:name w:val="Cite Char Char Char"/>
    <w:rsid w:val="00F85B77"/>
    <w:rPr>
      <w:rFonts w:ascii="Garamond" w:hAnsi="Garamond"/>
      <w:b/>
      <w:u w:val="thick"/>
    </w:rPr>
  </w:style>
  <w:style w:type="character" w:customStyle="1" w:styleId="2xBoldUnderline">
    <w:name w:val="2x_Bold_Underline"/>
    <w:rsid w:val="00F85B77"/>
    <w:rPr>
      <w:rFonts w:ascii="Times New Roman" w:hAnsi="Times New Roman"/>
      <w:b/>
      <w:bCs/>
      <w:sz w:val="22"/>
      <w:szCs w:val="22"/>
      <w:u w:val="single"/>
    </w:rPr>
  </w:style>
  <w:style w:type="character" w:customStyle="1" w:styleId="UnreadTextChar">
    <w:name w:val="Unread Text Char"/>
    <w:link w:val="UnreadText"/>
    <w:rsid w:val="00F85B77"/>
    <w:rPr>
      <w:rFonts w:eastAsia="SimSun"/>
      <w:sz w:val="15"/>
      <w:lang w:eastAsia="zh-CN"/>
    </w:rPr>
  </w:style>
  <w:style w:type="paragraph" w:customStyle="1" w:styleId="UnreadText">
    <w:name w:val="Unread Text"/>
    <w:basedOn w:val="Normal"/>
    <w:next w:val="Normal"/>
    <w:link w:val="UnreadTextChar"/>
    <w:autoRedefine/>
    <w:rsid w:val="00F85B77"/>
    <w:rPr>
      <w:rFonts w:eastAsia="SimSun"/>
      <w:sz w:val="15"/>
      <w:lang w:eastAsia="zh-CN"/>
    </w:rPr>
  </w:style>
  <w:style w:type="paragraph" w:customStyle="1" w:styleId="CiteCard">
    <w:name w:val="Cite_Card"/>
    <w:link w:val="CiteCardChar"/>
    <w:rsid w:val="00F85B77"/>
    <w:pPr>
      <w:ind w:left="720" w:right="720"/>
      <w:jc w:val="both"/>
    </w:pPr>
    <w:rPr>
      <w:rFonts w:ascii="Times New Roman" w:eastAsia="Times New Roman" w:hAnsi="Times New Roman" w:cs="Times New Roman"/>
      <w:bCs/>
      <w:sz w:val="22"/>
      <w:szCs w:val="22"/>
      <w:lang w:eastAsia="zh-CN"/>
    </w:rPr>
  </w:style>
  <w:style w:type="character" w:customStyle="1" w:styleId="CiteCardChar">
    <w:name w:val="Cite_Card Char"/>
    <w:link w:val="CiteCard"/>
    <w:rsid w:val="00F85B77"/>
    <w:rPr>
      <w:rFonts w:ascii="Times New Roman" w:eastAsia="Times New Roman" w:hAnsi="Times New Roman" w:cs="Times New Roman"/>
      <w:bCs/>
      <w:sz w:val="22"/>
      <w:szCs w:val="22"/>
      <w:lang w:eastAsia="zh-CN"/>
    </w:rPr>
  </w:style>
  <w:style w:type="character" w:customStyle="1" w:styleId="term">
    <w:name w:val="term"/>
    <w:rsid w:val="00F85B77"/>
  </w:style>
  <w:style w:type="character" w:customStyle="1" w:styleId="Dottedunderline">
    <w:name w:val="Dotted underline"/>
    <w:rsid w:val="00F85B77"/>
    <w:rPr>
      <w:u w:val="dotted"/>
    </w:rPr>
  </w:style>
  <w:style w:type="character" w:customStyle="1" w:styleId="texttitlebigred">
    <w:name w:val="texttitlebigred"/>
    <w:rsid w:val="00F85B77"/>
  </w:style>
  <w:style w:type="character" w:customStyle="1" w:styleId="subtitles">
    <w:name w:val="subtitles"/>
    <w:rsid w:val="00F85B77"/>
  </w:style>
  <w:style w:type="character" w:customStyle="1" w:styleId="BoldandUnderlineCharChar2">
    <w:name w:val="Bold and Underline Char Char2"/>
    <w:link w:val="BoldandUnderlineChar"/>
    <w:rsid w:val="00F85B77"/>
    <w:rPr>
      <w:b/>
      <w:u w:val="single"/>
    </w:rPr>
  </w:style>
  <w:style w:type="paragraph" w:customStyle="1" w:styleId="BoldandUnderlineChar">
    <w:name w:val="Bold and Underline Char"/>
    <w:basedOn w:val="Normal"/>
    <w:link w:val="BoldandUnderlineCharChar2"/>
    <w:rsid w:val="00F85B77"/>
    <w:rPr>
      <w:b/>
      <w:u w:val="single"/>
    </w:rPr>
  </w:style>
  <w:style w:type="character" w:customStyle="1" w:styleId="UnderlineCharChar1">
    <w:name w:val="Underline Char Char1"/>
    <w:rsid w:val="00F85B77"/>
    <w:rPr>
      <w:u w:val="single"/>
      <w:lang w:val="en-US" w:eastAsia="en-US" w:bidi="ar-SA"/>
    </w:rPr>
  </w:style>
  <w:style w:type="character" w:customStyle="1" w:styleId="BalloonTextChar1">
    <w:name w:val="Balloon Text Char1"/>
    <w:uiPriority w:val="99"/>
    <w:semiHidden/>
    <w:rsid w:val="00F85B77"/>
    <w:rPr>
      <w:rFonts w:ascii="Tahoma" w:hAnsi="Tahoma" w:cs="Tahoma"/>
      <w:sz w:val="16"/>
      <w:szCs w:val="16"/>
    </w:rPr>
  </w:style>
  <w:style w:type="character" w:customStyle="1" w:styleId="a">
    <w:name w:val="a"/>
    <w:rsid w:val="00F85B77"/>
  </w:style>
  <w:style w:type="paragraph" w:customStyle="1" w:styleId="CiteCardCharChar">
    <w:name w:val="Cite_Card Char Char"/>
    <w:autoRedefine/>
    <w:rsid w:val="00F85B77"/>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F85B77"/>
    <w:rPr>
      <w:rFonts w:cs="Arial"/>
      <w:bCs/>
    </w:rPr>
  </w:style>
  <w:style w:type="paragraph" w:customStyle="1" w:styleId="CiteCardCharCharChar">
    <w:name w:val="Cite_Card Char Char Char"/>
    <w:link w:val="CiteCardCharCharCharChar"/>
    <w:rsid w:val="00F85B77"/>
    <w:rPr>
      <w:rFonts w:cs="Arial"/>
      <w:bCs/>
    </w:rPr>
  </w:style>
  <w:style w:type="paragraph" w:customStyle="1" w:styleId="heading">
    <w:name w:val="heading"/>
    <w:basedOn w:val="Normal"/>
    <w:rsid w:val="00F85B77"/>
    <w:pPr>
      <w:jc w:val="center"/>
    </w:pPr>
    <w:rPr>
      <w:rFonts w:ascii="Arial Black" w:eastAsia="Times New Roman" w:hAnsi="Arial Black" w:cs="Courier New"/>
      <w:b/>
      <w:sz w:val="36"/>
      <w:u w:val="single"/>
    </w:rPr>
  </w:style>
  <w:style w:type="character" w:customStyle="1" w:styleId="CiteCardChar1">
    <w:name w:val="Cite_Card Char1"/>
    <w:rsid w:val="00F85B77"/>
    <w:rPr>
      <w:rFonts w:cs="Arial"/>
      <w:bCs/>
      <w:lang w:val="en-US" w:eastAsia="en-US" w:bidi="ar-SA"/>
    </w:rPr>
  </w:style>
  <w:style w:type="character" w:customStyle="1" w:styleId="tagCharChar">
    <w:name w:val="tag Char Char"/>
    <w:rsid w:val="00F85B77"/>
    <w:rPr>
      <w:rFonts w:cs="Courier New"/>
      <w:b/>
      <w:caps/>
      <w:sz w:val="24"/>
      <w:szCs w:val="24"/>
      <w:lang w:val="en-US" w:eastAsia="en-US" w:bidi="ar-SA"/>
    </w:rPr>
  </w:style>
  <w:style w:type="paragraph" w:styleId="TOC9">
    <w:name w:val="toc 9"/>
    <w:basedOn w:val="Normal"/>
    <w:next w:val="Normal"/>
    <w:autoRedefine/>
    <w:uiPriority w:val="39"/>
    <w:unhideWhenUsed/>
    <w:rsid w:val="00F85B77"/>
    <w:pPr>
      <w:spacing w:after="100" w:line="276" w:lineRule="auto"/>
      <w:ind w:left="1760"/>
    </w:pPr>
    <w:rPr>
      <w:rFonts w:ascii="Calibri" w:eastAsia="Calibri" w:hAnsi="Calibri" w:cs="Calibri"/>
      <w:sz w:val="22"/>
      <w:szCs w:val="22"/>
      <w:lang w:eastAsia="zh-CN"/>
    </w:rPr>
  </w:style>
  <w:style w:type="character" w:customStyle="1" w:styleId="Author">
    <w:name w:val="Author"/>
    <w:rsid w:val="00F85B77"/>
    <w:rPr>
      <w:b/>
      <w:sz w:val="24"/>
    </w:rPr>
  </w:style>
  <w:style w:type="paragraph" w:styleId="PlainText">
    <w:name w:val="Plain Text"/>
    <w:basedOn w:val="Default"/>
    <w:next w:val="Default"/>
    <w:link w:val="PlainTextChar"/>
    <w:uiPriority w:val="99"/>
    <w:rsid w:val="00F85B77"/>
    <w:pPr>
      <w:spacing w:after="0" w:line="240" w:lineRule="auto"/>
    </w:pPr>
    <w:rPr>
      <w:rFonts w:ascii="Times New Roman" w:eastAsia="Malgun Gothic" w:hAnsi="Times New Roman" w:cs="Times New Roman"/>
      <w:sz w:val="20"/>
      <w:lang w:eastAsia="zh-CN"/>
    </w:rPr>
  </w:style>
  <w:style w:type="character" w:customStyle="1" w:styleId="PlainTextChar">
    <w:name w:val="Plain Text Char"/>
    <w:basedOn w:val="DefaultParagraphFont"/>
    <w:link w:val="PlainText"/>
    <w:uiPriority w:val="99"/>
    <w:rsid w:val="00F85B77"/>
    <w:rPr>
      <w:rFonts w:ascii="Times New Roman" w:eastAsia="Malgun Gothic" w:hAnsi="Times New Roman" w:cs="Times New Roman"/>
      <w:sz w:val="20"/>
      <w:lang w:eastAsia="zh-CN"/>
    </w:rPr>
  </w:style>
  <w:style w:type="paragraph" w:customStyle="1" w:styleId="byline">
    <w:name w:val="byline"/>
    <w:basedOn w:val="Normal"/>
    <w:rsid w:val="00F85B77"/>
    <w:pPr>
      <w:spacing w:before="100" w:beforeAutospacing="1" w:after="100" w:afterAutospacing="1"/>
    </w:pPr>
    <w:rPr>
      <w:rFonts w:ascii="Calibri" w:eastAsia="Times New Roman" w:hAnsi="Calibri" w:cs="Calibri"/>
      <w:sz w:val="20"/>
      <w:lang w:eastAsia="zh-CN"/>
    </w:rPr>
  </w:style>
  <w:style w:type="character" w:customStyle="1" w:styleId="UnderlinedChar0">
    <w:name w:val="Underlined Char"/>
    <w:rsid w:val="00F85B77"/>
    <w:rPr>
      <w:rFonts w:ascii="Georgia" w:eastAsia="MS Mincho" w:hAnsi="Georgia"/>
      <w:u w:val="single"/>
      <w:lang w:eastAsia="ja-JP"/>
    </w:rPr>
  </w:style>
  <w:style w:type="paragraph" w:customStyle="1" w:styleId="Little">
    <w:name w:val="Little"/>
    <w:basedOn w:val="UnderlinedText"/>
    <w:link w:val="LittleChar"/>
    <w:rsid w:val="00F85B77"/>
    <w:rPr>
      <w:rFonts w:ascii="Georgia" w:eastAsia="MS Mincho" w:hAnsi="Georgia"/>
      <w:sz w:val="16"/>
      <w:szCs w:val="20"/>
      <w:u w:val="none"/>
      <w:lang w:eastAsia="ja-JP"/>
    </w:rPr>
  </w:style>
  <w:style w:type="character" w:customStyle="1" w:styleId="LittleChar">
    <w:name w:val="Little Char"/>
    <w:link w:val="Little"/>
    <w:rsid w:val="00F85B77"/>
    <w:rPr>
      <w:rFonts w:ascii="Georgia" w:eastAsia="MS Mincho" w:hAnsi="Georgia" w:cs="Calibri"/>
      <w:sz w:val="16"/>
      <w:szCs w:val="20"/>
      <w:lang w:eastAsia="ja-JP"/>
    </w:rPr>
  </w:style>
  <w:style w:type="character" w:customStyle="1" w:styleId="ptitleinside">
    <w:name w:val="p_title_inside"/>
    <w:rsid w:val="00F85B77"/>
  </w:style>
  <w:style w:type="paragraph" w:customStyle="1" w:styleId="DebateHeader">
    <w:name w:val="Debate Header"/>
    <w:basedOn w:val="Normal"/>
    <w:next w:val="Tags"/>
    <w:link w:val="DebateHeaderChar"/>
    <w:autoRedefine/>
    <w:rsid w:val="00F85B77"/>
    <w:pPr>
      <w:spacing w:after="240"/>
      <w:jc w:val="center"/>
      <w:outlineLvl w:val="0"/>
    </w:pPr>
    <w:rPr>
      <w:rFonts w:ascii="Calibri" w:eastAsia="Times New Roman" w:hAnsi="Calibri" w:cs="Calibri"/>
      <w:b/>
      <w:sz w:val="36"/>
      <w:u w:val="single"/>
    </w:rPr>
  </w:style>
  <w:style w:type="character" w:customStyle="1" w:styleId="DebateHeaderChar">
    <w:name w:val="Debate Header Char"/>
    <w:link w:val="DebateHeader"/>
    <w:rsid w:val="00F85B77"/>
    <w:rPr>
      <w:rFonts w:ascii="Calibri" w:eastAsia="Times New Roman" w:hAnsi="Calibri" w:cs="Calibri"/>
      <w:b/>
      <w:sz w:val="36"/>
      <w:u w:val="single"/>
    </w:rPr>
  </w:style>
  <w:style w:type="character" w:customStyle="1" w:styleId="paramv">
    <w:name w:val="paramv"/>
    <w:rsid w:val="00F85B77"/>
  </w:style>
  <w:style w:type="paragraph" w:customStyle="1" w:styleId="articletitle">
    <w:name w:val="article_title"/>
    <w:basedOn w:val="Normal"/>
    <w:rsid w:val="00F85B77"/>
    <w:pPr>
      <w:spacing w:before="100" w:beforeAutospacing="1" w:after="100" w:afterAutospacing="1"/>
    </w:pPr>
    <w:rPr>
      <w:rFonts w:ascii="Calibri" w:eastAsia="Times New Roman" w:hAnsi="Calibri" w:cs="Calibri"/>
      <w:sz w:val="20"/>
      <w:lang w:eastAsia="zh-CN"/>
    </w:rPr>
  </w:style>
  <w:style w:type="paragraph" w:customStyle="1" w:styleId="TagCite">
    <w:name w:val="Tag &amp; Cite"/>
    <w:basedOn w:val="Normal"/>
    <w:link w:val="TagCiteChar"/>
    <w:rsid w:val="00F85B77"/>
    <w:pPr>
      <w:jc w:val="both"/>
    </w:pPr>
    <w:rPr>
      <w:rFonts w:ascii="Arial Narrow" w:eastAsia="Times New Roman" w:hAnsi="Arial Narrow" w:cs="Calibri"/>
      <w:b/>
      <w:sz w:val="20"/>
    </w:rPr>
  </w:style>
  <w:style w:type="character" w:customStyle="1" w:styleId="TagCiteChar">
    <w:name w:val="Tag &amp; Cite Char"/>
    <w:link w:val="TagCite"/>
    <w:rsid w:val="00F85B77"/>
    <w:rPr>
      <w:rFonts w:ascii="Arial Narrow" w:eastAsia="Times New Roman" w:hAnsi="Arial Narrow" w:cs="Calibri"/>
      <w:b/>
      <w:sz w:val="20"/>
    </w:rPr>
  </w:style>
  <w:style w:type="paragraph" w:customStyle="1" w:styleId="HighlightedText">
    <w:name w:val="Highlighted Text"/>
    <w:basedOn w:val="Normal"/>
    <w:link w:val="HighlightedTextChar"/>
    <w:rsid w:val="00F85B77"/>
    <w:pPr>
      <w:jc w:val="both"/>
    </w:pPr>
    <w:rPr>
      <w:rFonts w:ascii="Arial Narrow" w:eastAsia="Times New Roman" w:hAnsi="Arial Narrow" w:cs="Calibri"/>
      <w:sz w:val="20"/>
      <w:u w:val="thick"/>
    </w:rPr>
  </w:style>
  <w:style w:type="character" w:customStyle="1" w:styleId="HighlightedTextChar">
    <w:name w:val="Highlighted Text Char"/>
    <w:link w:val="HighlightedText"/>
    <w:rsid w:val="00F85B77"/>
    <w:rPr>
      <w:rFonts w:ascii="Arial Narrow" w:eastAsia="Times New Roman" w:hAnsi="Arial Narrow" w:cs="Calibri"/>
      <w:sz w:val="20"/>
      <w:u w:val="thick"/>
    </w:rPr>
  </w:style>
  <w:style w:type="paragraph" w:customStyle="1" w:styleId="Unhighlighted">
    <w:name w:val="Unhighlighted"/>
    <w:basedOn w:val="Normal"/>
    <w:link w:val="UnhighlightedChar"/>
    <w:autoRedefine/>
    <w:rsid w:val="00F85B77"/>
    <w:rPr>
      <w:rFonts w:ascii="Calibri" w:eastAsia="Times New Roman" w:hAnsi="Calibri" w:cs="Calibri"/>
      <w:sz w:val="12"/>
    </w:rPr>
  </w:style>
  <w:style w:type="character" w:customStyle="1" w:styleId="UnhighlightedChar">
    <w:name w:val="Unhighlighted Char"/>
    <w:link w:val="Unhighlighted"/>
    <w:rsid w:val="00F85B77"/>
    <w:rPr>
      <w:rFonts w:ascii="Calibri" w:eastAsia="Times New Roman" w:hAnsi="Calibri" w:cs="Calibri"/>
      <w:sz w:val="12"/>
    </w:rPr>
  </w:style>
  <w:style w:type="paragraph" w:customStyle="1" w:styleId="CardStyle">
    <w:name w:val="Card Style"/>
    <w:basedOn w:val="Normal"/>
    <w:rsid w:val="00F85B77"/>
    <w:rPr>
      <w:rFonts w:ascii="Calibri" w:eastAsia="Times New Roman" w:hAnsi="Calibri" w:cs="Calibri"/>
      <w:sz w:val="20"/>
    </w:rPr>
  </w:style>
  <w:style w:type="character" w:customStyle="1" w:styleId="quotepeekbase">
    <w:name w:val="quotepeekbase"/>
    <w:rsid w:val="00F85B77"/>
  </w:style>
  <w:style w:type="character" w:customStyle="1" w:styleId="symbol">
    <w:name w:val="symbol"/>
    <w:rsid w:val="00F85B77"/>
  </w:style>
  <w:style w:type="character" w:customStyle="1" w:styleId="data">
    <w:name w:val="data"/>
    <w:rsid w:val="00F85B77"/>
  </w:style>
  <w:style w:type="character" w:customStyle="1" w:styleId="cross-head">
    <w:name w:val="cross-head"/>
    <w:rsid w:val="00F85B77"/>
  </w:style>
  <w:style w:type="paragraph" w:customStyle="1" w:styleId="Caption1">
    <w:name w:val="Caption1"/>
    <w:basedOn w:val="Normal"/>
    <w:rsid w:val="00F85B77"/>
    <w:pPr>
      <w:spacing w:before="100" w:beforeAutospacing="1" w:after="100" w:afterAutospacing="1"/>
    </w:pPr>
    <w:rPr>
      <w:rFonts w:ascii="Calibri" w:eastAsia="Times New Roman" w:hAnsi="Calibri" w:cs="Calibri"/>
      <w:sz w:val="20"/>
      <w:lang w:eastAsia="zh-CN"/>
    </w:rPr>
  </w:style>
  <w:style w:type="character" w:customStyle="1" w:styleId="scaps">
    <w:name w:val="scaps"/>
    <w:rsid w:val="00F85B77"/>
  </w:style>
  <w:style w:type="character" w:customStyle="1" w:styleId="pub-date">
    <w:name w:val="pub-date"/>
    <w:rsid w:val="00F85B77"/>
  </w:style>
  <w:style w:type="character" w:customStyle="1" w:styleId="see">
    <w:name w:val="see"/>
    <w:rsid w:val="00F85B77"/>
  </w:style>
  <w:style w:type="paragraph" w:customStyle="1" w:styleId="articleauthor">
    <w:name w:val="articleauthor"/>
    <w:basedOn w:val="Normal"/>
    <w:rsid w:val="00F85B77"/>
    <w:pPr>
      <w:spacing w:before="100" w:beforeAutospacing="1" w:after="100" w:afterAutospacing="1"/>
    </w:pPr>
    <w:rPr>
      <w:rFonts w:ascii="Calibri" w:eastAsia="Times New Roman" w:hAnsi="Calibri" w:cs="Calibri"/>
      <w:sz w:val="20"/>
      <w:lang w:eastAsia="zh-CN"/>
    </w:rPr>
  </w:style>
  <w:style w:type="paragraph" w:styleId="EndnoteText">
    <w:name w:val="endnote text"/>
    <w:basedOn w:val="Normal"/>
    <w:link w:val="EndnoteTextChar"/>
    <w:uiPriority w:val="99"/>
    <w:rsid w:val="00F85B77"/>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F85B77"/>
    <w:rPr>
      <w:rFonts w:ascii="Calibri" w:eastAsia="Times New Roman" w:hAnsi="Calibri" w:cs="Calibri"/>
      <w:sz w:val="20"/>
      <w:szCs w:val="20"/>
    </w:rPr>
  </w:style>
  <w:style w:type="character" w:customStyle="1" w:styleId="Date1">
    <w:name w:val="Date1"/>
    <w:rsid w:val="00F85B77"/>
  </w:style>
  <w:style w:type="paragraph" w:customStyle="1" w:styleId="inside-copy">
    <w:name w:val="inside-copy"/>
    <w:basedOn w:val="Normal"/>
    <w:rsid w:val="00F85B77"/>
    <w:pPr>
      <w:spacing w:before="100" w:beforeAutospacing="1" w:after="100" w:afterAutospacing="1"/>
    </w:pPr>
    <w:rPr>
      <w:rFonts w:ascii="Calibri" w:eastAsia="Times New Roman" w:hAnsi="Calibri" w:cs="Calibri"/>
      <w:sz w:val="20"/>
      <w:lang w:eastAsia="zh-CN"/>
    </w:rPr>
  </w:style>
  <w:style w:type="character" w:customStyle="1" w:styleId="inside-head">
    <w:name w:val="inside-head"/>
    <w:rsid w:val="00F85B77"/>
  </w:style>
  <w:style w:type="paragraph" w:customStyle="1" w:styleId="StylecardUnderline">
    <w:name w:val="Style card + Underline"/>
    <w:basedOn w:val="card"/>
    <w:link w:val="StylecardUnderlineChar"/>
    <w:rsid w:val="00F85B77"/>
    <w:pPr>
      <w:ind w:left="360" w:right="360"/>
    </w:pPr>
    <w:rPr>
      <w:rFonts w:ascii="Times New Roman" w:eastAsia="Times New Roman" w:hAnsi="Times New Roman" w:cs="Calibri"/>
      <w:sz w:val="20"/>
      <w:szCs w:val="20"/>
      <w:u w:val="thick"/>
    </w:rPr>
  </w:style>
  <w:style w:type="character" w:customStyle="1" w:styleId="StylecardUnderlineChar">
    <w:name w:val="Style card + Underline Char"/>
    <w:link w:val="StylecardUnderline"/>
    <w:rsid w:val="00F85B77"/>
    <w:rPr>
      <w:rFonts w:ascii="Times New Roman" w:eastAsia="Times New Roman" w:hAnsi="Times New Roman" w:cs="Calibri"/>
      <w:sz w:val="20"/>
      <w:szCs w:val="20"/>
      <w:u w:val="thick"/>
    </w:rPr>
  </w:style>
  <w:style w:type="character" w:customStyle="1" w:styleId="SmallTextChar">
    <w:name w:val="Small Text Char"/>
    <w:rsid w:val="00F85B77"/>
    <w:rPr>
      <w:rFonts w:ascii="Times New Roman" w:eastAsia="MS Mincho" w:hAnsi="Times New Roman"/>
      <w:sz w:val="15"/>
      <w:szCs w:val="24"/>
      <w:lang w:eastAsia="ja-JP"/>
    </w:rPr>
  </w:style>
  <w:style w:type="character" w:customStyle="1" w:styleId="StyleTimesNewRoman12ptBold">
    <w:name w:val="Style Times New Roman 12 pt Bold"/>
    <w:rsid w:val="00F85B77"/>
    <w:rPr>
      <w:b/>
      <w:bCs/>
      <w:sz w:val="24"/>
    </w:rPr>
  </w:style>
  <w:style w:type="character" w:customStyle="1" w:styleId="AuthorDateF4">
    <w:name w:val="Author Date (F4)"/>
    <w:rsid w:val="00F85B77"/>
    <w:rPr>
      <w:b/>
      <w:sz w:val="24"/>
      <w:u w:val="thick"/>
    </w:rPr>
  </w:style>
  <w:style w:type="character" w:customStyle="1" w:styleId="BoldUnderlineF6">
    <w:name w:val="Bold Underline (F6)"/>
    <w:rsid w:val="00F85B77"/>
    <w:rPr>
      <w:u w:val="thick"/>
    </w:rPr>
  </w:style>
  <w:style w:type="paragraph" w:customStyle="1" w:styleId="TagF3">
    <w:name w:val="Tag (F3)"/>
    <w:rsid w:val="00F85B77"/>
    <w:pPr>
      <w:spacing w:after="200"/>
      <w:ind w:left="288" w:right="288"/>
      <w:contextualSpacing/>
    </w:pPr>
    <w:rPr>
      <w:rFonts w:ascii="Times New Roman" w:eastAsia="Times New Roman" w:hAnsi="Times New Roman" w:cs="Arial"/>
      <w:b/>
      <w:bCs/>
      <w:szCs w:val="20"/>
    </w:rPr>
  </w:style>
  <w:style w:type="character" w:customStyle="1" w:styleId="tagsChar">
    <w:name w:val="tags Char"/>
    <w:aliases w:val="No Spacing1 Char"/>
    <w:rsid w:val="00F85B77"/>
    <w:rPr>
      <w:rFonts w:ascii="Times New Roman" w:eastAsia="Malgun Gothic" w:hAnsi="Times New Roman"/>
      <w:b/>
      <w:sz w:val="22"/>
      <w:szCs w:val="22"/>
      <w:lang w:bidi="ar-SA"/>
    </w:rPr>
  </w:style>
  <w:style w:type="paragraph" w:customStyle="1" w:styleId="cites0">
    <w:name w:val="cites"/>
    <w:link w:val="citesChar0"/>
    <w:autoRedefine/>
    <w:rsid w:val="00F85B77"/>
    <w:pPr>
      <w:contextualSpacing/>
    </w:pPr>
    <w:rPr>
      <w:rFonts w:ascii="Times New Roman" w:eastAsia="Malgun Gothic" w:hAnsi="Times New Roman" w:cs="Times New Roman"/>
      <w:b/>
      <w:sz w:val="20"/>
      <w:u w:val="single"/>
    </w:rPr>
  </w:style>
  <w:style w:type="character" w:customStyle="1" w:styleId="citesChar0">
    <w:name w:val="cites Char"/>
    <w:link w:val="cites0"/>
    <w:rsid w:val="00F85B77"/>
    <w:rPr>
      <w:rFonts w:ascii="Times New Roman" w:eastAsia="Malgun Gothic" w:hAnsi="Times New Roman" w:cs="Times New Roman"/>
      <w:b/>
      <w:sz w:val="20"/>
      <w:u w:val="single"/>
    </w:rPr>
  </w:style>
  <w:style w:type="paragraph" w:customStyle="1" w:styleId="tiny">
    <w:name w:val="tiny"/>
    <w:next w:val="Normal"/>
    <w:link w:val="tinyChar"/>
    <w:autoRedefine/>
    <w:rsid w:val="00F85B77"/>
    <w:pPr>
      <w:contextualSpacing/>
    </w:pPr>
    <w:rPr>
      <w:rFonts w:ascii="Times New Roman" w:eastAsia="Malgun Gothic" w:hAnsi="Times New Roman" w:cs="Times New Roman"/>
      <w:sz w:val="22"/>
      <w:szCs w:val="22"/>
      <w:lang w:eastAsia="zh-CN"/>
    </w:rPr>
  </w:style>
  <w:style w:type="character" w:customStyle="1" w:styleId="tinyChar">
    <w:name w:val="tiny Char"/>
    <w:link w:val="tiny"/>
    <w:rsid w:val="00F85B77"/>
    <w:rPr>
      <w:rFonts w:ascii="Times New Roman" w:eastAsia="Malgun Gothic" w:hAnsi="Times New Roman" w:cs="Times New Roman"/>
      <w:sz w:val="22"/>
      <w:szCs w:val="22"/>
      <w:lang w:eastAsia="zh-CN"/>
    </w:rPr>
  </w:style>
  <w:style w:type="paragraph" w:styleId="TOC2">
    <w:name w:val="toc 2"/>
    <w:basedOn w:val="Normal"/>
    <w:next w:val="Normal"/>
    <w:autoRedefine/>
    <w:uiPriority w:val="39"/>
    <w:unhideWhenUsed/>
    <w:rsid w:val="00F85B77"/>
    <w:pPr>
      <w:spacing w:after="100" w:line="276" w:lineRule="auto"/>
      <w:ind w:left="220"/>
    </w:pPr>
    <w:rPr>
      <w:rFonts w:ascii="Calibri" w:eastAsia="Times New Roman" w:hAnsi="Calibri" w:cs="Calibri"/>
      <w:sz w:val="22"/>
      <w:szCs w:val="22"/>
    </w:rPr>
  </w:style>
  <w:style w:type="paragraph" w:styleId="TOC5">
    <w:name w:val="toc 5"/>
    <w:basedOn w:val="Normal"/>
    <w:next w:val="Normal"/>
    <w:autoRedefine/>
    <w:uiPriority w:val="39"/>
    <w:unhideWhenUsed/>
    <w:rsid w:val="00F85B77"/>
    <w:pPr>
      <w:spacing w:after="100" w:line="276" w:lineRule="auto"/>
      <w:ind w:left="880"/>
    </w:pPr>
    <w:rPr>
      <w:rFonts w:ascii="Calibri" w:eastAsia="Times New Roman" w:hAnsi="Calibri" w:cs="Calibri"/>
      <w:sz w:val="22"/>
      <w:szCs w:val="22"/>
    </w:rPr>
  </w:style>
  <w:style w:type="paragraph" w:styleId="TOC6">
    <w:name w:val="toc 6"/>
    <w:basedOn w:val="Normal"/>
    <w:next w:val="Normal"/>
    <w:autoRedefine/>
    <w:uiPriority w:val="39"/>
    <w:unhideWhenUsed/>
    <w:rsid w:val="00F85B77"/>
    <w:pPr>
      <w:spacing w:after="100" w:line="276" w:lineRule="auto"/>
      <w:ind w:left="1100"/>
    </w:pPr>
    <w:rPr>
      <w:rFonts w:ascii="Calibri" w:eastAsia="Times New Roman" w:hAnsi="Calibri" w:cs="Calibri"/>
      <w:sz w:val="22"/>
      <w:szCs w:val="22"/>
    </w:rPr>
  </w:style>
  <w:style w:type="paragraph" w:styleId="TOC7">
    <w:name w:val="toc 7"/>
    <w:basedOn w:val="Normal"/>
    <w:next w:val="Normal"/>
    <w:autoRedefine/>
    <w:uiPriority w:val="39"/>
    <w:unhideWhenUsed/>
    <w:rsid w:val="00F85B77"/>
    <w:pPr>
      <w:spacing w:after="100" w:line="276" w:lineRule="auto"/>
      <w:ind w:left="1320"/>
    </w:pPr>
    <w:rPr>
      <w:rFonts w:ascii="Calibri" w:eastAsia="Times New Roman" w:hAnsi="Calibri" w:cs="Calibri"/>
      <w:sz w:val="22"/>
      <w:szCs w:val="22"/>
    </w:rPr>
  </w:style>
  <w:style w:type="paragraph" w:styleId="TOC8">
    <w:name w:val="toc 8"/>
    <w:basedOn w:val="Normal"/>
    <w:next w:val="Normal"/>
    <w:autoRedefine/>
    <w:uiPriority w:val="39"/>
    <w:unhideWhenUsed/>
    <w:rsid w:val="00F85B77"/>
    <w:pPr>
      <w:spacing w:after="100" w:line="276" w:lineRule="auto"/>
      <w:ind w:left="1540"/>
    </w:pPr>
    <w:rPr>
      <w:rFonts w:ascii="Calibri" w:eastAsia="Times New Roman" w:hAnsi="Calibri" w:cs="Calibri"/>
      <w:sz w:val="22"/>
      <w:szCs w:val="22"/>
    </w:rPr>
  </w:style>
  <w:style w:type="paragraph" w:customStyle="1" w:styleId="i1">
    <w:name w:val="i1"/>
    <w:basedOn w:val="Normal"/>
    <w:rsid w:val="00F85B77"/>
    <w:pPr>
      <w:spacing w:before="100" w:beforeAutospacing="1" w:after="100" w:afterAutospacing="1"/>
    </w:pPr>
    <w:rPr>
      <w:rFonts w:ascii="Calibri" w:eastAsia="Times New Roman" w:hAnsi="Calibri" w:cs="Calibri"/>
    </w:rPr>
  </w:style>
  <w:style w:type="character" w:customStyle="1" w:styleId="grouptext">
    <w:name w:val="group_text"/>
    <w:rsid w:val="00F85B77"/>
  </w:style>
  <w:style w:type="paragraph" w:customStyle="1" w:styleId="style14">
    <w:name w:val="style14"/>
    <w:basedOn w:val="Normal"/>
    <w:rsid w:val="00F85B77"/>
    <w:pPr>
      <w:spacing w:before="100" w:beforeAutospacing="1" w:after="100" w:afterAutospacing="1"/>
    </w:pPr>
    <w:rPr>
      <w:rFonts w:ascii="Calibri" w:eastAsia="Times New Roman" w:hAnsi="Calibri" w:cs="Calibri"/>
    </w:rPr>
  </w:style>
  <w:style w:type="paragraph" w:customStyle="1" w:styleId="CardTagCite1Char">
    <w:name w:val="Card Tag + Cite #1 Char"/>
    <w:basedOn w:val="Normal"/>
    <w:rsid w:val="00F85B77"/>
    <w:rPr>
      <w:rFonts w:ascii="Georgia" w:eastAsia="Times New Roman" w:hAnsi="Georgia" w:cs="Calibri"/>
      <w:b/>
    </w:rPr>
  </w:style>
  <w:style w:type="paragraph" w:customStyle="1" w:styleId="CardUnderlinedChar">
    <w:name w:val="Card Underlined Char"/>
    <w:basedOn w:val="Normal"/>
    <w:rsid w:val="00F85B77"/>
    <w:rPr>
      <w:rFonts w:ascii="Georgia" w:eastAsia="Times New Roman" w:hAnsi="Georgia" w:cs="Calibri"/>
      <w:u w:val="single"/>
    </w:rPr>
  </w:style>
  <w:style w:type="character" w:customStyle="1" w:styleId="authors">
    <w:name w:val="authors"/>
    <w:rsid w:val="00F85B77"/>
  </w:style>
  <w:style w:type="character" w:customStyle="1" w:styleId="date-display-single">
    <w:name w:val="date-display-single"/>
    <w:rsid w:val="00F85B77"/>
  </w:style>
  <w:style w:type="paragraph" w:customStyle="1" w:styleId="HotRoute">
    <w:name w:val="Hot Route"/>
    <w:basedOn w:val="Normal"/>
    <w:rsid w:val="00F85B77"/>
    <w:pPr>
      <w:ind w:left="144"/>
    </w:pPr>
    <w:rPr>
      <w:rFonts w:ascii="Calibri" w:eastAsia="Times New Roman" w:hAnsi="Calibri" w:cs="Calibri"/>
      <w:sz w:val="20"/>
    </w:rPr>
  </w:style>
  <w:style w:type="character" w:customStyle="1" w:styleId="StyleArial12ptBoldItalic">
    <w:name w:val="Style Arial 12 pt Bold Italic"/>
    <w:rsid w:val="00F85B77"/>
    <w:rPr>
      <w:rFonts w:ascii="Arial" w:hAnsi="Arial"/>
      <w:b/>
      <w:bCs/>
      <w:i/>
      <w:iCs/>
      <w:sz w:val="24"/>
    </w:rPr>
  </w:style>
  <w:style w:type="character" w:customStyle="1" w:styleId="verdana12grey1">
    <w:name w:val="verdana12grey1"/>
    <w:rsid w:val="00F85B77"/>
  </w:style>
  <w:style w:type="character" w:customStyle="1" w:styleId="verdana9grey1a">
    <w:name w:val="verdana9grey1a"/>
    <w:rsid w:val="00F85B77"/>
  </w:style>
  <w:style w:type="character" w:customStyle="1" w:styleId="nn-twttr-share-btn">
    <w:name w:val="nn-twttr-share-btn"/>
    <w:rsid w:val="00F85B77"/>
  </w:style>
  <w:style w:type="character" w:customStyle="1" w:styleId="count">
    <w:name w:val="count"/>
    <w:rsid w:val="00F85B77"/>
  </w:style>
  <w:style w:type="character" w:customStyle="1" w:styleId="fbbuttontext">
    <w:name w:val="fb_button_text"/>
    <w:rsid w:val="00F85B77"/>
  </w:style>
  <w:style w:type="character" w:customStyle="1" w:styleId="comment-count">
    <w:name w:val="comment-count"/>
    <w:rsid w:val="00F85B77"/>
  </w:style>
  <w:style w:type="character" w:customStyle="1" w:styleId="comment-count-text">
    <w:name w:val="comment-count-text"/>
    <w:rsid w:val="00F85B77"/>
  </w:style>
  <w:style w:type="character" w:customStyle="1" w:styleId="author0">
    <w:name w:val="author"/>
    <w:rsid w:val="00F85B77"/>
  </w:style>
  <w:style w:type="paragraph" w:customStyle="1" w:styleId="articlebody">
    <w:name w:val="articlebody"/>
    <w:basedOn w:val="Normal"/>
    <w:rsid w:val="00F85B77"/>
    <w:pPr>
      <w:spacing w:before="100" w:beforeAutospacing="1" w:after="100" w:afterAutospacing="1"/>
    </w:pPr>
    <w:rPr>
      <w:rFonts w:ascii="Calibri" w:eastAsia="Times New Roman" w:hAnsi="Calibri" w:cs="Calibri"/>
    </w:rPr>
  </w:style>
  <w:style w:type="paragraph" w:styleId="Date">
    <w:name w:val="Date"/>
    <w:basedOn w:val="Normal"/>
    <w:next w:val="Normal"/>
    <w:link w:val="DateChar"/>
    <w:rsid w:val="00F85B77"/>
    <w:pPr>
      <w:jc w:val="both"/>
    </w:pPr>
    <w:rPr>
      <w:rFonts w:ascii="Calibri" w:eastAsia="Times New Roman" w:hAnsi="Calibri" w:cs="Calibri"/>
      <w:sz w:val="20"/>
      <w:szCs w:val="20"/>
    </w:rPr>
  </w:style>
  <w:style w:type="character" w:customStyle="1" w:styleId="DateChar">
    <w:name w:val="Date Char"/>
    <w:basedOn w:val="DefaultParagraphFont"/>
    <w:link w:val="Date"/>
    <w:rsid w:val="00F85B77"/>
    <w:rPr>
      <w:rFonts w:ascii="Calibri" w:eastAsia="Times New Roman" w:hAnsi="Calibri" w:cs="Calibri"/>
      <w:sz w:val="20"/>
      <w:szCs w:val="20"/>
    </w:rPr>
  </w:style>
  <w:style w:type="character" w:customStyle="1" w:styleId="author-name">
    <w:name w:val="author-name"/>
    <w:rsid w:val="00F85B77"/>
  </w:style>
  <w:style w:type="character" w:customStyle="1" w:styleId="il">
    <w:name w:val="il"/>
    <w:rsid w:val="00F85B77"/>
  </w:style>
  <w:style w:type="character" w:customStyle="1" w:styleId="StyleThickunderline">
    <w:name w:val="Style Thick underline"/>
    <w:qFormat/>
    <w:rsid w:val="00F85B77"/>
    <w:rPr>
      <w:u w:val="thick"/>
    </w:rPr>
  </w:style>
  <w:style w:type="character" w:customStyle="1" w:styleId="z-TopofFormChar">
    <w:name w:val="z-Top of Form Char"/>
    <w:link w:val="z-TopofForm"/>
    <w:uiPriority w:val="99"/>
    <w:semiHidden/>
    <w:rsid w:val="00F85B77"/>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F85B77"/>
    <w:pPr>
      <w:pBdr>
        <w:bottom w:val="single" w:sz="6" w:space="1" w:color="auto"/>
      </w:pBdr>
      <w:jc w:val="center"/>
    </w:pPr>
    <w:rPr>
      <w:rFonts w:ascii="Arial" w:eastAsia="Times New Roman" w:hAnsi="Arial"/>
      <w:vanish/>
      <w:sz w:val="16"/>
      <w:szCs w:val="16"/>
    </w:rPr>
  </w:style>
  <w:style w:type="character" w:customStyle="1" w:styleId="z-TopofFormChar1">
    <w:name w:val="z-Top of Form Char1"/>
    <w:basedOn w:val="DefaultParagraphFont"/>
    <w:link w:val="z-TopofForm"/>
    <w:uiPriority w:val="99"/>
    <w:semiHidden/>
    <w:rsid w:val="00F85B77"/>
    <w:rPr>
      <w:rFonts w:ascii="Arial" w:hAnsi="Arial"/>
      <w:vanish/>
      <w:sz w:val="16"/>
      <w:szCs w:val="16"/>
    </w:rPr>
  </w:style>
  <w:style w:type="character" w:customStyle="1" w:styleId="z-BottomofFormChar">
    <w:name w:val="z-Bottom of Form Char"/>
    <w:link w:val="z-BottomofForm"/>
    <w:uiPriority w:val="99"/>
    <w:semiHidden/>
    <w:rsid w:val="00F85B77"/>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F85B77"/>
    <w:pPr>
      <w:pBdr>
        <w:top w:val="single" w:sz="6" w:space="1" w:color="auto"/>
      </w:pBdr>
      <w:jc w:val="center"/>
    </w:pPr>
    <w:rPr>
      <w:rFonts w:ascii="Arial" w:eastAsia="Times New Roman" w:hAnsi="Arial"/>
      <w:vanish/>
      <w:sz w:val="16"/>
      <w:szCs w:val="16"/>
    </w:rPr>
  </w:style>
  <w:style w:type="character" w:customStyle="1" w:styleId="z-BottomofFormChar1">
    <w:name w:val="z-Bottom of Form Char1"/>
    <w:basedOn w:val="DefaultParagraphFont"/>
    <w:link w:val="z-BottomofForm"/>
    <w:uiPriority w:val="99"/>
    <w:semiHidden/>
    <w:rsid w:val="00F85B77"/>
    <w:rPr>
      <w:rFonts w:ascii="Arial" w:hAnsi="Arial"/>
      <w:vanish/>
      <w:sz w:val="16"/>
      <w:szCs w:val="16"/>
    </w:rPr>
  </w:style>
  <w:style w:type="character" w:customStyle="1" w:styleId="lightheader">
    <w:name w:val="lightheader"/>
    <w:rsid w:val="00F85B77"/>
  </w:style>
  <w:style w:type="paragraph" w:customStyle="1" w:styleId="CiteCardCharCharCharCharCharCharChar">
    <w:name w:val="Cite_Card Char Char Char Char Char Char Char"/>
    <w:link w:val="CiteCardCharCharCharCharCharCharCharChar"/>
    <w:autoRedefine/>
    <w:rsid w:val="00F85B77"/>
    <w:rPr>
      <w:rFonts w:ascii="Times New Roman" w:eastAsia="Times New Roman" w:hAnsi="Times New Roman" w:cs="Times New Roman"/>
      <w:bCs/>
      <w:sz w:val="22"/>
      <w:szCs w:val="22"/>
      <w:lang w:eastAsia="zh-CN"/>
    </w:rPr>
  </w:style>
  <w:style w:type="character" w:customStyle="1" w:styleId="CiteCardCharCharCharCharCharCharCharChar">
    <w:name w:val="Cite_Card Char Char Char Char Char Char Char Char"/>
    <w:link w:val="CiteCardCharCharCharCharCharCharChar"/>
    <w:rsid w:val="00F85B77"/>
    <w:rPr>
      <w:rFonts w:ascii="Times New Roman" w:eastAsia="Times New Roman" w:hAnsi="Times New Roman" w:cs="Times New Roman"/>
      <w:bCs/>
      <w:sz w:val="22"/>
      <w:szCs w:val="22"/>
      <w:lang w:eastAsia="zh-CN"/>
    </w:rPr>
  </w:style>
  <w:style w:type="paragraph" w:customStyle="1" w:styleId="foldie">
    <w:name w:val="foldie"/>
    <w:basedOn w:val="heading"/>
    <w:rsid w:val="00F85B77"/>
    <w:pPr>
      <w:spacing w:before="6480"/>
      <w:outlineLvl w:val="0"/>
    </w:pPr>
  </w:style>
  <w:style w:type="character" w:customStyle="1" w:styleId="CiteCardCharCharCharCharChar">
    <w:name w:val="Cite_Card Char Char Char Char Char"/>
    <w:rsid w:val="00F85B77"/>
    <w:rPr>
      <w:rFonts w:cs="Arial"/>
      <w:bCs/>
      <w:lang w:val="en-US" w:eastAsia="en-US" w:bidi="ar-SA"/>
    </w:rPr>
  </w:style>
  <w:style w:type="character" w:customStyle="1" w:styleId="CiteCardCharCharCharCharCharChar">
    <w:name w:val="Cite_Card Char Char Char Char Char Char"/>
    <w:rsid w:val="00F85B77"/>
    <w:rPr>
      <w:rFonts w:cs="Arial"/>
      <w:bCs/>
      <w:lang w:val="en-US" w:eastAsia="en-US" w:bidi="ar-SA"/>
    </w:rPr>
  </w:style>
  <w:style w:type="character" w:customStyle="1" w:styleId="ssl4">
    <w:name w:val="ss_l4"/>
    <w:rsid w:val="00F85B77"/>
  </w:style>
  <w:style w:type="paragraph" w:customStyle="1" w:styleId="billtextsection">
    <w:name w:val="bill_text_section"/>
    <w:basedOn w:val="Normal"/>
    <w:rsid w:val="00F85B77"/>
    <w:pPr>
      <w:spacing w:before="100" w:beforeAutospacing="1" w:after="100" w:afterAutospacing="1"/>
    </w:pPr>
    <w:rPr>
      <w:rFonts w:ascii="Calibri" w:eastAsia="Times New Roman" w:hAnsi="Calibri" w:cs="Calibri"/>
    </w:rPr>
  </w:style>
  <w:style w:type="paragraph" w:customStyle="1" w:styleId="wp-caption-text">
    <w:name w:val="wp-caption-text"/>
    <w:basedOn w:val="Normal"/>
    <w:rsid w:val="00F85B77"/>
    <w:pPr>
      <w:spacing w:before="100" w:beforeAutospacing="1" w:after="100" w:afterAutospacing="1"/>
    </w:pPr>
    <w:rPr>
      <w:rFonts w:ascii="Calibri" w:eastAsia="Times New Roman" w:hAnsi="Calibri" w:cs="Calibri"/>
    </w:rPr>
  </w:style>
  <w:style w:type="character" w:customStyle="1" w:styleId="yahoobuzzbadge">
    <w:name w:val="yahoobuzzbadge"/>
    <w:rsid w:val="00F85B77"/>
  </w:style>
  <w:style w:type="character" w:customStyle="1" w:styleId="fbsharecountinner">
    <w:name w:val="fb_share_count_inner"/>
    <w:rsid w:val="00F85B77"/>
  </w:style>
  <w:style w:type="character" w:customStyle="1" w:styleId="fbconnectbuttontext">
    <w:name w:val="fbconnectbutton_text"/>
    <w:rsid w:val="00F85B77"/>
  </w:style>
  <w:style w:type="paragraph" w:customStyle="1" w:styleId="CiteNormal">
    <w:name w:val="Cite Normal"/>
    <w:basedOn w:val="Normal"/>
    <w:link w:val="CiteNormalChar"/>
    <w:autoRedefine/>
    <w:rsid w:val="00F85B77"/>
    <w:pPr>
      <w:jc w:val="both"/>
    </w:pPr>
    <w:rPr>
      <w:rFonts w:ascii="Calibri" w:eastAsia="Times New Roman" w:hAnsi="Calibri" w:cs="Calibri"/>
      <w:sz w:val="16"/>
    </w:rPr>
  </w:style>
  <w:style w:type="character" w:customStyle="1" w:styleId="CiteNormalChar">
    <w:name w:val="Cite Normal Char"/>
    <w:link w:val="CiteNormal"/>
    <w:rsid w:val="00F85B77"/>
    <w:rPr>
      <w:rFonts w:ascii="Calibri" w:eastAsia="Times New Roman" w:hAnsi="Calibri" w:cs="Calibri"/>
      <w:sz w:val="16"/>
    </w:rPr>
  </w:style>
  <w:style w:type="paragraph" w:customStyle="1" w:styleId="Pa3">
    <w:name w:val="Pa3"/>
    <w:basedOn w:val="Default"/>
    <w:next w:val="Default"/>
    <w:uiPriority w:val="99"/>
    <w:rsid w:val="00F85B77"/>
    <w:pPr>
      <w:spacing w:after="0" w:line="181" w:lineRule="atLeast"/>
    </w:pPr>
    <w:rPr>
      <w:rFonts w:ascii="The Mix Semi Light" w:eastAsia="Malgun Gothic" w:hAnsi="The Mix Semi Light" w:cs="Times New Roman"/>
      <w:sz w:val="24"/>
    </w:rPr>
  </w:style>
  <w:style w:type="character" w:customStyle="1" w:styleId="A5">
    <w:name w:val="A5"/>
    <w:uiPriority w:val="99"/>
    <w:rsid w:val="00F85B77"/>
    <w:rPr>
      <w:rFonts w:cs="The Mix Semi Light"/>
      <w:color w:val="525249"/>
      <w:sz w:val="10"/>
      <w:szCs w:val="10"/>
    </w:rPr>
  </w:style>
  <w:style w:type="character" w:customStyle="1" w:styleId="stylestylebold12pt0">
    <w:name w:val="stylestylebold12pt"/>
    <w:rsid w:val="00F85B77"/>
  </w:style>
  <w:style w:type="paragraph" w:styleId="ListBullet">
    <w:name w:val="List Bullet"/>
    <w:basedOn w:val="Normal"/>
    <w:autoRedefine/>
    <w:semiHidden/>
    <w:rsid w:val="00F85B77"/>
    <w:pPr>
      <w:numPr>
        <w:numId w:val="20"/>
      </w:numPr>
      <w:ind w:right="432"/>
    </w:pPr>
    <w:rPr>
      <w:rFonts w:ascii="Calibri" w:eastAsia="Times New Roman" w:hAnsi="Calibri" w:cs="Calibri"/>
      <w:sz w:val="20"/>
    </w:rPr>
  </w:style>
  <w:style w:type="paragraph" w:customStyle="1" w:styleId="TagCite0">
    <w:name w:val="TagCite"/>
    <w:basedOn w:val="Normal"/>
    <w:rsid w:val="00F85B77"/>
    <w:rPr>
      <w:rFonts w:ascii="Garamond" w:eastAsia="Times New Roman" w:hAnsi="Garamond" w:cs="Calibri"/>
      <w:b/>
    </w:rPr>
  </w:style>
  <w:style w:type="character" w:customStyle="1" w:styleId="SourcenameChar">
    <w:name w:val="Source name Char"/>
    <w:link w:val="Sourcename"/>
    <w:locked/>
    <w:rsid w:val="00F85B77"/>
    <w:rPr>
      <w:rFonts w:ascii="Arial Narrow" w:hAnsi="Arial Narrow"/>
      <w:b/>
      <w:bCs/>
    </w:rPr>
  </w:style>
  <w:style w:type="paragraph" w:customStyle="1" w:styleId="Sourcename">
    <w:name w:val="Source name"/>
    <w:basedOn w:val="Normaltext0"/>
    <w:link w:val="SourcenameChar"/>
    <w:autoRedefine/>
    <w:rsid w:val="00F85B77"/>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F85B77"/>
    <w:rPr>
      <w:rFonts w:ascii="Georgia" w:eastAsia="Calibri" w:hAnsi="Georgia" w:cs="Calibri"/>
      <w:sz w:val="22"/>
      <w:szCs w:val="22"/>
    </w:rPr>
  </w:style>
  <w:style w:type="character" w:customStyle="1" w:styleId="NormaltextCharChar">
    <w:name w:val="Normal text Char Char"/>
    <w:link w:val="Normaltext0"/>
    <w:locked/>
    <w:rsid w:val="00F85B77"/>
    <w:rPr>
      <w:rFonts w:ascii="Georgia" w:eastAsia="Calibri" w:hAnsi="Georgia" w:cs="Calibri"/>
      <w:sz w:val="22"/>
      <w:szCs w:val="22"/>
    </w:rPr>
  </w:style>
  <w:style w:type="character" w:customStyle="1" w:styleId="underlinedcardChar">
    <w:name w:val="underlined card Char"/>
    <w:link w:val="underlinedcard"/>
    <w:locked/>
    <w:rsid w:val="00F85B77"/>
    <w:rPr>
      <w:rFonts w:ascii="Arial Narrow" w:hAnsi="Arial Narrow"/>
      <w:u w:val="single"/>
    </w:rPr>
  </w:style>
  <w:style w:type="paragraph" w:customStyle="1" w:styleId="underlinedcard">
    <w:name w:val="underlined card"/>
    <w:basedOn w:val="Normaltext0"/>
    <w:link w:val="underlinedcardChar"/>
    <w:autoRedefine/>
    <w:rsid w:val="00F85B77"/>
    <w:rPr>
      <w:rFonts w:ascii="Arial Narrow" w:eastAsiaTheme="minorHAnsi" w:hAnsi="Arial Narrow" w:cstheme="minorBidi"/>
      <w:sz w:val="24"/>
      <w:szCs w:val="24"/>
      <w:u w:val="single"/>
    </w:rPr>
  </w:style>
  <w:style w:type="paragraph" w:customStyle="1" w:styleId="Standard">
    <w:name w:val="Standard"/>
    <w:rsid w:val="00F85B77"/>
    <w:pPr>
      <w:widowControl w:val="0"/>
      <w:suppressAutoHyphens/>
      <w:autoSpaceDN w:val="0"/>
    </w:pPr>
    <w:rPr>
      <w:rFonts w:ascii="Times New Roman" w:eastAsia="SimSun" w:hAnsi="Times New Roman" w:cs="Mangal"/>
      <w:kern w:val="3"/>
      <w:lang w:eastAsia="zh-CN" w:bidi="hi-IN"/>
    </w:rPr>
  </w:style>
  <w:style w:type="character" w:customStyle="1" w:styleId="Internetlink">
    <w:name w:val="Internet link"/>
    <w:rsid w:val="00F85B77"/>
    <w:rPr>
      <w:color w:val="000080"/>
      <w:u w:val="single"/>
    </w:rPr>
  </w:style>
  <w:style w:type="character" w:customStyle="1" w:styleId="StrongEmphasis">
    <w:name w:val="Strong Emphasis"/>
    <w:rsid w:val="00F85B77"/>
    <w:rPr>
      <w:b/>
      <w:bCs/>
    </w:rPr>
  </w:style>
  <w:style w:type="character" w:customStyle="1" w:styleId="Caption2">
    <w:name w:val="Caption2"/>
    <w:rsid w:val="00F85B77"/>
  </w:style>
  <w:style w:type="character" w:customStyle="1" w:styleId="Debate-CardTagandCite-F6Char">
    <w:name w:val="Debate- Card Tag and Cite- F6 Char"/>
    <w:link w:val="Debate-CardTagandCite-F6"/>
    <w:locked/>
    <w:rsid w:val="00F85B77"/>
    <w:rPr>
      <w:rFonts w:ascii="Georgia" w:hAnsi="Georgia"/>
      <w:b/>
    </w:rPr>
  </w:style>
  <w:style w:type="paragraph" w:customStyle="1" w:styleId="Debate-CardTagandCite-F6">
    <w:name w:val="Debate- Card Tag and Cite- F6"/>
    <w:basedOn w:val="Normal"/>
    <w:link w:val="Debate-CardTagandCite-F6Char"/>
    <w:qFormat/>
    <w:rsid w:val="00F85B77"/>
    <w:pPr>
      <w:contextualSpacing/>
    </w:pPr>
    <w:rPr>
      <w:rFonts w:ascii="Georgia" w:hAnsi="Georgia"/>
      <w:b/>
    </w:rPr>
  </w:style>
  <w:style w:type="character" w:customStyle="1" w:styleId="BoldUnderlineChar1">
    <w:name w:val="BoldUnderline Char"/>
    <w:link w:val="BoldUnderline"/>
    <w:locked/>
    <w:rsid w:val="00F85B77"/>
    <w:rPr>
      <w:rFonts w:ascii="Times New Roman" w:eastAsia="Times New Roman" w:hAnsi="Times New Roman"/>
      <w:b/>
      <w:u w:val="single"/>
    </w:rPr>
  </w:style>
  <w:style w:type="paragraph" w:customStyle="1" w:styleId="BoldUnderline">
    <w:name w:val="BoldUnderline"/>
    <w:link w:val="BoldUnderlineChar1"/>
    <w:rsid w:val="00F85B77"/>
    <w:rPr>
      <w:rFonts w:ascii="Times New Roman" w:eastAsia="Times New Roman" w:hAnsi="Times New Roman"/>
      <w:b/>
      <w:u w:val="single"/>
    </w:rPr>
  </w:style>
  <w:style w:type="character" w:customStyle="1" w:styleId="underline2">
    <w:name w:val="underline2"/>
    <w:rsid w:val="00F85B77"/>
    <w:rPr>
      <w:u w:val="single"/>
      <w:bdr w:val="none" w:sz="0" w:space="0" w:color="auto"/>
      <w:shd w:val="clear" w:color="auto" w:fill="B3B3B3"/>
    </w:rPr>
  </w:style>
  <w:style w:type="character" w:styleId="PageNumber">
    <w:name w:val="page number"/>
    <w:basedOn w:val="DefaultParagraphFont"/>
    <w:rsid w:val="00F85B77"/>
  </w:style>
  <w:style w:type="character" w:styleId="CommentReference">
    <w:name w:val="annotation reference"/>
    <w:rsid w:val="00F85B77"/>
    <w:rPr>
      <w:sz w:val="16"/>
      <w:szCs w:val="16"/>
    </w:rPr>
  </w:style>
  <w:style w:type="paragraph" w:customStyle="1" w:styleId="HeadingsBase">
    <w:name w:val="Headings Base"/>
    <w:basedOn w:val="Normal"/>
    <w:link w:val="HeadingsBaseChar"/>
    <w:rsid w:val="00F85B77"/>
    <w:pPr>
      <w:keepNext/>
      <w:keepLines/>
      <w:suppressAutoHyphens/>
      <w:spacing w:before="20" w:after="120"/>
      <w:jc w:val="center"/>
    </w:pPr>
    <w:rPr>
      <w:rFonts w:ascii="Calibri" w:eastAsia="Times New Roman" w:hAnsi="Calibri" w:cs="Calibri"/>
      <w:b/>
      <w:kern w:val="32"/>
      <w:sz w:val="32"/>
      <w:szCs w:val="20"/>
    </w:rPr>
  </w:style>
  <w:style w:type="character" w:customStyle="1" w:styleId="underline3">
    <w:name w:val="underline3"/>
    <w:rsid w:val="00F85B77"/>
    <w:rPr>
      <w:u w:val="single"/>
      <w:bdr w:val="none" w:sz="0" w:space="0" w:color="auto"/>
      <w:shd w:val="clear" w:color="auto" w:fill="FFFF00"/>
    </w:rPr>
  </w:style>
  <w:style w:type="paragraph" w:customStyle="1" w:styleId="HeadingFake">
    <w:name w:val="Heading Fake"/>
    <w:basedOn w:val="Heading3"/>
    <w:rsid w:val="00F85B77"/>
    <w:pPr>
      <w:suppressAutoHyphens/>
      <w:spacing w:before="20" w:after="120"/>
      <w:outlineLvl w:val="9"/>
    </w:pPr>
    <w:rPr>
      <w:rFonts w:ascii="Times New Roman" w:eastAsia="Times New Roman" w:hAnsi="Times New Roman" w:cs="Arial"/>
      <w:bCs/>
      <w:szCs w:val="26"/>
      <w:u w:val="none"/>
    </w:rPr>
  </w:style>
  <w:style w:type="paragraph" w:customStyle="1" w:styleId="SchoolPaper">
    <w:name w:val="School Paper"/>
    <w:basedOn w:val="Normal"/>
    <w:rsid w:val="00F85B77"/>
    <w:pPr>
      <w:spacing w:line="480" w:lineRule="auto"/>
      <w:ind w:firstLine="720"/>
    </w:pPr>
    <w:rPr>
      <w:rFonts w:ascii="Calibri" w:eastAsia="Times New Roman" w:hAnsi="Calibri" w:cs="Calibri"/>
      <w:kern w:val="32"/>
      <w:sz w:val="20"/>
      <w:szCs w:val="20"/>
    </w:rPr>
  </w:style>
  <w:style w:type="paragraph" w:customStyle="1" w:styleId="SchoolBlockQuote">
    <w:name w:val="School Block Quote"/>
    <w:basedOn w:val="SchoolPaper"/>
    <w:rsid w:val="00F85B77"/>
    <w:pPr>
      <w:spacing w:line="240" w:lineRule="auto"/>
      <w:ind w:left="720" w:right="720" w:firstLine="0"/>
    </w:pPr>
  </w:style>
  <w:style w:type="paragraph" w:customStyle="1" w:styleId="SchoolWorksCited">
    <w:name w:val="School Works Cited"/>
    <w:basedOn w:val="SchoolPaper"/>
    <w:rsid w:val="00F85B77"/>
    <w:pPr>
      <w:ind w:left="720" w:hanging="720"/>
    </w:pPr>
  </w:style>
  <w:style w:type="paragraph" w:customStyle="1" w:styleId="BlockQuote">
    <w:name w:val="Block Quote"/>
    <w:basedOn w:val="Normal"/>
    <w:rsid w:val="00F85B77"/>
    <w:pPr>
      <w:ind w:left="720" w:right="720"/>
    </w:pPr>
    <w:rPr>
      <w:rFonts w:ascii="Calibri" w:eastAsia="Times New Roman" w:hAnsi="Calibri" w:cs="Calibri"/>
      <w:kern w:val="32"/>
      <w:szCs w:val="20"/>
    </w:rPr>
  </w:style>
  <w:style w:type="character" w:customStyle="1" w:styleId="menu">
    <w:name w:val="menu"/>
    <w:basedOn w:val="DefaultParagraphFont"/>
    <w:rsid w:val="00F85B77"/>
  </w:style>
  <w:style w:type="paragraph" w:customStyle="1" w:styleId="PaperBody">
    <w:name w:val="Paper Body"/>
    <w:basedOn w:val="Normal"/>
    <w:rsid w:val="00F85B77"/>
    <w:pPr>
      <w:spacing w:line="480" w:lineRule="auto"/>
      <w:ind w:firstLine="720"/>
    </w:pPr>
    <w:rPr>
      <w:rFonts w:ascii="Calibri" w:eastAsia="Times New Roman" w:hAnsi="Calibri" w:cs="Calibri"/>
      <w:kern w:val="32"/>
      <w:sz w:val="20"/>
    </w:rPr>
  </w:style>
  <w:style w:type="paragraph" w:customStyle="1" w:styleId="PaperCitation">
    <w:name w:val="Paper Citation"/>
    <w:basedOn w:val="Normal"/>
    <w:rsid w:val="00F85B77"/>
    <w:pPr>
      <w:spacing w:line="480" w:lineRule="auto"/>
      <w:ind w:left="720" w:hanging="720"/>
    </w:pPr>
    <w:rPr>
      <w:rFonts w:ascii="Calibri" w:eastAsia="Times New Roman" w:hAnsi="Calibri" w:cs="Calibri"/>
      <w:kern w:val="32"/>
      <w:sz w:val="20"/>
      <w:szCs w:val="20"/>
    </w:rPr>
  </w:style>
  <w:style w:type="table" w:styleId="TableGrid">
    <w:name w:val="Table Grid"/>
    <w:basedOn w:val="TableNormal"/>
    <w:rsid w:val="00F85B77"/>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F85B77"/>
    <w:pPr>
      <w:pageBreakBefore w:val="0"/>
      <w:pBdr>
        <w:top w:val="none" w:sz="0" w:space="0" w:color="auto"/>
        <w:left w:val="none" w:sz="0" w:space="0" w:color="auto"/>
        <w:bottom w:val="none" w:sz="0" w:space="0" w:color="auto"/>
        <w:right w:val="none" w:sz="0" w:space="0" w:color="auto"/>
      </w:pBdr>
      <w:suppressAutoHyphens/>
      <w:spacing w:before="6600" w:after="240"/>
    </w:pPr>
    <w:rPr>
      <w:rFonts w:ascii="Times New Roman" w:eastAsia="Times New Roman" w:hAnsi="Times New Roman" w:cs="Times New Roman"/>
      <w:bCs/>
      <w:sz w:val="44"/>
    </w:rPr>
  </w:style>
  <w:style w:type="character" w:customStyle="1" w:styleId="HeadingsBaseChar">
    <w:name w:val="Headings Base Char"/>
    <w:link w:val="HeadingsBase"/>
    <w:rsid w:val="00F85B77"/>
    <w:rPr>
      <w:rFonts w:ascii="Calibri" w:eastAsia="Times New Roman" w:hAnsi="Calibri" w:cs="Calibri"/>
      <w:b/>
      <w:kern w:val="32"/>
      <w:sz w:val="32"/>
      <w:szCs w:val="20"/>
    </w:rPr>
  </w:style>
  <w:style w:type="character" w:customStyle="1" w:styleId="hatChar">
    <w:name w:val="hat Char"/>
    <w:link w:val="hat"/>
    <w:rsid w:val="00F85B77"/>
    <w:rPr>
      <w:rFonts w:ascii="Times New Roman" w:eastAsia="Times New Roman" w:hAnsi="Times New Roman" w:cs="Times New Roman"/>
      <w:b/>
      <w:bCs/>
      <w:sz w:val="44"/>
      <w:szCs w:val="32"/>
    </w:rPr>
  </w:style>
  <w:style w:type="character" w:customStyle="1" w:styleId="standardcontent">
    <w:name w:val="standardcontent"/>
    <w:basedOn w:val="DefaultParagraphFont"/>
    <w:rsid w:val="00F85B77"/>
  </w:style>
  <w:style w:type="character" w:customStyle="1" w:styleId="storyby">
    <w:name w:val="storyby"/>
    <w:basedOn w:val="DefaultParagraphFont"/>
    <w:rsid w:val="00F85B77"/>
  </w:style>
  <w:style w:type="character" w:customStyle="1" w:styleId="7TimesNewRoman">
    <w:name w:val="7 Times New Roman"/>
    <w:rsid w:val="00F85B77"/>
    <w:rPr>
      <w:rFonts w:ascii="Times New Roman" w:hAnsi="Times New Roman"/>
      <w:color w:val="000000"/>
      <w:spacing w:val="0"/>
      <w:position w:val="0"/>
      <w:sz w:val="14"/>
      <w:u w:val="none" w:color="000000"/>
      <w:vertAlign w:val="baseline"/>
      <w:lang w:val="en-US"/>
    </w:rPr>
  </w:style>
  <w:style w:type="numbering" w:customStyle="1" w:styleId="NoList1">
    <w:name w:val="No List1"/>
    <w:next w:val="NoList"/>
    <w:uiPriority w:val="99"/>
    <w:semiHidden/>
    <w:unhideWhenUsed/>
    <w:rsid w:val="00F85B77"/>
  </w:style>
  <w:style w:type="character" w:customStyle="1" w:styleId="HeaderChar1">
    <w:name w:val="Header Char1"/>
    <w:rsid w:val="00F85B77"/>
    <w:rPr>
      <w:kern w:val="32"/>
      <w:sz w:val="24"/>
    </w:rPr>
  </w:style>
  <w:style w:type="paragraph" w:customStyle="1" w:styleId="Boldunderline0">
    <w:name w:val="Bold underline"/>
    <w:basedOn w:val="Normal"/>
    <w:link w:val="BoldunderlineChar2"/>
    <w:rsid w:val="00F85B77"/>
    <w:rPr>
      <w:rFonts w:ascii="Garamond" w:eastAsia="Times New Roman" w:hAnsi="Garamond" w:cs="Arial"/>
      <w:b/>
      <w:bCs/>
      <w:kern w:val="20"/>
      <w:sz w:val="20"/>
      <w:szCs w:val="32"/>
      <w:u w:val="single"/>
    </w:rPr>
  </w:style>
  <w:style w:type="character" w:customStyle="1" w:styleId="BoldunderlineChar2">
    <w:name w:val="Bold underline Char"/>
    <w:link w:val="Boldunderline0"/>
    <w:rsid w:val="00F85B77"/>
    <w:rPr>
      <w:rFonts w:ascii="Garamond" w:eastAsia="Times New Roman" w:hAnsi="Garamond" w:cs="Arial"/>
      <w:b/>
      <w:bCs/>
      <w:kern w:val="20"/>
      <w:sz w:val="20"/>
      <w:szCs w:val="32"/>
      <w:u w:val="single"/>
    </w:rPr>
  </w:style>
  <w:style w:type="character" w:customStyle="1" w:styleId="Style6pt">
    <w:name w:val="Style 6 pt"/>
    <w:rsid w:val="00F85B77"/>
    <w:rPr>
      <w:sz w:val="12"/>
    </w:rPr>
  </w:style>
  <w:style w:type="paragraph" w:customStyle="1" w:styleId="BLOCKTITLE0">
    <w:name w:val="BLOCK TITLE"/>
    <w:basedOn w:val="Normal"/>
    <w:rsid w:val="00F85B77"/>
    <w:pPr>
      <w:jc w:val="center"/>
    </w:pPr>
    <w:rPr>
      <w:rFonts w:ascii="Georgia" w:eastAsia="Times New Roman" w:hAnsi="Georgia" w:cs="Calibri"/>
      <w:b/>
      <w:caps/>
      <w:sz w:val="22"/>
      <w:szCs w:val="20"/>
      <w:u w:val="single"/>
    </w:rPr>
  </w:style>
  <w:style w:type="character" w:customStyle="1" w:styleId="UnderlineTextChar">
    <w:name w:val="Underline Text Char"/>
    <w:rsid w:val="00F85B77"/>
    <w:rPr>
      <w:szCs w:val="24"/>
      <w:u w:val="single"/>
      <w:lang w:val="en-US" w:eastAsia="en-US" w:bidi="ar-SA"/>
    </w:rPr>
  </w:style>
  <w:style w:type="paragraph" w:customStyle="1" w:styleId="StyleNormalWeb10pt">
    <w:name w:val="Style Normal (Web) + 10 pt"/>
    <w:basedOn w:val="NormalWeb"/>
    <w:rsid w:val="00F85B77"/>
    <w:pPr>
      <w:spacing w:beforeLines="0" w:afterLines="0"/>
    </w:pPr>
    <w:rPr>
      <w:rFonts w:ascii="Georgia" w:eastAsia="PMingLiU" w:hAnsi="Georgia" w:cs="Calibri"/>
      <w:b/>
      <w:szCs w:val="22"/>
    </w:rPr>
  </w:style>
  <w:style w:type="paragraph" w:customStyle="1" w:styleId="Shrink">
    <w:name w:val="Shrink"/>
    <w:link w:val="ShrinkChar"/>
    <w:rsid w:val="00F85B77"/>
    <w:pPr>
      <w:ind w:left="288" w:right="288"/>
    </w:pPr>
    <w:rPr>
      <w:rFonts w:ascii="Garamond" w:eastAsia="Times New Roman" w:hAnsi="Garamond" w:cs="Times New Roman"/>
      <w:sz w:val="12"/>
      <w:szCs w:val="20"/>
    </w:rPr>
  </w:style>
  <w:style w:type="character" w:customStyle="1" w:styleId="ShrinkChar">
    <w:name w:val="Shrink Char"/>
    <w:link w:val="Shrink"/>
    <w:rsid w:val="00F85B77"/>
    <w:rPr>
      <w:rFonts w:ascii="Garamond" w:eastAsia="Times New Roman" w:hAnsi="Garamond" w:cs="Times New Roman"/>
      <w:sz w:val="12"/>
      <w:szCs w:val="20"/>
    </w:rPr>
  </w:style>
  <w:style w:type="paragraph" w:customStyle="1" w:styleId="BlockHeadings">
    <w:name w:val="Block Headings"/>
    <w:next w:val="Nothing"/>
    <w:rsid w:val="00F85B77"/>
    <w:pPr>
      <w:widowControl w:val="0"/>
      <w:jc w:val="center"/>
      <w:outlineLvl w:val="0"/>
    </w:pPr>
    <w:rPr>
      <w:rFonts w:ascii="Times New Roman" w:eastAsia="Times New Roman" w:hAnsi="Times New Roman" w:cs="Times New Roman"/>
      <w:b/>
      <w:sz w:val="28"/>
    </w:rPr>
  </w:style>
  <w:style w:type="paragraph" w:customStyle="1" w:styleId="Nothing">
    <w:name w:val="Nothing"/>
    <w:link w:val="NothingChar"/>
    <w:rsid w:val="00F85B77"/>
    <w:pPr>
      <w:jc w:val="both"/>
    </w:pPr>
    <w:rPr>
      <w:rFonts w:ascii="Times New Roman" w:eastAsia="Times New Roman" w:hAnsi="Times New Roman" w:cs="Times New Roman"/>
      <w:sz w:val="20"/>
    </w:rPr>
  </w:style>
  <w:style w:type="character" w:customStyle="1" w:styleId="NothingChar">
    <w:name w:val="Nothing Char"/>
    <w:link w:val="Nothing"/>
    <w:rsid w:val="00F85B77"/>
    <w:rPr>
      <w:rFonts w:ascii="Times New Roman" w:eastAsia="Times New Roman" w:hAnsi="Times New Roman" w:cs="Times New Roman"/>
      <w:sz w:val="20"/>
    </w:rPr>
  </w:style>
  <w:style w:type="character" w:customStyle="1" w:styleId="UnderlineCharCharCharCharCharCharCharChar">
    <w:name w:val="Underline Char Char Char Char Char Char Char Char"/>
    <w:link w:val="UnderlineCharCharCharCharCharCharChar"/>
    <w:rsid w:val="00F85B77"/>
    <w:rPr>
      <w:u w:val="single"/>
    </w:rPr>
  </w:style>
  <w:style w:type="paragraph" w:customStyle="1" w:styleId="UnderlineCharCharCharCharCharCharChar">
    <w:name w:val="Underline Char Char Char Char Char Char Char"/>
    <w:basedOn w:val="Normal"/>
    <w:link w:val="UnderlineCharCharCharCharCharCharCharChar"/>
    <w:rsid w:val="00F85B77"/>
    <w:rPr>
      <w:u w:val="single"/>
    </w:rPr>
  </w:style>
  <w:style w:type="paragraph" w:customStyle="1" w:styleId="HotRouteCharCharCharCharChar">
    <w:name w:val="Hot Route! Char Char Char Char Char"/>
    <w:basedOn w:val="Normal"/>
    <w:link w:val="HotRouteCharCharCharCharCharChar"/>
    <w:rsid w:val="00F85B77"/>
    <w:pPr>
      <w:ind w:left="144"/>
    </w:pPr>
    <w:rPr>
      <w:rFonts w:ascii="Georgia" w:eastAsia="Times New Roman" w:hAnsi="Georgia" w:cs="Calibri"/>
      <w:sz w:val="22"/>
    </w:rPr>
  </w:style>
  <w:style w:type="character" w:customStyle="1" w:styleId="HotRouteCharCharCharCharCharChar">
    <w:name w:val="Hot Route! Char Char Char Char Char Char"/>
    <w:link w:val="HotRouteCharCharCharCharChar"/>
    <w:rsid w:val="00F85B77"/>
    <w:rPr>
      <w:rFonts w:ascii="Georgia" w:eastAsia="Times New Roman" w:hAnsi="Georgia" w:cs="Calibri"/>
      <w:sz w:val="22"/>
    </w:rPr>
  </w:style>
  <w:style w:type="character" w:customStyle="1" w:styleId="SmallTextCharCharCharChar">
    <w:name w:val="Small Text Char Char Char Char"/>
    <w:link w:val="SmallTextCharCharChar"/>
    <w:rsid w:val="00F85B77"/>
    <w:rPr>
      <w:sz w:val="16"/>
    </w:rPr>
  </w:style>
  <w:style w:type="paragraph" w:customStyle="1" w:styleId="SmallTextCharCharChar">
    <w:name w:val="Small Text Char Char Char"/>
    <w:basedOn w:val="Normal"/>
    <w:link w:val="SmallTextCharCharCharChar"/>
    <w:rsid w:val="00F85B77"/>
    <w:rPr>
      <w:sz w:val="16"/>
    </w:rPr>
  </w:style>
  <w:style w:type="character" w:customStyle="1" w:styleId="SmalltextCharCharCharChar0">
    <w:name w:val="Small text Char Char Char Char"/>
    <w:link w:val="SmalltextCharCharChar0"/>
    <w:rsid w:val="00F85B77"/>
    <w:rPr>
      <w:sz w:val="16"/>
    </w:rPr>
  </w:style>
  <w:style w:type="paragraph" w:customStyle="1" w:styleId="SmalltextCharCharChar0">
    <w:name w:val="Small text Char Char Char"/>
    <w:basedOn w:val="Normal"/>
    <w:link w:val="SmalltextCharCharCharChar0"/>
    <w:rsid w:val="00F85B77"/>
    <w:rPr>
      <w:sz w:val="16"/>
    </w:rPr>
  </w:style>
  <w:style w:type="character" w:customStyle="1" w:styleId="AuthorDateChar">
    <w:name w:val="AuthorDate Char"/>
    <w:link w:val="AuthorDate0"/>
    <w:rsid w:val="00F85B77"/>
    <w:rPr>
      <w:rFonts w:ascii="Times New Roman" w:hAnsi="Times New Roman"/>
      <w:b/>
      <w:u w:val="single"/>
    </w:rPr>
  </w:style>
  <w:style w:type="paragraph" w:customStyle="1" w:styleId="AuthorDate0">
    <w:name w:val="AuthorDate"/>
    <w:next w:val="Nothing"/>
    <w:link w:val="AuthorDateChar"/>
    <w:rsid w:val="00F85B77"/>
    <w:pPr>
      <w:widowControl w:val="0"/>
      <w:outlineLvl w:val="2"/>
    </w:pPr>
    <w:rPr>
      <w:rFonts w:ascii="Times New Roman" w:hAnsi="Times New Roman"/>
      <w:b/>
      <w:u w:val="single"/>
    </w:rPr>
  </w:style>
  <w:style w:type="character" w:customStyle="1" w:styleId="CardsFont12pt0">
    <w:name w:val="Cards + Font 12pt"/>
    <w:uiPriority w:val="1"/>
    <w:rsid w:val="00F85B77"/>
    <w:rPr>
      <w:rFonts w:ascii="Times New Roman" w:hAnsi="Times New Roman"/>
      <w:sz w:val="24"/>
      <w:u w:val="single"/>
      <w:lang w:val="en-US" w:eastAsia="en-US" w:bidi="ar-SA"/>
    </w:rPr>
  </w:style>
  <w:style w:type="character" w:customStyle="1" w:styleId="article-articlebody">
    <w:name w:val="article-articlebody"/>
    <w:basedOn w:val="DefaultParagraphFont"/>
    <w:rsid w:val="00F85B77"/>
  </w:style>
  <w:style w:type="character" w:customStyle="1" w:styleId="pageheader">
    <w:name w:val="pageheader"/>
    <w:basedOn w:val="DefaultParagraphFont"/>
    <w:rsid w:val="00F85B77"/>
  </w:style>
  <w:style w:type="paragraph" w:customStyle="1" w:styleId="card0">
    <w:name w:val="%card"/>
    <w:basedOn w:val="Normal"/>
    <w:link w:val="cardChar0"/>
    <w:rsid w:val="00F85B77"/>
    <w:pPr>
      <w:ind w:left="288" w:right="288"/>
    </w:pPr>
    <w:rPr>
      <w:rFonts w:ascii="Calibri" w:eastAsia="Times New Roman" w:hAnsi="Calibri" w:cs="Calibri"/>
      <w:sz w:val="20"/>
    </w:rPr>
  </w:style>
  <w:style w:type="character" w:customStyle="1" w:styleId="cardChar0">
    <w:name w:val="%card Char"/>
    <w:link w:val="card0"/>
    <w:rsid w:val="00F85B77"/>
    <w:rPr>
      <w:rFonts w:ascii="Calibri" w:eastAsia="Times New Roman" w:hAnsi="Calibri" w:cs="Calibri"/>
      <w:sz w:val="20"/>
    </w:rPr>
  </w:style>
  <w:style w:type="paragraph" w:customStyle="1" w:styleId="SmallNormal">
    <w:name w:val="Small Normal"/>
    <w:basedOn w:val="Normal"/>
    <w:rsid w:val="00F85B77"/>
    <w:pPr>
      <w:widowControl w:val="0"/>
      <w:suppressAutoHyphens/>
      <w:contextualSpacing/>
    </w:pPr>
    <w:rPr>
      <w:rFonts w:ascii="Garamond" w:eastAsia="Times New Roman" w:hAnsi="Garamond" w:cs="Calibri"/>
      <w:sz w:val="18"/>
      <w:szCs w:val="18"/>
    </w:rPr>
  </w:style>
  <w:style w:type="paragraph" w:customStyle="1" w:styleId="AuthorChar">
    <w:name w:val="Author Char"/>
    <w:basedOn w:val="Normal"/>
    <w:next w:val="Normal"/>
    <w:link w:val="AuthorCharChar"/>
    <w:rsid w:val="00F85B77"/>
    <w:pPr>
      <w:widowControl w:val="0"/>
      <w:suppressAutoHyphens/>
    </w:pPr>
    <w:rPr>
      <w:rFonts w:ascii="Calibri" w:eastAsia="Calibri" w:hAnsi="Calibri" w:cs="Calibri"/>
      <w:b/>
      <w:sz w:val="22"/>
      <w:szCs w:val="22"/>
    </w:rPr>
  </w:style>
  <w:style w:type="character" w:customStyle="1" w:styleId="AuthorCharChar">
    <w:name w:val="Author Char Char"/>
    <w:link w:val="AuthorChar"/>
    <w:rsid w:val="00F85B77"/>
    <w:rPr>
      <w:rFonts w:ascii="Calibri" w:eastAsia="Calibri" w:hAnsi="Calibri" w:cs="Calibri"/>
      <w:b/>
      <w:sz w:val="22"/>
      <w:szCs w:val="22"/>
    </w:rPr>
  </w:style>
  <w:style w:type="paragraph" w:customStyle="1" w:styleId="p1">
    <w:name w:val="p1"/>
    <w:basedOn w:val="Normal"/>
    <w:rsid w:val="00F85B77"/>
    <w:pPr>
      <w:widowControl w:val="0"/>
      <w:tabs>
        <w:tab w:val="left" w:pos="232"/>
      </w:tabs>
      <w:autoSpaceDE w:val="0"/>
      <w:autoSpaceDN w:val="0"/>
      <w:adjustRightInd w:val="0"/>
      <w:ind w:firstLine="232"/>
      <w:jc w:val="both"/>
    </w:pPr>
    <w:rPr>
      <w:rFonts w:ascii="Calibri" w:eastAsia="Times New Roman" w:hAnsi="Calibri" w:cs="Calibri"/>
    </w:rPr>
  </w:style>
  <w:style w:type="paragraph" w:customStyle="1" w:styleId="CardUpSize-Light">
    <w:name w:val="CardUpSize - Light"/>
    <w:basedOn w:val="Normal"/>
    <w:link w:val="CardUpSize-LightChar"/>
    <w:autoRedefine/>
    <w:rsid w:val="00F85B77"/>
    <w:pPr>
      <w:jc w:val="both"/>
    </w:pPr>
    <w:rPr>
      <w:rFonts w:ascii="Calibri" w:eastAsia="Times New Roman" w:hAnsi="Calibri" w:cs="Calibri"/>
      <w:szCs w:val="32"/>
      <w:u w:val="single"/>
    </w:rPr>
  </w:style>
  <w:style w:type="character" w:customStyle="1" w:styleId="CardUpSize-LightChar">
    <w:name w:val="CardUpSize - Light Char"/>
    <w:link w:val="CardUpSize-Light"/>
    <w:rsid w:val="00F85B77"/>
    <w:rPr>
      <w:rFonts w:ascii="Calibri" w:eastAsia="Times New Roman" w:hAnsi="Calibri" w:cs="Calibri"/>
      <w:szCs w:val="32"/>
      <w:u w:val="single"/>
    </w:rPr>
  </w:style>
  <w:style w:type="paragraph" w:customStyle="1" w:styleId="UnunderlinedText">
    <w:name w:val="Ununderlined Text"/>
    <w:basedOn w:val="Normal"/>
    <w:link w:val="UnunderlinedTextChar"/>
    <w:autoRedefine/>
    <w:rsid w:val="00F85B77"/>
    <w:rPr>
      <w:rFonts w:ascii="Calibri" w:eastAsia="Times New Roman" w:hAnsi="Calibri" w:cs="Calibri"/>
      <w:sz w:val="12"/>
    </w:rPr>
  </w:style>
  <w:style w:type="character" w:customStyle="1" w:styleId="UnunderlinedTextChar">
    <w:name w:val="Ununderlined Text Char"/>
    <w:link w:val="UnunderlinedText"/>
    <w:rsid w:val="00F85B77"/>
    <w:rPr>
      <w:rFonts w:ascii="Calibri" w:eastAsia="Times New Roman" w:hAnsi="Calibri" w:cs="Calibri"/>
      <w:sz w:val="12"/>
    </w:rPr>
  </w:style>
  <w:style w:type="paragraph" w:customStyle="1" w:styleId="CardFormat">
    <w:name w:val="Card Format"/>
    <w:basedOn w:val="Normal"/>
    <w:rsid w:val="00F85B77"/>
    <w:pPr>
      <w:widowControl w:val="0"/>
      <w:autoSpaceDE w:val="0"/>
      <w:autoSpaceDN w:val="0"/>
      <w:adjustRightInd w:val="0"/>
    </w:pPr>
    <w:rPr>
      <w:rFonts w:ascii="Calibri" w:eastAsia="Times New Roman" w:hAnsi="Calibri" w:cs="Calibri"/>
      <w:sz w:val="18"/>
      <w:szCs w:val="18"/>
    </w:rPr>
  </w:style>
  <w:style w:type="paragraph" w:customStyle="1" w:styleId="Regular">
    <w:name w:val="Regular"/>
    <w:link w:val="RegularChar"/>
    <w:rsid w:val="00F85B77"/>
    <w:rPr>
      <w:rFonts w:ascii="Garamond" w:eastAsia="Times New Roman" w:hAnsi="Garamond" w:cs="Arial"/>
      <w:bCs/>
      <w:kern w:val="20"/>
      <w:sz w:val="20"/>
      <w:szCs w:val="32"/>
    </w:rPr>
  </w:style>
  <w:style w:type="character" w:customStyle="1" w:styleId="RegularChar">
    <w:name w:val="Regular Char"/>
    <w:link w:val="Regular"/>
    <w:rsid w:val="00F85B77"/>
    <w:rPr>
      <w:rFonts w:ascii="Garamond" w:eastAsia="Times New Roman" w:hAnsi="Garamond" w:cs="Arial"/>
      <w:bCs/>
      <w:kern w:val="20"/>
      <w:sz w:val="20"/>
      <w:szCs w:val="32"/>
    </w:rPr>
  </w:style>
  <w:style w:type="character" w:customStyle="1" w:styleId="text">
    <w:name w:val="text"/>
    <w:basedOn w:val="DefaultParagraphFont"/>
    <w:rsid w:val="00F85B77"/>
  </w:style>
  <w:style w:type="character" w:customStyle="1" w:styleId="smallchar0">
    <w:name w:val="smallchar"/>
    <w:basedOn w:val="DefaultParagraphFont"/>
    <w:rsid w:val="00F85B77"/>
  </w:style>
  <w:style w:type="paragraph" w:customStyle="1" w:styleId="Debate-CardSmalltextF2">
    <w:name w:val="Debate- Card Small text F2"/>
    <w:basedOn w:val="Normal"/>
    <w:next w:val="Debate-CardTagandCite-F6"/>
    <w:link w:val="Debate-CardSmalltextF2Char"/>
    <w:qFormat/>
    <w:rsid w:val="00F85B77"/>
    <w:rPr>
      <w:rFonts w:ascii="Arial Narrow" w:eastAsia="Calibri" w:hAnsi="Arial Narrow" w:cs="Calibri"/>
      <w:sz w:val="16"/>
      <w:szCs w:val="22"/>
    </w:rPr>
  </w:style>
  <w:style w:type="character" w:customStyle="1" w:styleId="Debate-CardSmalltextF2Char">
    <w:name w:val="Debate- Card Small text F2 Char"/>
    <w:link w:val="Debate-CardSmalltextF2"/>
    <w:rsid w:val="00F85B77"/>
    <w:rPr>
      <w:rFonts w:ascii="Arial Narrow" w:eastAsia="Calibri" w:hAnsi="Arial Narrow" w:cs="Calibri"/>
      <w:sz w:val="16"/>
      <w:szCs w:val="22"/>
    </w:rPr>
  </w:style>
  <w:style w:type="character" w:customStyle="1" w:styleId="Shortcite">
    <w:name w:val="Shortcite"/>
    <w:rsid w:val="00F85B77"/>
    <w:rPr>
      <w:rFonts w:ascii="Times New Roman" w:hAnsi="Times New Roman"/>
      <w:b/>
      <w:bCs/>
      <w:sz w:val="20"/>
    </w:rPr>
  </w:style>
  <w:style w:type="character" w:customStyle="1" w:styleId="Longcite">
    <w:name w:val="Longcite"/>
    <w:rsid w:val="00F85B77"/>
    <w:rPr>
      <w:sz w:val="16"/>
    </w:rPr>
  </w:style>
  <w:style w:type="character" w:customStyle="1" w:styleId="SmallText">
    <w:name w:val="SmallText"/>
    <w:rsid w:val="00F85B77"/>
    <w:rPr>
      <w:rFonts w:ascii="Arial Narrow" w:hAnsi="Arial Narrow"/>
      <w:sz w:val="16"/>
    </w:rPr>
  </w:style>
  <w:style w:type="character" w:customStyle="1" w:styleId="StyleStyle7pt8pt">
    <w:name w:val="Style Style 7 pt + 8 pt"/>
    <w:rsid w:val="00F85B77"/>
    <w:rPr>
      <w:sz w:val="16"/>
    </w:rPr>
  </w:style>
  <w:style w:type="character" w:customStyle="1" w:styleId="StyleStyleThickunderlineBold1">
    <w:name w:val="Style Style Thick underline + Bold1"/>
    <w:rsid w:val="00F85B77"/>
    <w:rPr>
      <w:b/>
      <w:bCs/>
      <w:u w:val="thick"/>
    </w:rPr>
  </w:style>
  <w:style w:type="character" w:customStyle="1" w:styleId="StyleUnderline2">
    <w:name w:val="Style Underline2"/>
    <w:rsid w:val="00F85B77"/>
    <w:rPr>
      <w:u w:val="single"/>
    </w:rPr>
  </w:style>
  <w:style w:type="character" w:customStyle="1" w:styleId="textmedium">
    <w:name w:val="textmedium"/>
    <w:basedOn w:val="DefaultParagraphFont"/>
    <w:rsid w:val="00F85B77"/>
  </w:style>
  <w:style w:type="character" w:customStyle="1" w:styleId="tagchar">
    <w:name w:val="tagchar"/>
    <w:basedOn w:val="DefaultParagraphFont"/>
    <w:rsid w:val="00F85B77"/>
  </w:style>
  <w:style w:type="paragraph" w:customStyle="1" w:styleId="WW-Default">
    <w:name w:val="WW-Default"/>
    <w:rsid w:val="00F85B77"/>
    <w:pPr>
      <w:suppressAutoHyphens/>
    </w:pPr>
    <w:rPr>
      <w:rFonts w:ascii="Georgia" w:eastAsia="Calibri" w:hAnsi="Georgia" w:cs="Calibri"/>
      <w:sz w:val="22"/>
      <w:szCs w:val="22"/>
      <w:lang w:eastAsia="ar-SA"/>
    </w:rPr>
  </w:style>
  <w:style w:type="character" w:customStyle="1" w:styleId="Heading2CharCharCharCharCharCharCharChar">
    <w:name w:val="Heading 2 Char Char Char Char Char Char Char Char"/>
    <w:rsid w:val="00F85B77"/>
    <w:rPr>
      <w:rFonts w:cs="Arial"/>
      <w:b/>
      <w:bCs/>
      <w:iCs/>
      <w:sz w:val="24"/>
      <w:szCs w:val="28"/>
      <w:lang w:val="en-US" w:eastAsia="ar-SA" w:bidi="ar-SA"/>
    </w:rPr>
  </w:style>
  <w:style w:type="character" w:customStyle="1" w:styleId="CardTagChar">
    <w:name w:val="Card Tag Char"/>
    <w:link w:val="CardTag"/>
    <w:locked/>
    <w:rsid w:val="00F85B77"/>
    <w:rPr>
      <w:rFonts w:ascii="Arial Narrow" w:hAnsi="Arial Narrow"/>
      <w:b/>
      <w:sz w:val="26"/>
    </w:rPr>
  </w:style>
  <w:style w:type="paragraph" w:customStyle="1" w:styleId="CardTag">
    <w:name w:val="Card Tag"/>
    <w:link w:val="CardTagChar"/>
    <w:rsid w:val="00F85B77"/>
    <w:rPr>
      <w:rFonts w:ascii="Arial Narrow" w:hAnsi="Arial Narrow"/>
      <w:b/>
      <w:sz w:val="26"/>
    </w:rPr>
  </w:style>
  <w:style w:type="character" w:customStyle="1" w:styleId="address">
    <w:name w:val="address"/>
    <w:rsid w:val="00F85B77"/>
    <w:rPr>
      <w:rFonts w:cs="Times New Roman"/>
    </w:rPr>
  </w:style>
  <w:style w:type="character" w:customStyle="1" w:styleId="CharacterStyle1">
    <w:name w:val="Character Style 1"/>
    <w:uiPriority w:val="99"/>
    <w:rsid w:val="00F85B77"/>
    <w:rPr>
      <w:rFonts w:ascii="Bookman Old Style" w:hAnsi="Bookman Old Style" w:cs="Bookman Old Style"/>
      <w:sz w:val="18"/>
      <w:szCs w:val="18"/>
    </w:rPr>
  </w:style>
  <w:style w:type="character" w:customStyle="1" w:styleId="NormalizationChar">
    <w:name w:val="Normalization Char"/>
    <w:rsid w:val="00F85B77"/>
    <w:rPr>
      <w:noProof w:val="0"/>
      <w:sz w:val="18"/>
      <w:szCs w:val="24"/>
      <w:lang w:val="en-US" w:eastAsia="en-US" w:bidi="ar-SA"/>
    </w:rPr>
  </w:style>
  <w:style w:type="character" w:customStyle="1" w:styleId="maintextbldleft">
    <w:name w:val="maintextbldleft"/>
    <w:basedOn w:val="DefaultParagraphFont"/>
    <w:rsid w:val="00F85B77"/>
  </w:style>
  <w:style w:type="character" w:customStyle="1" w:styleId="maintextleft">
    <w:name w:val="maintextleft"/>
    <w:basedOn w:val="DefaultParagraphFont"/>
    <w:rsid w:val="00F85B77"/>
  </w:style>
  <w:style w:type="paragraph" w:customStyle="1" w:styleId="BlockTitle2">
    <w:name w:val="Block Title2"/>
    <w:basedOn w:val="Normal"/>
    <w:next w:val="Normal"/>
    <w:rsid w:val="00F85B77"/>
    <w:pPr>
      <w:spacing w:after="240"/>
      <w:jc w:val="center"/>
    </w:pPr>
    <w:rPr>
      <w:rFonts w:ascii="Calibri" w:eastAsia="Times New Roman" w:hAnsi="Calibri" w:cs="Calibri"/>
      <w:b/>
      <w:sz w:val="32"/>
      <w:szCs w:val="20"/>
      <w:u w:val="single"/>
    </w:rPr>
  </w:style>
  <w:style w:type="character" w:customStyle="1" w:styleId="Highlightedunderline">
    <w:name w:val="Highlighted underline"/>
    <w:rsid w:val="00F85B77"/>
    <w:rPr>
      <w:rFonts w:ascii="Times New Roman" w:hAnsi="Times New Roman"/>
      <w:sz w:val="20"/>
      <w:u w:val="single"/>
      <w:bdr w:val="none" w:sz="0" w:space="0" w:color="auto"/>
      <w:shd w:val="clear" w:color="auto" w:fill="C0C0C0"/>
    </w:rPr>
  </w:style>
  <w:style w:type="character" w:customStyle="1" w:styleId="ReallyfuckingsmallCharCharCharChar">
    <w:name w:val="Really fucking small Char Char Char Char"/>
    <w:link w:val="ReallyfuckingsmallCharCharChar"/>
    <w:rsid w:val="00F85B77"/>
    <w:rPr>
      <w:sz w:val="10"/>
    </w:rPr>
  </w:style>
  <w:style w:type="paragraph" w:customStyle="1" w:styleId="ReallyfuckingsmallCharCharChar">
    <w:name w:val="Really fucking small Char Char Char"/>
    <w:basedOn w:val="Normal"/>
    <w:link w:val="ReallyfuckingsmallCharCharCharChar"/>
    <w:rsid w:val="00F85B77"/>
    <w:rPr>
      <w:sz w:val="10"/>
    </w:rPr>
  </w:style>
  <w:style w:type="character" w:customStyle="1" w:styleId="tagChar1">
    <w:name w:val="tag Char1"/>
    <w:rsid w:val="00F85B77"/>
    <w:rPr>
      <w:b/>
      <w:sz w:val="24"/>
      <w:szCs w:val="24"/>
      <w:lang w:val="en-US" w:eastAsia="en-US" w:bidi="ar-SA"/>
    </w:rPr>
  </w:style>
  <w:style w:type="character" w:customStyle="1" w:styleId="highlight">
    <w:name w:val="highlight"/>
    <w:rsid w:val="00F85B77"/>
    <w:rPr>
      <w:rFonts w:ascii="Times New Roman" w:hAnsi="Times New Roman"/>
      <w:b/>
      <w:sz w:val="20"/>
      <w:u w:val="single"/>
    </w:rPr>
  </w:style>
  <w:style w:type="character" w:customStyle="1" w:styleId="Shrinker">
    <w:name w:val="Shrinker"/>
    <w:rsid w:val="00F85B77"/>
    <w:rPr>
      <w:rFonts w:ascii="Times New Roman" w:hAnsi="Times New Roman"/>
      <w:sz w:val="10"/>
      <w:szCs w:val="13"/>
    </w:rPr>
  </w:style>
  <w:style w:type="paragraph" w:customStyle="1" w:styleId="CardDownx1">
    <w:name w:val="CardDown x1"/>
    <w:basedOn w:val="Header"/>
    <w:link w:val="CardDownx1Char"/>
    <w:rsid w:val="00F85B77"/>
    <w:rPr>
      <w:rFonts w:ascii="Times New Roman" w:eastAsia="Times New Roman" w:hAnsi="Times New Roman" w:cs="Times New Roman"/>
      <w:sz w:val="16"/>
      <w:szCs w:val="24"/>
    </w:rPr>
  </w:style>
  <w:style w:type="character" w:customStyle="1" w:styleId="CardDownx1Char">
    <w:name w:val="CardDown x1 Char"/>
    <w:link w:val="CardDownx1"/>
    <w:rsid w:val="00F85B77"/>
    <w:rPr>
      <w:rFonts w:ascii="Times New Roman" w:eastAsia="Times New Roman" w:hAnsi="Times New Roman" w:cs="Times New Roman"/>
      <w:sz w:val="16"/>
    </w:rPr>
  </w:style>
  <w:style w:type="paragraph" w:customStyle="1" w:styleId="CiteCardUpSize-Heavy">
    <w:name w:val="Cite // CardUpSize - Heavy"/>
    <w:basedOn w:val="Normal"/>
    <w:link w:val="CiteCardUpSize-HeavyChar"/>
    <w:rsid w:val="00F85B77"/>
    <w:pPr>
      <w:jc w:val="both"/>
    </w:pPr>
    <w:rPr>
      <w:rFonts w:ascii="Calibri" w:eastAsia="Times New Roman" w:hAnsi="Calibri" w:cs="Calibri"/>
      <w:b/>
      <w:szCs w:val="32"/>
      <w:u w:val="single"/>
    </w:rPr>
  </w:style>
  <w:style w:type="character" w:customStyle="1" w:styleId="CiteCardUpSize-HeavyChar">
    <w:name w:val="Cite // CardUpSize - Heavy Char"/>
    <w:link w:val="CiteCardUpSize-Heavy"/>
    <w:rsid w:val="00F85B77"/>
    <w:rPr>
      <w:rFonts w:ascii="Calibri" w:eastAsia="Times New Roman" w:hAnsi="Calibri" w:cs="Calibri"/>
      <w:b/>
      <w:szCs w:val="32"/>
      <w:u w:val="single"/>
    </w:rPr>
  </w:style>
  <w:style w:type="paragraph" w:customStyle="1" w:styleId="CardDownx15">
    <w:name w:val="CardDown x1.5"/>
    <w:basedOn w:val="Header"/>
    <w:rsid w:val="00F85B77"/>
    <w:rPr>
      <w:rFonts w:ascii="Times New Roman" w:eastAsia="Times New Roman" w:hAnsi="Times New Roman" w:cs="Times New Roman"/>
      <w:sz w:val="14"/>
      <w:szCs w:val="24"/>
    </w:rPr>
  </w:style>
  <w:style w:type="character" w:customStyle="1" w:styleId="Debate-CardTextUnderlined-F3Char">
    <w:name w:val="Debate- Card Text Underlined- F3 Char"/>
    <w:link w:val="Debate-CardTextUnderlined-F3"/>
    <w:locked/>
    <w:rsid w:val="00F85B77"/>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F85B77"/>
    <w:pPr>
      <w:spacing w:after="200"/>
      <w:contextualSpacing/>
    </w:pPr>
    <w:rPr>
      <w:rFonts w:ascii="Arial Narrow" w:hAnsi="Arial Narrow"/>
      <w:sz w:val="18"/>
      <w:u w:val="single"/>
    </w:rPr>
  </w:style>
  <w:style w:type="character" w:customStyle="1" w:styleId="Debate-EmphasizedText-F5Char">
    <w:name w:val="Debate- Emphasized Text- F5 Char"/>
    <w:link w:val="Debate-EmphasizedText-F5"/>
    <w:locked/>
    <w:rsid w:val="00F85B77"/>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F85B77"/>
    <w:rPr>
      <w:b/>
    </w:rPr>
  </w:style>
  <w:style w:type="paragraph" w:customStyle="1" w:styleId="Citation-Complete">
    <w:name w:val="Citation - Complete"/>
    <w:basedOn w:val="Normal"/>
    <w:autoRedefine/>
    <w:rsid w:val="00F85B77"/>
    <w:pPr>
      <w:spacing w:after="120"/>
    </w:pPr>
    <w:rPr>
      <w:rFonts w:ascii="Arial Narrow" w:eastAsia="Calibri" w:hAnsi="Arial Narrow" w:cs="Calibri"/>
      <w:sz w:val="16"/>
      <w:szCs w:val="22"/>
    </w:rPr>
  </w:style>
  <w:style w:type="paragraph" w:customStyle="1" w:styleId="Citation-FirstLine">
    <w:name w:val="Citation - First Line"/>
    <w:basedOn w:val="Normal"/>
    <w:next w:val="Citation-Complete"/>
    <w:autoRedefine/>
    <w:rsid w:val="00F85B77"/>
    <w:pPr>
      <w:spacing w:line="320" w:lineRule="atLeast"/>
    </w:pPr>
    <w:rPr>
      <w:rFonts w:ascii="Georgia" w:eastAsia="Calibri" w:hAnsi="Georgia" w:cs="Calibri"/>
      <w:sz w:val="22"/>
      <w:szCs w:val="22"/>
    </w:rPr>
  </w:style>
  <w:style w:type="character" w:customStyle="1" w:styleId="CardText-Underlined">
    <w:name w:val="Card Text - Underlined"/>
    <w:rsid w:val="00F85B77"/>
    <w:rPr>
      <w:b/>
      <w:bCs w:val="0"/>
      <w:sz w:val="18"/>
      <w:u w:val="single"/>
    </w:rPr>
  </w:style>
  <w:style w:type="character" w:customStyle="1" w:styleId="Citation-AuthorDate">
    <w:name w:val="Citation - Author/Date"/>
    <w:rsid w:val="00F85B77"/>
    <w:rPr>
      <w:b/>
      <w:bCs w:val="0"/>
      <w:smallCaps/>
      <w:sz w:val="24"/>
      <w:u w:val="single"/>
    </w:rPr>
  </w:style>
  <w:style w:type="character" w:customStyle="1" w:styleId="heading2char0">
    <w:name w:val="heading2char"/>
    <w:basedOn w:val="DefaultParagraphFont"/>
    <w:rsid w:val="00F85B77"/>
  </w:style>
  <w:style w:type="character" w:customStyle="1" w:styleId="heading3char1">
    <w:name w:val="heading3char1"/>
    <w:basedOn w:val="DefaultParagraphFont"/>
    <w:rsid w:val="00F85B77"/>
  </w:style>
  <w:style w:type="character" w:customStyle="1" w:styleId="addmd">
    <w:name w:val="addmd"/>
    <w:basedOn w:val="DefaultParagraphFont"/>
    <w:rsid w:val="00F85B77"/>
  </w:style>
  <w:style w:type="character" w:customStyle="1" w:styleId="underlinea">
    <w:name w:val="underlinea"/>
    <w:basedOn w:val="DefaultParagraphFont"/>
    <w:rsid w:val="00F85B77"/>
  </w:style>
  <w:style w:type="character" w:customStyle="1" w:styleId="highlight2">
    <w:name w:val="highlight2"/>
    <w:rsid w:val="00F85B77"/>
    <w:rPr>
      <w:rFonts w:ascii="Arial" w:hAnsi="Arial"/>
      <w:b/>
      <w:sz w:val="19"/>
      <w:u w:val="thick"/>
      <w:bdr w:val="none" w:sz="0" w:space="0" w:color="auto"/>
      <w:shd w:val="clear" w:color="auto" w:fill="auto"/>
    </w:rPr>
  </w:style>
  <w:style w:type="character" w:styleId="HTMLCite">
    <w:name w:val="HTML Cite"/>
    <w:uiPriority w:val="99"/>
    <w:semiHidden/>
    <w:unhideWhenUsed/>
    <w:rsid w:val="00F85B77"/>
    <w:rPr>
      <w:i/>
      <w:iCs/>
    </w:rPr>
  </w:style>
  <w:style w:type="paragraph" w:customStyle="1" w:styleId="Tagtemplate">
    <w:name w:val="Tagtemplate"/>
    <w:basedOn w:val="Normal"/>
    <w:link w:val="TagtemplateChar"/>
    <w:autoRedefine/>
    <w:qFormat/>
    <w:rsid w:val="00F85B77"/>
    <w:pPr>
      <w:keepNext/>
      <w:keepLines/>
    </w:pPr>
    <w:rPr>
      <w:rFonts w:ascii="Arial" w:eastAsia="Calibri" w:hAnsi="Arial" w:cs="Calibri"/>
      <w:b/>
      <w:szCs w:val="22"/>
    </w:rPr>
  </w:style>
  <w:style w:type="character" w:customStyle="1" w:styleId="TagtemplateChar">
    <w:name w:val="Tagtemplate Char"/>
    <w:basedOn w:val="DefaultParagraphFont"/>
    <w:link w:val="Tagtemplate"/>
    <w:rsid w:val="00F85B77"/>
    <w:rPr>
      <w:rFonts w:ascii="Arial" w:eastAsia="Calibri" w:hAnsi="Arial" w:cs="Calibri"/>
      <w:b/>
      <w:szCs w:val="22"/>
    </w:rPr>
  </w:style>
  <w:style w:type="character" w:customStyle="1" w:styleId="DocumentMapChar1">
    <w:name w:val="Document Map Char1"/>
    <w:basedOn w:val="DefaultParagraphFont"/>
    <w:uiPriority w:val="99"/>
    <w:semiHidden/>
    <w:rsid w:val="00F85B77"/>
    <w:rPr>
      <w:rFonts w:ascii="Lucida Grande" w:hAnsi="Lucida Grande" w:cs="Lucida Grande"/>
    </w:rPr>
  </w:style>
  <w:style w:type="character" w:customStyle="1" w:styleId="BlockTitleChar">
    <w:name w:val="Block Title Char"/>
    <w:link w:val="BlockTitle"/>
    <w:locked/>
    <w:rsid w:val="00F85B77"/>
    <w:rPr>
      <w:rFonts w:ascii="Calibri" w:eastAsia="Times New Roman" w:hAnsi="Calibri" w:cs="Calibri"/>
      <w:b/>
      <w:noProof/>
      <w:sz w:val="20"/>
      <w:szCs w:val="20"/>
    </w:rPr>
  </w:style>
  <w:style w:type="character" w:customStyle="1" w:styleId="TagChar10">
    <w:name w:val="Tag Char1"/>
    <w:basedOn w:val="DefaultParagraphFont"/>
    <w:rsid w:val="00F85B77"/>
    <w:rPr>
      <w:b/>
      <w:sz w:val="24"/>
      <w:szCs w:val="24"/>
      <w:lang w:val="en-US" w:eastAsia="en-US" w:bidi="ar-SA"/>
    </w:rPr>
  </w:style>
  <w:style w:type="paragraph" w:customStyle="1" w:styleId="StylecardThickunderline">
    <w:name w:val="Style card + Thick underline"/>
    <w:basedOn w:val="card"/>
    <w:link w:val="StylecardThickunderlineChar"/>
    <w:rsid w:val="00F85B77"/>
    <w:rPr>
      <w:rFonts w:ascii="Times New Roman" w:eastAsia="Times New Roman" w:hAnsi="Times New Roman" w:cs="Times New Roman"/>
      <w:sz w:val="20"/>
      <w:szCs w:val="20"/>
      <w:u w:val="thick"/>
    </w:rPr>
  </w:style>
  <w:style w:type="character" w:customStyle="1" w:styleId="StylecardThickunderlineChar">
    <w:name w:val="Style card + Thick underline Char"/>
    <w:basedOn w:val="cardChar"/>
    <w:link w:val="StylecardThickunderline"/>
    <w:rsid w:val="00F85B77"/>
    <w:rPr>
      <w:rFonts w:ascii="Times New Roman" w:eastAsia="Times New Roman" w:hAnsi="Times New Roman" w:cs="Times New Roman"/>
      <w:sz w:val="20"/>
      <w:szCs w:val="20"/>
      <w:u w:val="thick"/>
    </w:rPr>
  </w:style>
  <w:style w:type="paragraph" w:customStyle="1" w:styleId="Ununderlinedtext0">
    <w:name w:val="Un underlined text"/>
    <w:basedOn w:val="Normal"/>
    <w:rsid w:val="00F85B77"/>
    <w:rPr>
      <w:rFonts w:ascii="Times" w:eastAsia="Times New Roman" w:hAnsi="Times" w:cs="Times New Roman"/>
      <w:sz w:val="15"/>
    </w:rPr>
  </w:style>
  <w:style w:type="paragraph" w:customStyle="1" w:styleId="normal0">
    <w:name w:val="normal"/>
    <w:rsid w:val="00F85B77"/>
    <w:pPr>
      <w:spacing w:line="276" w:lineRule="auto"/>
    </w:pPr>
    <w:rPr>
      <w:rFonts w:ascii="Arial" w:eastAsia="Arial" w:hAnsi="Arial" w:cs="Arial"/>
      <w:color w:val="000000"/>
      <w:sz w:val="22"/>
      <w:szCs w:val="20"/>
    </w:rPr>
  </w:style>
  <w:style w:type="character" w:customStyle="1" w:styleId="DebateUnderlined">
    <w:name w:val="Debate Underlined"/>
    <w:rsid w:val="00F85B77"/>
    <w:rPr>
      <w:rFonts w:ascii="Tahoma" w:hAnsi="Tahoma"/>
      <w:b/>
      <w:sz w:val="22"/>
      <w:u w:val="single"/>
    </w:rPr>
  </w:style>
  <w:style w:type="paragraph" w:customStyle="1" w:styleId="Brief-SecondarySource">
    <w:name w:val="Brief - Secondary Source"/>
    <w:basedOn w:val="Normal"/>
    <w:rsid w:val="00F85B77"/>
    <w:rPr>
      <w:rFonts w:ascii="Times New Roman" w:eastAsia="Times New Roman" w:hAnsi="Times New Roman" w:cs="Times New Roman"/>
      <w:sz w:val="14"/>
      <w:szCs w:val="20"/>
    </w:rPr>
  </w:style>
  <w:style w:type="character" w:customStyle="1" w:styleId="cornerimagecentre">
    <w:name w:val="cornerimagecentre"/>
    <w:basedOn w:val="DefaultParagraphFont"/>
    <w:rsid w:val="00F85B77"/>
  </w:style>
  <w:style w:type="character" w:customStyle="1" w:styleId="relcontdate">
    <w:name w:val="relcontdate"/>
    <w:basedOn w:val="DefaultParagraphFont"/>
    <w:rsid w:val="00F85B77"/>
  </w:style>
  <w:style w:type="character" w:customStyle="1" w:styleId="tagChar0">
    <w:name w:val="tag Char"/>
    <w:basedOn w:val="DefaultParagraphFont"/>
    <w:rsid w:val="00F85B77"/>
    <w:rPr>
      <w:b/>
      <w:sz w:val="24"/>
      <w:lang w:val="en-US" w:eastAsia="en-US" w:bidi="ar-SA"/>
    </w:rPr>
  </w:style>
  <w:style w:type="character" w:styleId="EndnoteReference">
    <w:name w:val="endnote reference"/>
    <w:basedOn w:val="DefaultParagraphFont"/>
    <w:uiPriority w:val="99"/>
    <w:unhideWhenUsed/>
    <w:rsid w:val="009C3F3F"/>
    <w:rPr>
      <w:vertAlign w:val="superscript"/>
    </w:rPr>
  </w:style>
  <w:style w:type="character" w:customStyle="1" w:styleId="FootnoteTextChar2">
    <w:name w:val="Footnote Text Char2"/>
    <w:basedOn w:val="DefaultParagraphFont"/>
    <w:uiPriority w:val="99"/>
    <w:rsid w:val="009C3F3F"/>
    <w:rPr>
      <w:rFonts w:ascii="Arial" w:hAnsi="Arial" w:cs="Arial"/>
    </w:rPr>
  </w:style>
  <w:style w:type="paragraph" w:customStyle="1" w:styleId="Clearformatting">
    <w:name w:val="Clear formatting"/>
    <w:basedOn w:val="Normal"/>
    <w:next w:val="Normal"/>
    <w:uiPriority w:val="99"/>
    <w:qFormat/>
    <w:rsid w:val="009C3F3F"/>
    <w:rPr>
      <w:rFonts w:ascii="Arial" w:hAnsi="Arial" w:cs="Arial"/>
      <w:sz w:val="16"/>
      <w:szCs w:val="22"/>
    </w:rPr>
  </w:style>
</w:styles>
</file>

<file path=word/webSettings.xml><?xml version="1.0" encoding="utf-8"?>
<w:webSettings xmlns:r="http://schemas.openxmlformats.org/officeDocument/2006/relationships" xmlns:w="http://schemas.openxmlformats.org/wordprocessingml/2006/main">
  <w:divs>
    <w:div w:id="960649170">
      <w:bodyDiv w:val="1"/>
      <w:marLeft w:val="0"/>
      <w:marRight w:val="0"/>
      <w:marTop w:val="0"/>
      <w:marBottom w:val="0"/>
      <w:divBdr>
        <w:top w:val="none" w:sz="0" w:space="0" w:color="auto"/>
        <w:left w:val="none" w:sz="0" w:space="0" w:color="auto"/>
        <w:bottom w:val="none" w:sz="0" w:space="0" w:color="auto"/>
        <w:right w:val="none" w:sz="0" w:space="0" w:color="auto"/>
      </w:divBdr>
    </w:div>
    <w:div w:id="1406029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hssf.org/PDF/weaponsuseamonghosptialsecuritypersonnel2014.pdf" TargetMode="External"/><Relationship Id="rId12" Type="http://schemas.openxmlformats.org/officeDocument/2006/relationships/hyperlink" Target="http://www.hfmmagazine.com/display/HFM-news-%20article.dhtml?dcrPath=/templatedata/HF_Common/NewsArticle/data/HFM/Magazine%20/2011/Oct/1011HFM_FEA_survey" TargetMode="External"/><Relationship Id="rId13" Type="http://schemas.openxmlformats.org/officeDocument/2006/relationships/hyperlink" Target="http://topics.nytimes.com/top/news/health/diseasesconditionsandhealthtopics/sedatives/index.html?inline=nyt-classifier" TargetMode="External"/><Relationship Id="rId14" Type="http://schemas.openxmlformats.org/officeDocument/2006/relationships/hyperlink" Target="http://www.ncbi.nlm.nih.gov/pubmed/22998757"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health.nytimes.com/health/guides/disease/bipolar-disorder/overview.html?inline=nyt-classifier" TargetMode="External"/><Relationship Id="rId7" Type="http://schemas.openxmlformats.org/officeDocument/2006/relationships/hyperlink" Target="http://topics.nytimes.com/top/reference/timestopics/subjects/s/stun_guns/index.html?inline=nyt-classifier" TargetMode="External"/><Relationship Id="rId8" Type="http://schemas.openxmlformats.org/officeDocument/2006/relationships/hyperlink" Target="http://topics.nytimes.com/top/news/health/diseasesconditionsandhealthtopics/mentalhealthanddisorders/index.html?inline=nyt-classifier" TargetMode="External"/><Relationship Id="rId9" Type="http://schemas.openxmlformats.org/officeDocument/2006/relationships/hyperlink" Target="http://fox8.com/2015/08/27/police-man-shot-after-taking-security-officers-taser-in-hospital-emergency-room/" TargetMode="External"/><Relationship Id="rId10" Type="http://schemas.openxmlformats.org/officeDocument/2006/relationships/hyperlink" Target="http://www.campussafetymagazine.com/article/hospital_security_officer_shoots_patient_after_strug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10</Pages>
  <Words>7848</Words>
  <Characters>44737</Characters>
  <Application>Microsoft Macintosh Word</Application>
  <DocSecurity>0</DocSecurity>
  <Lines>372</Lines>
  <Paragraphs>89</Paragraphs>
  <ScaleCrop>false</ScaleCrop>
  <Company>New Trier High School</Company>
  <LinksUpToDate>false</LinksUpToDate>
  <CharactersWithSpaces>54940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42</cp:revision>
  <cp:lastPrinted>2016-04-28T21:14:00Z</cp:lastPrinted>
  <dcterms:created xsi:type="dcterms:W3CDTF">2016-03-28T21:56:00Z</dcterms:created>
  <dcterms:modified xsi:type="dcterms:W3CDTF">2016-05-01T18:36:00Z</dcterms:modified>
</cp:coreProperties>
</file>