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B5E" w:rsidRPr="007C1D83" w:rsidRDefault="000E4B5E" w:rsidP="000E4B5E">
      <w:pPr>
        <w:keepNext/>
        <w:keepLines/>
        <w:spacing w:before="40" w:after="0"/>
        <w:outlineLvl w:val="3"/>
        <w:rPr>
          <w:rFonts w:asciiTheme="majorHAnsi" w:eastAsia="MS Gothic" w:hAnsiTheme="majorHAnsi" w:cstheme="majorHAnsi"/>
          <w:b/>
          <w:iCs/>
          <w:sz w:val="26"/>
          <w:szCs w:val="26"/>
        </w:rPr>
      </w:pPr>
      <w:r w:rsidRPr="007C1D83">
        <w:rPr>
          <w:rFonts w:asciiTheme="majorHAnsi" w:eastAsia="MS Gothic" w:hAnsiTheme="majorHAnsi" w:cstheme="majorHAnsi"/>
          <w:b/>
          <w:iCs/>
          <w:sz w:val="26"/>
          <w:szCs w:val="26"/>
        </w:rPr>
        <w:t xml:space="preserve">The world has been constructed through forms of exclusionary </w:t>
      </w:r>
      <w:proofErr w:type="gramStart"/>
      <w:r w:rsidRPr="007C1D83">
        <w:rPr>
          <w:rFonts w:asciiTheme="majorHAnsi" w:eastAsia="MS Gothic" w:hAnsiTheme="majorHAnsi" w:cstheme="majorHAnsi"/>
          <w:b/>
          <w:iCs/>
          <w:sz w:val="26"/>
          <w:szCs w:val="26"/>
        </w:rPr>
        <w:t>humanism based</w:t>
      </w:r>
      <w:proofErr w:type="gramEnd"/>
      <w:r w:rsidRPr="007C1D83">
        <w:rPr>
          <w:rFonts w:asciiTheme="majorHAnsi" w:eastAsia="MS Gothic" w:hAnsiTheme="majorHAnsi" w:cstheme="majorHAnsi"/>
          <w:b/>
          <w:iCs/>
          <w:sz w:val="26"/>
          <w:szCs w:val="26"/>
        </w:rPr>
        <w:t xml:space="preserve"> politics that eliminate those that do not ‘fit in’ with the </w:t>
      </w:r>
      <w:proofErr w:type="spellStart"/>
      <w:r w:rsidRPr="007C1D83">
        <w:rPr>
          <w:rFonts w:asciiTheme="majorHAnsi" w:eastAsia="MS Gothic" w:hAnsiTheme="majorHAnsi" w:cstheme="majorHAnsi"/>
          <w:b/>
          <w:iCs/>
          <w:sz w:val="26"/>
          <w:szCs w:val="26"/>
        </w:rPr>
        <w:t>Werstern</w:t>
      </w:r>
      <w:proofErr w:type="spellEnd"/>
      <w:r w:rsidRPr="007C1D83">
        <w:rPr>
          <w:rFonts w:asciiTheme="majorHAnsi" w:eastAsia="MS Gothic" w:hAnsiTheme="majorHAnsi" w:cstheme="majorHAnsi"/>
          <w:b/>
          <w:iCs/>
          <w:sz w:val="26"/>
          <w:szCs w:val="26"/>
        </w:rPr>
        <w:t xml:space="preserve"> conception of humanity. </w:t>
      </w:r>
      <w:r w:rsidRPr="007C1D83">
        <w:rPr>
          <w:rFonts w:asciiTheme="majorHAnsi" w:eastAsia="Cambria" w:hAnsiTheme="majorHAnsi" w:cstheme="majorHAnsi"/>
          <w:b/>
          <w:bCs/>
          <w:sz w:val="26"/>
          <w:szCs w:val="26"/>
        </w:rPr>
        <w:t xml:space="preserve">Goodley </w:t>
      </w:r>
      <w:proofErr w:type="spellStart"/>
      <w:r w:rsidRPr="007C1D83">
        <w:rPr>
          <w:rFonts w:asciiTheme="majorHAnsi" w:eastAsia="Cambria" w:hAnsiTheme="majorHAnsi" w:cstheme="majorHAnsi"/>
          <w:b/>
          <w:bCs/>
          <w:sz w:val="26"/>
          <w:szCs w:val="26"/>
        </w:rPr>
        <w:t>et’al</w:t>
      </w:r>
      <w:proofErr w:type="spellEnd"/>
      <w:r w:rsidRPr="007C1D83">
        <w:rPr>
          <w:rFonts w:asciiTheme="majorHAnsi" w:eastAsia="Cambria" w:hAnsiTheme="majorHAnsi" w:cstheme="majorHAnsi"/>
          <w:b/>
          <w:bCs/>
          <w:sz w:val="26"/>
          <w:szCs w:val="26"/>
        </w:rPr>
        <w:t xml:space="preserve"> 14</w:t>
      </w:r>
      <w:r w:rsidRPr="007C1D83">
        <w:rPr>
          <w:rFonts w:asciiTheme="majorHAnsi" w:eastAsia="Cambria" w:hAnsiTheme="majorHAnsi" w:cstheme="majorHAnsi"/>
          <w:sz w:val="26"/>
          <w:szCs w:val="26"/>
        </w:rPr>
        <w:t xml:space="preserve"> [Goodley, Dan, Rebecca </w:t>
      </w:r>
      <w:proofErr w:type="spellStart"/>
      <w:r w:rsidRPr="007C1D83">
        <w:rPr>
          <w:rFonts w:asciiTheme="majorHAnsi" w:eastAsia="Cambria" w:hAnsiTheme="majorHAnsi" w:cstheme="majorHAnsi"/>
          <w:sz w:val="26"/>
          <w:szCs w:val="26"/>
        </w:rPr>
        <w:t>Lawthom</w:t>
      </w:r>
      <w:proofErr w:type="spellEnd"/>
      <w:r w:rsidRPr="007C1D83">
        <w:rPr>
          <w:rFonts w:asciiTheme="majorHAnsi" w:eastAsia="Cambria" w:hAnsiTheme="majorHAnsi" w:cstheme="majorHAnsi"/>
          <w:sz w:val="26"/>
          <w:szCs w:val="26"/>
        </w:rPr>
        <w:t xml:space="preserve">, and Katherine </w:t>
      </w:r>
      <w:proofErr w:type="spellStart"/>
      <w:r w:rsidRPr="007C1D83">
        <w:rPr>
          <w:rFonts w:asciiTheme="majorHAnsi" w:eastAsia="Cambria" w:hAnsiTheme="majorHAnsi" w:cstheme="majorHAnsi"/>
          <w:sz w:val="26"/>
          <w:szCs w:val="26"/>
        </w:rPr>
        <w:t>Runswick</w:t>
      </w:r>
      <w:proofErr w:type="spellEnd"/>
      <w:r w:rsidRPr="007C1D83">
        <w:rPr>
          <w:rFonts w:asciiTheme="majorHAnsi" w:eastAsia="Cambria" w:hAnsiTheme="majorHAnsi" w:cstheme="majorHAnsi"/>
          <w:sz w:val="26"/>
          <w:szCs w:val="26"/>
        </w:rPr>
        <w:t xml:space="preserve"> Cole. "Posthuman disability studies." Subjectivity 7.4 (2014): 342-361. </w:t>
      </w:r>
      <w:hyperlink r:id="rId9" w:history="1">
        <w:r w:rsidRPr="007C1D83">
          <w:rPr>
            <w:rFonts w:asciiTheme="majorHAnsi" w:eastAsia="Cambria" w:hAnsiTheme="majorHAnsi" w:cstheme="majorHAnsi"/>
            <w:sz w:val="26"/>
            <w:szCs w:val="26"/>
          </w:rPr>
          <w:t>http://eprints.whiterose.ac.uk/82975/1/Posthuman_disability_studies_paper_for_Subjectivitylibre%20%282%29.pdf</w:t>
        </w:r>
      </w:hyperlink>
      <w:r w:rsidRPr="007C1D83">
        <w:rPr>
          <w:rFonts w:asciiTheme="majorHAnsi" w:eastAsia="Cambria" w:hAnsiTheme="majorHAnsi" w:cstheme="majorHAnsi"/>
          <w:sz w:val="26"/>
          <w:szCs w:val="26"/>
        </w:rPr>
        <w:t>] BL</w:t>
      </w:r>
    </w:p>
    <w:p w:rsidR="000E4B5E" w:rsidRPr="007C1D83" w:rsidRDefault="000E4B5E" w:rsidP="000E4B5E">
      <w:pPr>
        <w:jc w:val="both"/>
        <w:rPr>
          <w:rFonts w:asciiTheme="majorHAnsi" w:eastAsia="Cambria" w:hAnsiTheme="majorHAnsi" w:cstheme="majorHAnsi"/>
          <w:sz w:val="26"/>
          <w:szCs w:val="26"/>
        </w:rPr>
      </w:pPr>
      <w:r w:rsidRPr="007C1D83">
        <w:rPr>
          <w:rFonts w:asciiTheme="majorHAnsi" w:eastAsia="Cambria" w:hAnsiTheme="majorHAnsi" w:cstheme="majorHAnsi"/>
          <w:sz w:val="26"/>
          <w:szCs w:val="26"/>
        </w:rPr>
        <w:t xml:space="preserve">This paper explores the human through critical disability studies and the theories of </w:t>
      </w:r>
      <w:proofErr w:type="spellStart"/>
      <w:r w:rsidRPr="007C1D83">
        <w:rPr>
          <w:rFonts w:asciiTheme="majorHAnsi" w:eastAsia="Cambria" w:hAnsiTheme="majorHAnsi" w:cstheme="majorHAnsi"/>
          <w:sz w:val="26"/>
          <w:szCs w:val="26"/>
        </w:rPr>
        <w:t>Rosi</w:t>
      </w:r>
      <w:proofErr w:type="spellEnd"/>
      <w:r w:rsidRPr="007C1D83">
        <w:rPr>
          <w:rFonts w:asciiTheme="majorHAnsi" w:eastAsia="Cambria" w:hAnsiTheme="majorHAnsi" w:cstheme="majorHAnsi"/>
          <w:sz w:val="26"/>
          <w:szCs w:val="26"/>
        </w:rPr>
        <w:t xml:space="preserve"> </w:t>
      </w:r>
      <w:proofErr w:type="spellStart"/>
      <w:r w:rsidRPr="007C1D83">
        <w:rPr>
          <w:rFonts w:asciiTheme="majorHAnsi" w:eastAsia="Cambria" w:hAnsiTheme="majorHAnsi" w:cstheme="majorHAnsi"/>
          <w:sz w:val="26"/>
          <w:szCs w:val="26"/>
        </w:rPr>
        <w:t>Braidotti</w:t>
      </w:r>
      <w:proofErr w:type="spellEnd"/>
      <w:r w:rsidRPr="007C1D83">
        <w:rPr>
          <w:rFonts w:asciiTheme="majorHAnsi" w:eastAsia="Cambria" w:hAnsiTheme="majorHAnsi" w:cstheme="majorHAnsi"/>
          <w:b/>
          <w:sz w:val="26"/>
          <w:szCs w:val="26"/>
          <w:u w:val="single"/>
        </w:rPr>
        <w:t xml:space="preserve">. We ask: what does it mean to be human in the 21st Century and in what ways does disability enhance these meanings? </w:t>
      </w:r>
      <w:r w:rsidRPr="007C1D83">
        <w:rPr>
          <w:rFonts w:asciiTheme="majorHAnsi" w:eastAsia="Cambria" w:hAnsiTheme="majorHAnsi" w:cstheme="majorHAnsi"/>
          <w:sz w:val="26"/>
          <w:szCs w:val="26"/>
        </w:rPr>
        <w:t xml:space="preserve">In addressing this </w:t>
      </w:r>
      <w:proofErr w:type="gramStart"/>
      <w:r w:rsidRPr="007C1D83">
        <w:rPr>
          <w:rFonts w:asciiTheme="majorHAnsi" w:eastAsia="Cambria" w:hAnsiTheme="majorHAnsi" w:cstheme="majorHAnsi"/>
          <w:sz w:val="26"/>
          <w:szCs w:val="26"/>
        </w:rPr>
        <w:t>question</w:t>
      </w:r>
      <w:proofErr w:type="gramEnd"/>
      <w:r w:rsidRPr="007C1D83">
        <w:rPr>
          <w:rFonts w:asciiTheme="majorHAnsi" w:eastAsia="Cambria" w:hAnsiTheme="majorHAnsi" w:cstheme="majorHAnsi"/>
          <w:sz w:val="26"/>
          <w:szCs w:val="26"/>
        </w:rPr>
        <w:t xml:space="preserve"> we seek to work through entangled connections of nature, society, technology, medicine, biopower and culture to consider the extent to which the human might be an outdated phenomenon, replaced by </w:t>
      </w:r>
      <w:proofErr w:type="spellStart"/>
      <w:r w:rsidRPr="007C1D83">
        <w:rPr>
          <w:rFonts w:asciiTheme="majorHAnsi" w:eastAsia="Cambria" w:hAnsiTheme="majorHAnsi" w:cstheme="majorHAnsi"/>
          <w:sz w:val="26"/>
          <w:szCs w:val="26"/>
        </w:rPr>
        <w:t>Braidotti’s</w:t>
      </w:r>
      <w:proofErr w:type="spellEnd"/>
      <w:r w:rsidRPr="007C1D83">
        <w:rPr>
          <w:rFonts w:asciiTheme="majorHAnsi" w:eastAsia="Cambria" w:hAnsiTheme="majorHAnsi" w:cstheme="majorHAnsi"/>
          <w:sz w:val="26"/>
          <w:szCs w:val="26"/>
        </w:rPr>
        <w:t xml:space="preserve"> posthuman condition. We then introduce disability as a political category, an identity and a moment of relational ethics. Critical disability studies, we argue, are perfectly at ease with the posthuman because disability has always contravened the traditional classical humanist conception of what it means to be human. Disability also invites a critical analysis of the posthuman. We examine the ways in which disability and posthuman work together, enhancing and complicating one another in ways that raise important questions about the kinds of life and death we value. We consider three of </w:t>
      </w:r>
      <w:proofErr w:type="spellStart"/>
      <w:r w:rsidRPr="007C1D83">
        <w:rPr>
          <w:rFonts w:asciiTheme="majorHAnsi" w:eastAsia="Cambria" w:hAnsiTheme="majorHAnsi" w:cstheme="majorHAnsi"/>
          <w:sz w:val="26"/>
          <w:szCs w:val="26"/>
        </w:rPr>
        <w:t>Braidotti’s</w:t>
      </w:r>
      <w:proofErr w:type="spellEnd"/>
      <w:r w:rsidRPr="007C1D83">
        <w:rPr>
          <w:rFonts w:asciiTheme="majorHAnsi" w:eastAsia="Cambria" w:hAnsiTheme="majorHAnsi" w:cstheme="majorHAnsi"/>
          <w:sz w:val="26"/>
          <w:szCs w:val="26"/>
        </w:rPr>
        <w:t xml:space="preserve"> themes in relation to disability: I. Life beyond the self: Rethinking enhancement; II. Life beyond the species: Rethinking animal; III. Life beyond death: Rethinking death. We conclude by advocating a posthuman disability studies that responds directly to contemporary complexities around the human whilst celebrating moments of difference and </w:t>
      </w:r>
      <w:proofErr w:type="spellStart"/>
      <w:proofErr w:type="gramStart"/>
      <w:r w:rsidRPr="007C1D83">
        <w:rPr>
          <w:rFonts w:asciiTheme="majorHAnsi" w:eastAsia="Cambria" w:hAnsiTheme="majorHAnsi" w:cstheme="majorHAnsi"/>
          <w:sz w:val="26"/>
          <w:szCs w:val="26"/>
        </w:rPr>
        <w:t>disruptioni</w:t>
      </w:r>
      <w:proofErr w:type="spellEnd"/>
      <w:r w:rsidRPr="007C1D83">
        <w:rPr>
          <w:rFonts w:asciiTheme="majorHAnsi" w:eastAsia="Cambria" w:hAnsiTheme="majorHAnsi" w:cstheme="majorHAnsi"/>
          <w:sz w:val="26"/>
          <w:szCs w:val="26"/>
        </w:rPr>
        <w:t xml:space="preserve"> .</w:t>
      </w:r>
      <w:proofErr w:type="gramEnd"/>
      <w:r w:rsidRPr="007C1D83">
        <w:rPr>
          <w:rFonts w:asciiTheme="majorHAnsi" w:eastAsia="Cambria" w:hAnsiTheme="majorHAnsi" w:cstheme="majorHAnsi"/>
          <w:sz w:val="26"/>
          <w:szCs w:val="26"/>
        </w:rPr>
        <w:t xml:space="preserve"> (1) Introduction: Have you ever been human? ‘Not all of us can say, with any degree of certainty, that we have always been human, or that we are only that. Some of us are not even considered fully human now, let alone at previous moments of Western social, political and scientific history (</w:t>
      </w:r>
      <w:proofErr w:type="spellStart"/>
      <w:r w:rsidRPr="007C1D83">
        <w:rPr>
          <w:rFonts w:asciiTheme="majorHAnsi" w:eastAsia="Cambria" w:hAnsiTheme="majorHAnsi" w:cstheme="majorHAnsi"/>
          <w:sz w:val="26"/>
          <w:szCs w:val="26"/>
        </w:rPr>
        <w:t>Braidotti</w:t>
      </w:r>
      <w:proofErr w:type="spellEnd"/>
      <w:r w:rsidRPr="007C1D83">
        <w:rPr>
          <w:rFonts w:asciiTheme="majorHAnsi" w:eastAsia="Cambria" w:hAnsiTheme="majorHAnsi" w:cstheme="majorHAnsi"/>
          <w:sz w:val="26"/>
          <w:szCs w:val="26"/>
        </w:rPr>
        <w:t xml:space="preserve">, 2013: 1). This quote kick-starts </w:t>
      </w:r>
      <w:proofErr w:type="spellStart"/>
      <w:r w:rsidRPr="007C1D83">
        <w:rPr>
          <w:rFonts w:asciiTheme="majorHAnsi" w:eastAsia="Cambria" w:hAnsiTheme="majorHAnsi" w:cstheme="majorHAnsi"/>
          <w:sz w:val="26"/>
          <w:szCs w:val="26"/>
        </w:rPr>
        <w:t>Rosi</w:t>
      </w:r>
      <w:proofErr w:type="spellEnd"/>
      <w:r w:rsidRPr="007C1D83">
        <w:rPr>
          <w:rFonts w:asciiTheme="majorHAnsi" w:eastAsia="Cambria" w:hAnsiTheme="majorHAnsi" w:cstheme="majorHAnsi"/>
          <w:sz w:val="26"/>
          <w:szCs w:val="26"/>
        </w:rPr>
        <w:t xml:space="preserve"> </w:t>
      </w:r>
      <w:proofErr w:type="spellStart"/>
      <w:r w:rsidRPr="007C1D83">
        <w:rPr>
          <w:rFonts w:asciiTheme="majorHAnsi" w:eastAsia="Cambria" w:hAnsiTheme="majorHAnsi" w:cstheme="majorHAnsi"/>
          <w:sz w:val="26"/>
          <w:szCs w:val="26"/>
        </w:rPr>
        <w:t>Braidotti’s</w:t>
      </w:r>
      <w:proofErr w:type="spellEnd"/>
      <w:r w:rsidRPr="007C1D83">
        <w:rPr>
          <w:rFonts w:asciiTheme="majorHAnsi" w:eastAsia="Cambria" w:hAnsiTheme="majorHAnsi" w:cstheme="majorHAnsi"/>
          <w:sz w:val="26"/>
          <w:szCs w:val="26"/>
        </w:rPr>
        <w:t xml:space="preserve"> text and initiates a key task of her book: to target/secure the problem/possibility of the post/human.</w:t>
      </w:r>
      <w:r w:rsidRPr="007C1D83">
        <w:rPr>
          <w:rFonts w:asciiTheme="majorHAnsi" w:eastAsia="Cambria" w:hAnsiTheme="majorHAnsi" w:cstheme="majorHAnsi"/>
          <w:b/>
          <w:sz w:val="26"/>
          <w:szCs w:val="26"/>
          <w:u w:val="single"/>
        </w:rPr>
        <w:t xml:space="preserve"> </w:t>
      </w:r>
      <w:r w:rsidRPr="007C1D83">
        <w:rPr>
          <w:rFonts w:asciiTheme="majorHAnsi" w:eastAsia="Cambria" w:hAnsiTheme="majorHAnsi" w:cstheme="majorHAnsi"/>
          <w:b/>
          <w:sz w:val="26"/>
          <w:szCs w:val="26"/>
          <w:highlight w:val="cyan"/>
          <w:u w:val="single"/>
        </w:rPr>
        <w:t xml:space="preserve">The human, </w:t>
      </w:r>
      <w:r w:rsidRPr="007C1D83">
        <w:rPr>
          <w:rFonts w:asciiTheme="majorHAnsi" w:eastAsia="Cambria" w:hAnsiTheme="majorHAnsi" w:cstheme="majorHAnsi"/>
          <w:b/>
          <w:sz w:val="26"/>
          <w:szCs w:val="26"/>
          <w:u w:val="single"/>
        </w:rPr>
        <w:t xml:space="preserve">as it is classically understood, </w:t>
      </w:r>
      <w:r w:rsidRPr="007C1D83">
        <w:rPr>
          <w:rFonts w:asciiTheme="majorHAnsi" w:eastAsia="Cambria" w:hAnsiTheme="majorHAnsi" w:cstheme="majorHAnsi"/>
          <w:b/>
          <w:sz w:val="26"/>
          <w:szCs w:val="26"/>
          <w:highlight w:val="cyan"/>
          <w:u w:val="single"/>
        </w:rPr>
        <w:t>is a</w:t>
      </w:r>
      <w:r w:rsidRPr="007C1D83">
        <w:rPr>
          <w:rFonts w:asciiTheme="majorHAnsi" w:eastAsia="Cambria" w:hAnsiTheme="majorHAnsi" w:cstheme="majorHAnsi"/>
          <w:b/>
          <w:sz w:val="26"/>
          <w:szCs w:val="26"/>
          <w:u w:val="single"/>
        </w:rPr>
        <w:t xml:space="preserve"> self-</w:t>
      </w:r>
      <w:proofErr w:type="spellStart"/>
      <w:r w:rsidRPr="007C1D83">
        <w:rPr>
          <w:rFonts w:asciiTheme="majorHAnsi" w:eastAsia="Cambria" w:hAnsiTheme="majorHAnsi" w:cstheme="majorHAnsi"/>
          <w:b/>
          <w:sz w:val="26"/>
          <w:szCs w:val="26"/>
          <w:u w:val="single"/>
        </w:rPr>
        <w:t>aggrandising</w:t>
      </w:r>
      <w:proofErr w:type="spellEnd"/>
      <w:r w:rsidRPr="007C1D83">
        <w:rPr>
          <w:rFonts w:asciiTheme="majorHAnsi" w:eastAsia="Cambria" w:hAnsiTheme="majorHAnsi" w:cstheme="majorHAnsi"/>
          <w:b/>
          <w:sz w:val="26"/>
          <w:szCs w:val="26"/>
          <w:u w:val="single"/>
        </w:rPr>
        <w:t xml:space="preserve">, abstract ideal and </w:t>
      </w:r>
      <w:r w:rsidRPr="007C1D83">
        <w:rPr>
          <w:rFonts w:asciiTheme="majorHAnsi" w:eastAsia="Cambria" w:hAnsiTheme="majorHAnsi" w:cstheme="majorHAnsi"/>
          <w:b/>
          <w:sz w:val="26"/>
          <w:szCs w:val="26"/>
          <w:highlight w:val="cyan"/>
          <w:u w:val="single"/>
        </w:rPr>
        <w:t xml:space="preserve">symbol of </w:t>
      </w:r>
      <w:r w:rsidRPr="007C1D83">
        <w:rPr>
          <w:rFonts w:asciiTheme="majorHAnsi" w:eastAsia="Cambria" w:hAnsiTheme="majorHAnsi" w:cstheme="majorHAnsi"/>
          <w:b/>
          <w:sz w:val="26"/>
          <w:szCs w:val="26"/>
          <w:u w:val="single"/>
        </w:rPr>
        <w:t xml:space="preserve">classical </w:t>
      </w:r>
      <w:r w:rsidRPr="007C1D83">
        <w:rPr>
          <w:rFonts w:asciiTheme="majorHAnsi" w:eastAsia="Cambria" w:hAnsiTheme="majorHAnsi" w:cstheme="majorHAnsi"/>
          <w:b/>
          <w:sz w:val="26"/>
          <w:szCs w:val="26"/>
          <w:highlight w:val="cyan"/>
          <w:u w:val="single"/>
        </w:rPr>
        <w:t>humanity that was born in Europe</w:t>
      </w:r>
      <w:r w:rsidRPr="007C1D83">
        <w:rPr>
          <w:rFonts w:asciiTheme="majorHAnsi" w:eastAsia="Cambria" w:hAnsiTheme="majorHAnsi" w:cstheme="majorHAnsi"/>
          <w:b/>
          <w:sz w:val="26"/>
          <w:szCs w:val="26"/>
          <w:u w:val="single"/>
        </w:rPr>
        <w:t xml:space="preserve"> ‘predicated on eighteenth and nineteenth-century renditions of classical Antiquity and Italian Renaissance ideals’ (Ibid: 13) and shaped, more recently, through modernist and capitalist </w:t>
      </w:r>
      <w:proofErr w:type="spellStart"/>
      <w:r w:rsidRPr="007C1D83">
        <w:rPr>
          <w:rFonts w:asciiTheme="majorHAnsi" w:eastAsia="Cambria" w:hAnsiTheme="majorHAnsi" w:cstheme="majorHAnsi"/>
          <w:b/>
          <w:sz w:val="26"/>
          <w:szCs w:val="26"/>
          <w:u w:val="single"/>
        </w:rPr>
        <w:t>mouldings</w:t>
      </w:r>
      <w:proofErr w:type="spellEnd"/>
      <w:r w:rsidRPr="007C1D83">
        <w:rPr>
          <w:rFonts w:asciiTheme="majorHAnsi" w:eastAsia="Cambria" w:hAnsiTheme="majorHAnsi" w:cstheme="majorHAnsi"/>
          <w:b/>
          <w:sz w:val="26"/>
          <w:szCs w:val="26"/>
          <w:u w:val="single"/>
        </w:rPr>
        <w:t xml:space="preserve">. ‘Humanity’ </w:t>
      </w:r>
      <w:proofErr w:type="spellStart"/>
      <w:r w:rsidRPr="007C1D83">
        <w:rPr>
          <w:rFonts w:asciiTheme="majorHAnsi" w:eastAsia="Cambria" w:hAnsiTheme="majorHAnsi" w:cstheme="majorHAnsi"/>
          <w:b/>
          <w:sz w:val="26"/>
          <w:szCs w:val="26"/>
          <w:u w:val="single"/>
        </w:rPr>
        <w:t>Braidotti</w:t>
      </w:r>
      <w:proofErr w:type="spellEnd"/>
      <w:r w:rsidRPr="007C1D83">
        <w:rPr>
          <w:rFonts w:asciiTheme="majorHAnsi" w:eastAsia="Cambria" w:hAnsiTheme="majorHAnsi" w:cstheme="majorHAnsi"/>
          <w:b/>
          <w:sz w:val="26"/>
          <w:szCs w:val="26"/>
          <w:u w:val="single"/>
        </w:rPr>
        <w:t xml:space="preserve"> (2013: 24) notes, ‘is very much </w:t>
      </w:r>
      <w:r w:rsidRPr="007C1D83">
        <w:rPr>
          <w:rFonts w:asciiTheme="majorHAnsi" w:eastAsia="Cambria" w:hAnsiTheme="majorHAnsi" w:cstheme="majorHAnsi"/>
          <w:b/>
          <w:sz w:val="26"/>
          <w:szCs w:val="26"/>
          <w:highlight w:val="cyan"/>
          <w:u w:val="single"/>
        </w:rPr>
        <w:t>a male</w:t>
      </w:r>
      <w:r w:rsidRPr="007C1D83">
        <w:rPr>
          <w:rFonts w:asciiTheme="majorHAnsi" w:eastAsia="Cambria" w:hAnsiTheme="majorHAnsi" w:cstheme="majorHAnsi"/>
          <w:b/>
          <w:sz w:val="26"/>
          <w:szCs w:val="26"/>
          <w:u w:val="single"/>
        </w:rPr>
        <w:t xml:space="preserve"> of the species: it is a he’. Moreover, ‘he is </w:t>
      </w:r>
      <w:r w:rsidRPr="007C1D83">
        <w:rPr>
          <w:rFonts w:asciiTheme="majorHAnsi" w:eastAsia="Cambria" w:hAnsiTheme="majorHAnsi" w:cstheme="majorHAnsi"/>
          <w:b/>
          <w:sz w:val="26"/>
          <w:szCs w:val="26"/>
          <w:highlight w:val="cyan"/>
          <w:u w:val="single"/>
        </w:rPr>
        <w:t>white, European, handsome and able-bodied</w:t>
      </w:r>
      <w:r w:rsidRPr="007C1D83">
        <w:rPr>
          <w:rFonts w:asciiTheme="majorHAnsi" w:eastAsia="Cambria" w:hAnsiTheme="majorHAnsi" w:cstheme="majorHAnsi"/>
          <w:b/>
          <w:sz w:val="26"/>
          <w:szCs w:val="26"/>
          <w:u w:val="single"/>
        </w:rPr>
        <w:t>’ (</w:t>
      </w:r>
      <w:proofErr w:type="spellStart"/>
      <w:r w:rsidRPr="007C1D83">
        <w:rPr>
          <w:rFonts w:asciiTheme="majorHAnsi" w:eastAsia="Cambria" w:hAnsiTheme="majorHAnsi" w:cstheme="majorHAnsi"/>
          <w:b/>
          <w:sz w:val="26"/>
          <w:szCs w:val="26"/>
          <w:u w:val="single"/>
        </w:rPr>
        <w:t>Braidotti</w:t>
      </w:r>
      <w:proofErr w:type="spellEnd"/>
      <w:r w:rsidRPr="007C1D83">
        <w:rPr>
          <w:rFonts w:asciiTheme="majorHAnsi" w:eastAsia="Cambria" w:hAnsiTheme="majorHAnsi" w:cstheme="majorHAnsi"/>
          <w:b/>
          <w:sz w:val="26"/>
          <w:szCs w:val="26"/>
          <w:u w:val="single"/>
        </w:rPr>
        <w:t>, 2013: 24), ‘</w:t>
      </w:r>
      <w:r w:rsidRPr="007C1D83">
        <w:rPr>
          <w:rFonts w:asciiTheme="majorHAnsi" w:eastAsia="Cambria" w:hAnsiTheme="majorHAnsi" w:cstheme="majorHAnsi"/>
          <w:b/>
          <w:sz w:val="26"/>
          <w:szCs w:val="26"/>
          <w:highlight w:val="cyan"/>
          <w:u w:val="single"/>
        </w:rPr>
        <w:t>an ideal of bodily perfection’</w:t>
      </w:r>
      <w:r w:rsidRPr="007C1D83">
        <w:rPr>
          <w:rFonts w:asciiTheme="majorHAnsi" w:eastAsia="Cambria" w:hAnsiTheme="majorHAnsi" w:cstheme="majorHAnsi"/>
          <w:b/>
          <w:sz w:val="26"/>
          <w:szCs w:val="26"/>
          <w:u w:val="single"/>
        </w:rPr>
        <w:t xml:space="preserve"> (Ibid: 13), ‘implicitly</w:t>
      </w:r>
      <w:r w:rsidRPr="007C1D83">
        <w:rPr>
          <w:rFonts w:asciiTheme="majorHAnsi" w:eastAsia="Cambria" w:hAnsiTheme="majorHAnsi" w:cstheme="majorHAnsi"/>
          <w:b/>
          <w:sz w:val="26"/>
          <w:szCs w:val="26"/>
          <w:highlight w:val="cyan"/>
          <w:u w:val="single"/>
        </w:rPr>
        <w:t xml:space="preserve"> assumed to be masculine</w:t>
      </w:r>
      <w:r w:rsidRPr="007C1D83">
        <w:rPr>
          <w:rFonts w:asciiTheme="majorHAnsi" w:eastAsia="Cambria" w:hAnsiTheme="majorHAnsi" w:cstheme="majorHAnsi"/>
          <w:b/>
          <w:sz w:val="26"/>
          <w:szCs w:val="26"/>
          <w:u w:val="single"/>
        </w:rPr>
        <w:t xml:space="preserve">, white, urbanized, speaking a </w:t>
      </w:r>
      <w:r w:rsidRPr="007C1D83">
        <w:rPr>
          <w:rFonts w:asciiTheme="majorHAnsi" w:eastAsia="Cambria" w:hAnsiTheme="majorHAnsi" w:cstheme="majorHAnsi"/>
          <w:b/>
          <w:sz w:val="26"/>
          <w:szCs w:val="26"/>
          <w:highlight w:val="cyan"/>
          <w:u w:val="single"/>
        </w:rPr>
        <w:t xml:space="preserve">standard language, </w:t>
      </w:r>
      <w:r w:rsidRPr="007C1D83">
        <w:rPr>
          <w:rFonts w:asciiTheme="majorHAnsi" w:eastAsia="Cambria" w:hAnsiTheme="majorHAnsi" w:cstheme="majorHAnsi"/>
          <w:b/>
          <w:sz w:val="26"/>
          <w:szCs w:val="26"/>
          <w:u w:val="single"/>
        </w:rPr>
        <w:t xml:space="preserve">heterosexually inscribed in a </w:t>
      </w:r>
      <w:r w:rsidRPr="007C1D83">
        <w:rPr>
          <w:rFonts w:asciiTheme="majorHAnsi" w:eastAsia="Cambria" w:hAnsiTheme="majorHAnsi" w:cstheme="majorHAnsi"/>
          <w:b/>
          <w:sz w:val="26"/>
          <w:szCs w:val="26"/>
          <w:highlight w:val="cyan"/>
          <w:u w:val="single"/>
        </w:rPr>
        <w:t xml:space="preserve">reproductive unit and a full citizen </w:t>
      </w:r>
      <w:r w:rsidRPr="007C1D83">
        <w:rPr>
          <w:rFonts w:asciiTheme="majorHAnsi" w:eastAsia="Cambria" w:hAnsiTheme="majorHAnsi" w:cstheme="majorHAnsi"/>
          <w:b/>
          <w:sz w:val="26"/>
          <w:szCs w:val="26"/>
          <w:u w:val="single"/>
        </w:rPr>
        <w:t xml:space="preserve">of a </w:t>
      </w:r>
      <w:proofErr w:type="spellStart"/>
      <w:r w:rsidRPr="007C1D83">
        <w:rPr>
          <w:rFonts w:asciiTheme="majorHAnsi" w:eastAsia="Cambria" w:hAnsiTheme="majorHAnsi" w:cstheme="majorHAnsi"/>
          <w:b/>
          <w:sz w:val="26"/>
          <w:szCs w:val="26"/>
          <w:u w:val="single"/>
        </w:rPr>
        <w:t>recognised</w:t>
      </w:r>
      <w:proofErr w:type="spellEnd"/>
      <w:r w:rsidRPr="007C1D83">
        <w:rPr>
          <w:rFonts w:asciiTheme="majorHAnsi" w:eastAsia="Cambria" w:hAnsiTheme="majorHAnsi" w:cstheme="majorHAnsi"/>
          <w:b/>
          <w:sz w:val="26"/>
          <w:szCs w:val="26"/>
          <w:u w:val="single"/>
        </w:rPr>
        <w:t xml:space="preserve"> polity’ </w:t>
      </w:r>
      <w:r w:rsidRPr="007C1D83">
        <w:rPr>
          <w:rFonts w:asciiTheme="majorHAnsi" w:eastAsia="Cambria" w:hAnsiTheme="majorHAnsi" w:cstheme="majorHAnsi"/>
          <w:sz w:val="26"/>
          <w:szCs w:val="26"/>
        </w:rPr>
        <w:t>(Ibid: 65), ‘a rational animal endowed with language’ (Ibid: 141).</w:t>
      </w:r>
      <w:r w:rsidRPr="007C1D83">
        <w:rPr>
          <w:rFonts w:asciiTheme="majorHAnsi" w:eastAsia="Cambria" w:hAnsiTheme="majorHAnsi" w:cstheme="majorHAnsi"/>
          <w:b/>
          <w:sz w:val="26"/>
          <w:szCs w:val="26"/>
          <w:u w:val="single"/>
        </w:rPr>
        <w:t xml:space="preserve"> This means that while </w:t>
      </w:r>
      <w:r w:rsidRPr="007C1D83">
        <w:rPr>
          <w:rFonts w:asciiTheme="majorHAnsi" w:eastAsia="Cambria" w:hAnsiTheme="majorHAnsi" w:cstheme="majorHAnsi"/>
          <w:b/>
          <w:sz w:val="26"/>
          <w:szCs w:val="26"/>
          <w:u w:val="single"/>
        </w:rPr>
        <w:lastRenderedPageBreak/>
        <w:t xml:space="preserve">all citizens are humans ‘some or more mortal than others’ (Ibid: 15) and, conversely, some are more disposable than others. </w:t>
      </w:r>
      <w:r w:rsidRPr="007C1D83">
        <w:rPr>
          <w:rFonts w:asciiTheme="majorHAnsi" w:eastAsia="Cambria" w:hAnsiTheme="majorHAnsi" w:cstheme="majorHAnsi"/>
          <w:b/>
          <w:sz w:val="26"/>
          <w:szCs w:val="26"/>
          <w:highlight w:val="cyan"/>
          <w:u w:val="single"/>
        </w:rPr>
        <w:t xml:space="preserve">This humanism has a Eurocentric core and Imperialist tendencies, meaning </w:t>
      </w:r>
      <w:r w:rsidRPr="007C1D83">
        <w:rPr>
          <w:rFonts w:asciiTheme="majorHAnsi" w:eastAsia="Cambria" w:hAnsiTheme="majorHAnsi" w:cstheme="majorHAnsi"/>
          <w:b/>
          <w:sz w:val="26"/>
          <w:szCs w:val="26"/>
          <w:u w:val="single"/>
        </w:rPr>
        <w:t xml:space="preserve">that many of </w:t>
      </w:r>
      <w:r w:rsidRPr="007C1D83">
        <w:rPr>
          <w:rFonts w:asciiTheme="majorHAnsi" w:eastAsia="Cambria" w:hAnsiTheme="majorHAnsi" w:cstheme="majorHAnsi"/>
          <w:b/>
          <w:sz w:val="26"/>
          <w:szCs w:val="26"/>
          <w:highlight w:val="cyan"/>
          <w:u w:val="single"/>
        </w:rPr>
        <w:t xml:space="preserve">those outside of Europe </w:t>
      </w:r>
      <w:r w:rsidRPr="007C1D83">
        <w:rPr>
          <w:rFonts w:asciiTheme="majorHAnsi" w:eastAsia="Cambria" w:hAnsiTheme="majorHAnsi" w:cstheme="majorHAnsi"/>
          <w:b/>
          <w:sz w:val="26"/>
          <w:szCs w:val="26"/>
          <w:u w:val="single"/>
        </w:rPr>
        <w:t xml:space="preserve">(including many in the colonies) </w:t>
      </w:r>
      <w:r w:rsidRPr="007C1D83">
        <w:rPr>
          <w:rFonts w:asciiTheme="majorHAnsi" w:eastAsia="Cambria" w:hAnsiTheme="majorHAnsi" w:cstheme="majorHAnsi"/>
          <w:b/>
          <w:sz w:val="26"/>
          <w:szCs w:val="26"/>
          <w:highlight w:val="cyan"/>
          <w:u w:val="single"/>
        </w:rPr>
        <w:t xml:space="preserve">became known as less than human </w:t>
      </w:r>
      <w:r w:rsidRPr="007C1D83">
        <w:rPr>
          <w:rFonts w:asciiTheme="majorHAnsi" w:eastAsia="Cambria" w:hAnsiTheme="majorHAnsi" w:cstheme="majorHAnsi"/>
          <w:b/>
          <w:sz w:val="26"/>
          <w:szCs w:val="26"/>
          <w:u w:val="single"/>
        </w:rPr>
        <w:t>or inhuman.</w:t>
      </w:r>
      <w:r w:rsidRPr="007C1D83">
        <w:rPr>
          <w:rFonts w:asciiTheme="majorHAnsi" w:eastAsia="Cambria" w:hAnsiTheme="majorHAnsi" w:cstheme="majorHAnsi"/>
          <w:sz w:val="26"/>
          <w:szCs w:val="26"/>
        </w:rPr>
        <w:t xml:space="preserve"> To this, of course, critical disability studies scholars would add humanism’s convenient relationship with </w:t>
      </w:r>
      <w:proofErr w:type="spellStart"/>
      <w:r w:rsidRPr="007C1D83">
        <w:rPr>
          <w:rFonts w:asciiTheme="majorHAnsi" w:eastAsia="Cambria" w:hAnsiTheme="majorHAnsi" w:cstheme="majorHAnsi"/>
          <w:sz w:val="26"/>
          <w:szCs w:val="26"/>
        </w:rPr>
        <w:t>medicalisation</w:t>
      </w:r>
      <w:proofErr w:type="spellEnd"/>
      <w:r w:rsidRPr="007C1D83">
        <w:rPr>
          <w:rFonts w:asciiTheme="majorHAnsi" w:eastAsia="Cambria" w:hAnsiTheme="majorHAnsi" w:cstheme="majorHAnsi"/>
          <w:sz w:val="26"/>
          <w:szCs w:val="26"/>
        </w:rPr>
        <w:t xml:space="preserve"> and </w:t>
      </w:r>
      <w:proofErr w:type="spellStart"/>
      <w:r w:rsidRPr="007C1D83">
        <w:rPr>
          <w:rFonts w:asciiTheme="majorHAnsi" w:eastAsia="Cambria" w:hAnsiTheme="majorHAnsi" w:cstheme="majorHAnsi"/>
          <w:sz w:val="26"/>
          <w:szCs w:val="26"/>
        </w:rPr>
        <w:t>psychologisation</w:t>
      </w:r>
      <w:proofErr w:type="spellEnd"/>
      <w:r w:rsidRPr="007C1D83">
        <w:rPr>
          <w:rFonts w:asciiTheme="majorHAnsi" w:eastAsia="Cambria" w:hAnsiTheme="majorHAnsi" w:cstheme="majorHAnsi"/>
          <w:sz w:val="26"/>
          <w:szCs w:val="26"/>
        </w:rPr>
        <w:t xml:space="preserve"> as colonizing tendencies of the body and psyche.</w:t>
      </w:r>
      <w:r w:rsidRPr="007C1D83">
        <w:rPr>
          <w:rFonts w:asciiTheme="majorHAnsi" w:eastAsia="Cambria" w:hAnsiTheme="majorHAnsi" w:cstheme="majorHAnsi"/>
          <w:b/>
          <w:sz w:val="26"/>
          <w:szCs w:val="26"/>
          <w:u w:val="single"/>
        </w:rPr>
        <w:t xml:space="preserve"> </w:t>
      </w:r>
      <w:r w:rsidRPr="007C1D83">
        <w:rPr>
          <w:rFonts w:asciiTheme="majorHAnsi" w:eastAsia="Cambria" w:hAnsiTheme="majorHAnsi" w:cstheme="majorHAnsi"/>
          <w:b/>
          <w:sz w:val="26"/>
          <w:szCs w:val="26"/>
          <w:highlight w:val="cyan"/>
          <w:u w:val="single"/>
        </w:rPr>
        <w:t>‘The disabled’ and the ‘Non-Europeans’</w:t>
      </w:r>
      <w:r w:rsidRPr="007C1D83">
        <w:rPr>
          <w:rFonts w:asciiTheme="majorHAnsi" w:eastAsia="Cambria" w:hAnsiTheme="majorHAnsi" w:cstheme="majorHAnsi"/>
          <w:b/>
          <w:sz w:val="26"/>
          <w:szCs w:val="26"/>
          <w:u w:val="single"/>
        </w:rPr>
        <w:t xml:space="preserve"> (grouped as homogeneous categories) </w:t>
      </w:r>
      <w:r w:rsidRPr="007C1D83">
        <w:rPr>
          <w:rFonts w:asciiTheme="majorHAnsi" w:eastAsia="Cambria" w:hAnsiTheme="majorHAnsi" w:cstheme="majorHAnsi"/>
          <w:b/>
          <w:sz w:val="26"/>
          <w:szCs w:val="26"/>
          <w:highlight w:val="cyan"/>
          <w:u w:val="single"/>
        </w:rPr>
        <w:t>become known in terms of what they are not.</w:t>
      </w:r>
      <w:r w:rsidRPr="007C1D83">
        <w:rPr>
          <w:rFonts w:asciiTheme="majorHAnsi" w:eastAsia="Cambria" w:hAnsiTheme="majorHAnsi" w:cstheme="majorHAnsi"/>
          <w:b/>
          <w:sz w:val="26"/>
          <w:szCs w:val="26"/>
          <w:u w:val="single"/>
        </w:rPr>
        <w:t xml:space="preserve"> Humanism’s arrogant centering of classical ‘man’ fitted directly with what Lacan (1977) would term a mis-recognition of </w:t>
      </w:r>
      <w:proofErr w:type="spellStart"/>
      <w:r w:rsidRPr="007C1D83">
        <w:rPr>
          <w:rFonts w:asciiTheme="majorHAnsi" w:eastAsia="Cambria" w:hAnsiTheme="majorHAnsi" w:cstheme="majorHAnsi"/>
          <w:b/>
          <w:sz w:val="26"/>
          <w:szCs w:val="26"/>
          <w:u w:val="single"/>
        </w:rPr>
        <w:t>selfdetermination</w:t>
      </w:r>
      <w:proofErr w:type="spellEnd"/>
      <w:r w:rsidRPr="007C1D83">
        <w:rPr>
          <w:rFonts w:asciiTheme="majorHAnsi" w:eastAsia="Cambria" w:hAnsiTheme="majorHAnsi" w:cstheme="majorHAnsi"/>
          <w:b/>
          <w:sz w:val="26"/>
          <w:szCs w:val="26"/>
          <w:u w:val="single"/>
        </w:rPr>
        <w:t xml:space="preserve"> and authority. </w:t>
      </w:r>
      <w:r w:rsidRPr="007C1D83">
        <w:rPr>
          <w:rFonts w:asciiTheme="majorHAnsi" w:eastAsia="Cambria" w:hAnsiTheme="majorHAnsi" w:cstheme="majorHAnsi"/>
          <w:sz w:val="26"/>
          <w:szCs w:val="26"/>
        </w:rPr>
        <w:t xml:space="preserve">And this authoritative humanist ideal is one that people rarely match up to you. Nevertheless, </w:t>
      </w:r>
      <w:proofErr w:type="spellStart"/>
      <w:r w:rsidRPr="007C1D83">
        <w:rPr>
          <w:rFonts w:asciiTheme="majorHAnsi" w:eastAsia="Cambria" w:hAnsiTheme="majorHAnsi" w:cstheme="majorHAnsi"/>
          <w:sz w:val="26"/>
          <w:szCs w:val="26"/>
        </w:rPr>
        <w:t>Braidotti</w:t>
      </w:r>
      <w:proofErr w:type="spellEnd"/>
      <w:r w:rsidRPr="007C1D83">
        <w:rPr>
          <w:rFonts w:asciiTheme="majorHAnsi" w:eastAsia="Cambria" w:hAnsiTheme="majorHAnsi" w:cstheme="majorHAnsi"/>
          <w:sz w:val="26"/>
          <w:szCs w:val="26"/>
        </w:rPr>
        <w:t xml:space="preserve"> acknowledges a number of emancipatory offerings of humanism. These include civil rights based upon definitions of humanity; normative legal systems respecting the right to live as a human being and pan-national declarations cherishing this phenomenon called the human. We could cite here, for example, the opportunities for humanist recognition offered by </w:t>
      </w:r>
      <w:proofErr w:type="gramStart"/>
      <w:r w:rsidRPr="007C1D83">
        <w:rPr>
          <w:rFonts w:asciiTheme="majorHAnsi" w:eastAsia="Cambria" w:hAnsiTheme="majorHAnsi" w:cstheme="majorHAnsi"/>
          <w:sz w:val="26"/>
          <w:szCs w:val="26"/>
        </w:rPr>
        <w:t>the .</w:t>
      </w:r>
      <w:proofErr w:type="gramEnd"/>
      <w:r w:rsidRPr="007C1D83">
        <w:rPr>
          <w:rFonts w:asciiTheme="majorHAnsi" w:eastAsia="Cambria" w:hAnsiTheme="majorHAnsi" w:cstheme="majorHAnsi"/>
          <w:sz w:val="26"/>
          <w:szCs w:val="26"/>
        </w:rPr>
        <w:t xml:space="preserve"> </w:t>
      </w:r>
      <w:proofErr w:type="spellStart"/>
      <w:r w:rsidRPr="007C1D83">
        <w:rPr>
          <w:rFonts w:asciiTheme="majorHAnsi" w:eastAsia="Cambria" w:hAnsiTheme="majorHAnsi" w:cstheme="majorHAnsi"/>
          <w:sz w:val="26"/>
          <w:szCs w:val="26"/>
          <w:u w:val="single"/>
        </w:rPr>
        <w:t>Braidotti</w:t>
      </w:r>
      <w:proofErr w:type="spellEnd"/>
      <w:r w:rsidRPr="007C1D83">
        <w:rPr>
          <w:rFonts w:asciiTheme="majorHAnsi" w:eastAsia="Cambria" w:hAnsiTheme="majorHAnsi" w:cstheme="majorHAnsi"/>
          <w:sz w:val="26"/>
          <w:szCs w:val="26"/>
          <w:u w:val="single"/>
        </w:rPr>
        <w:t xml:space="preserve"> does, though, remain antagonistic towards humanism’s rigidity and narrowness, which invites some into its fold whilst banishing others. We share this view.</w:t>
      </w:r>
      <w:r w:rsidRPr="007C1D83">
        <w:rPr>
          <w:rFonts w:asciiTheme="majorHAnsi" w:eastAsia="Cambria" w:hAnsiTheme="majorHAnsi" w:cstheme="majorHAnsi"/>
          <w:sz w:val="26"/>
          <w:szCs w:val="26"/>
        </w:rPr>
        <w:t xml:space="preserve"> She aligns herself with poststructuralists (like Foucault and Derrida), </w:t>
      </w:r>
      <w:proofErr w:type="spellStart"/>
      <w:r w:rsidRPr="007C1D83">
        <w:rPr>
          <w:rFonts w:asciiTheme="majorHAnsi" w:eastAsia="Cambria" w:hAnsiTheme="majorHAnsi" w:cstheme="majorHAnsi"/>
          <w:sz w:val="26"/>
          <w:szCs w:val="26"/>
        </w:rPr>
        <w:t>postcolonialists</w:t>
      </w:r>
      <w:proofErr w:type="spellEnd"/>
      <w:r w:rsidRPr="007C1D83">
        <w:rPr>
          <w:rFonts w:asciiTheme="majorHAnsi" w:eastAsia="Cambria" w:hAnsiTheme="majorHAnsi" w:cstheme="majorHAnsi"/>
          <w:sz w:val="26"/>
          <w:szCs w:val="26"/>
        </w:rPr>
        <w:t xml:space="preserve"> (Fanon and Shiva) and feminist philosophers (including </w:t>
      </w:r>
      <w:proofErr w:type="spellStart"/>
      <w:r w:rsidRPr="007C1D83">
        <w:rPr>
          <w:rFonts w:asciiTheme="majorHAnsi" w:eastAsia="Cambria" w:hAnsiTheme="majorHAnsi" w:cstheme="majorHAnsi"/>
          <w:sz w:val="26"/>
          <w:szCs w:val="26"/>
        </w:rPr>
        <w:t>Irigaray</w:t>
      </w:r>
      <w:proofErr w:type="spellEnd"/>
      <w:r w:rsidRPr="007C1D83">
        <w:rPr>
          <w:rFonts w:asciiTheme="majorHAnsi" w:eastAsia="Cambria" w:hAnsiTheme="majorHAnsi" w:cstheme="majorHAnsi"/>
          <w:sz w:val="26"/>
          <w:szCs w:val="26"/>
        </w:rPr>
        <w:t xml:space="preserve">, Kristeva and Butler) and shares their deconstructive desires to </w:t>
      </w:r>
      <w:proofErr w:type="spellStart"/>
      <w:r w:rsidRPr="007C1D83">
        <w:rPr>
          <w:rFonts w:asciiTheme="majorHAnsi" w:eastAsia="Cambria" w:hAnsiTheme="majorHAnsi" w:cstheme="majorHAnsi"/>
          <w:sz w:val="26"/>
          <w:szCs w:val="26"/>
        </w:rPr>
        <w:t>destabilise</w:t>
      </w:r>
      <w:proofErr w:type="spellEnd"/>
      <w:r w:rsidRPr="007C1D83">
        <w:rPr>
          <w:rFonts w:asciiTheme="majorHAnsi" w:eastAsia="Cambria" w:hAnsiTheme="majorHAnsi" w:cstheme="majorHAnsi"/>
          <w:sz w:val="26"/>
          <w:szCs w:val="26"/>
        </w:rPr>
        <w:t xml:space="preserve"> humanist man. One way in which she differs from these thinkers is her tendency to think affirmatively rather than negatively. Instead of identifying hopelessness she asks; what productive alternatives might emerge in response to the oppressive nature of humanism? Deconstructing existing frames of humanity need not lead to despair nor nihilism but an affirmative positionality. This stance is rooted in her accessible and </w:t>
      </w:r>
      <w:proofErr w:type="spellStart"/>
      <w:r w:rsidRPr="007C1D83">
        <w:rPr>
          <w:rFonts w:asciiTheme="majorHAnsi" w:eastAsia="Cambria" w:hAnsiTheme="majorHAnsi" w:cstheme="majorHAnsi"/>
          <w:sz w:val="26"/>
          <w:szCs w:val="26"/>
        </w:rPr>
        <w:t>politicised</w:t>
      </w:r>
      <w:proofErr w:type="spellEnd"/>
      <w:r w:rsidRPr="007C1D83">
        <w:rPr>
          <w:rFonts w:asciiTheme="majorHAnsi" w:eastAsia="Cambria" w:hAnsiTheme="majorHAnsi" w:cstheme="majorHAnsi"/>
          <w:sz w:val="26"/>
          <w:szCs w:val="26"/>
        </w:rPr>
        <w:t xml:space="preserve"> use of Deleuze and </w:t>
      </w:r>
      <w:proofErr w:type="spellStart"/>
      <w:r w:rsidRPr="007C1D83">
        <w:rPr>
          <w:rFonts w:asciiTheme="majorHAnsi" w:eastAsia="Cambria" w:hAnsiTheme="majorHAnsi" w:cstheme="majorHAnsi"/>
          <w:sz w:val="26"/>
          <w:szCs w:val="26"/>
        </w:rPr>
        <w:t>Guattari</w:t>
      </w:r>
      <w:proofErr w:type="spellEnd"/>
      <w:r w:rsidRPr="007C1D83">
        <w:rPr>
          <w:rFonts w:asciiTheme="majorHAnsi" w:eastAsia="Cambria" w:hAnsiTheme="majorHAnsi" w:cstheme="majorHAnsi"/>
          <w:sz w:val="26"/>
          <w:szCs w:val="26"/>
        </w:rPr>
        <w:t xml:space="preserve"> (e.g. 1987) and carried forward in reference to (and dialogue with) contemporaries such as Donna Haraway, Elizabeth Grosz and Achille </w:t>
      </w:r>
      <w:proofErr w:type="spellStart"/>
      <w:r w:rsidRPr="007C1D83">
        <w:rPr>
          <w:rFonts w:asciiTheme="majorHAnsi" w:eastAsia="Cambria" w:hAnsiTheme="majorHAnsi" w:cstheme="majorHAnsi"/>
          <w:sz w:val="26"/>
          <w:szCs w:val="26"/>
        </w:rPr>
        <w:t>Mbembe</w:t>
      </w:r>
      <w:proofErr w:type="spellEnd"/>
      <w:r w:rsidRPr="007C1D83">
        <w:rPr>
          <w:rFonts w:asciiTheme="majorHAnsi" w:eastAsia="Cambria" w:hAnsiTheme="majorHAnsi" w:cstheme="majorHAnsi"/>
          <w:sz w:val="26"/>
          <w:szCs w:val="26"/>
        </w:rPr>
        <w:t xml:space="preserve">. </w:t>
      </w:r>
      <w:proofErr w:type="spellStart"/>
      <w:r w:rsidRPr="007C1D83">
        <w:rPr>
          <w:rFonts w:asciiTheme="majorHAnsi" w:eastAsia="Cambria" w:hAnsiTheme="majorHAnsi" w:cstheme="majorHAnsi"/>
          <w:sz w:val="26"/>
          <w:szCs w:val="26"/>
        </w:rPr>
        <w:t>Braidotti</w:t>
      </w:r>
      <w:proofErr w:type="spellEnd"/>
      <w:r w:rsidRPr="007C1D83">
        <w:rPr>
          <w:rFonts w:asciiTheme="majorHAnsi" w:eastAsia="Cambria" w:hAnsiTheme="majorHAnsi" w:cstheme="majorHAnsi"/>
          <w:sz w:val="26"/>
          <w:szCs w:val="26"/>
        </w:rPr>
        <w:t xml:space="preserve"> acknowledges risks but also, crucially, identifies theoretical, political and artistic opportunities. She is clear, humans are not so easily </w:t>
      </w:r>
      <w:proofErr w:type="spellStart"/>
      <w:r w:rsidRPr="007C1D83">
        <w:rPr>
          <w:rFonts w:asciiTheme="majorHAnsi" w:eastAsia="Cambria" w:hAnsiTheme="majorHAnsi" w:cstheme="majorHAnsi"/>
          <w:sz w:val="26"/>
          <w:szCs w:val="26"/>
        </w:rPr>
        <w:t>recognisable</w:t>
      </w:r>
      <w:proofErr w:type="spellEnd"/>
      <w:r w:rsidRPr="007C1D83">
        <w:rPr>
          <w:rFonts w:asciiTheme="majorHAnsi" w:eastAsia="Cambria" w:hAnsiTheme="majorHAnsi" w:cstheme="majorHAnsi"/>
          <w:sz w:val="26"/>
          <w:szCs w:val="26"/>
        </w:rPr>
        <w:t xml:space="preserve"> today; they have to find their selves in the ‘complexity of contemporary science, politics and international relations’ (p2) which include debates, developments and controversies relating to ‘robotics, prosthetic technologies, neuroscience and bio-genetic capital … [through to] fuzzier new age visions of trans-humanism’ (Ibid: 2). Like it or not; new technologies mean that we live in very different times to those of our ancestors. These new times we might define as ‘the posthuman condition’, times that ‘urge us to think critically and creatively about who and what we are actually in the process of becoming’ (Ibid: 12). This condition, she accepts, ‘provokes elation but also </w:t>
      </w:r>
      <w:r w:rsidRPr="007C1D83">
        <w:rPr>
          <w:rFonts w:asciiTheme="majorHAnsi" w:eastAsia="Cambria" w:hAnsiTheme="majorHAnsi" w:cstheme="majorHAnsi"/>
          <w:sz w:val="26"/>
          <w:szCs w:val="26"/>
        </w:rPr>
        <w:lastRenderedPageBreak/>
        <w:t xml:space="preserve">anxiety … about the possibility of a serious </w:t>
      </w:r>
      <w:proofErr w:type="spellStart"/>
      <w:r w:rsidRPr="007C1D83">
        <w:rPr>
          <w:rFonts w:asciiTheme="majorHAnsi" w:eastAsia="Cambria" w:hAnsiTheme="majorHAnsi" w:cstheme="majorHAnsi"/>
          <w:sz w:val="26"/>
          <w:szCs w:val="26"/>
        </w:rPr>
        <w:t>decentring</w:t>
      </w:r>
      <w:proofErr w:type="spellEnd"/>
      <w:r w:rsidRPr="007C1D83">
        <w:rPr>
          <w:rFonts w:asciiTheme="majorHAnsi" w:eastAsia="Cambria" w:hAnsiTheme="majorHAnsi" w:cstheme="majorHAnsi"/>
          <w:sz w:val="26"/>
          <w:szCs w:val="26"/>
        </w:rPr>
        <w:t xml:space="preserve"> of ‘man’; the former measure of things’ (Ibid).</w:t>
      </w:r>
    </w:p>
    <w:p w:rsidR="007C1D83" w:rsidRPr="007C1D83" w:rsidRDefault="000E4B5E" w:rsidP="007C1D83">
      <w:pPr>
        <w:pStyle w:val="Heading4"/>
        <w:rPr>
          <w:rFonts w:asciiTheme="majorHAnsi" w:hAnsiTheme="majorHAnsi" w:cstheme="majorHAnsi"/>
        </w:rPr>
      </w:pPr>
      <w:r w:rsidRPr="007C1D83">
        <w:rPr>
          <w:rFonts w:asciiTheme="majorHAnsi" w:hAnsiTheme="majorHAnsi" w:cstheme="majorHAnsi"/>
        </w:rPr>
        <w:t>Debate is structured to excluded disabled bodies – communicative spa</w:t>
      </w:r>
      <w:bookmarkStart w:id="0" w:name="_GoBack"/>
      <w:bookmarkEnd w:id="0"/>
      <w:r w:rsidRPr="007C1D83">
        <w:rPr>
          <w:rFonts w:asciiTheme="majorHAnsi" w:hAnsiTheme="majorHAnsi" w:cstheme="majorHAnsi"/>
        </w:rPr>
        <w:t>ces privilege those who can conform to marketable forms of affect by rewarding normality and conformity and marginalizing those who are deemed incompetent. The drive to perform means the disabled bodies are always constituted by affective labor and regulated to the bottom of the communicative register causing violence and exclusion.</w:t>
      </w:r>
    </w:p>
    <w:p w:rsidR="000E4B5E" w:rsidRPr="007C1D83" w:rsidRDefault="000E4B5E" w:rsidP="000E4B5E">
      <w:pPr>
        <w:jc w:val="both"/>
        <w:rPr>
          <w:rFonts w:asciiTheme="majorHAnsi" w:eastAsia="Cambria" w:hAnsiTheme="majorHAnsi" w:cstheme="majorHAnsi"/>
          <w:b/>
          <w:bCs/>
          <w:sz w:val="26"/>
          <w:szCs w:val="26"/>
        </w:rPr>
      </w:pPr>
      <w:r w:rsidRPr="007C1D83">
        <w:rPr>
          <w:rFonts w:asciiTheme="majorHAnsi" w:eastAsia="Cambria" w:hAnsiTheme="majorHAnsi" w:cstheme="majorHAnsi"/>
          <w:b/>
          <w:bCs/>
          <w:sz w:val="26"/>
          <w:szCs w:val="26"/>
        </w:rPr>
        <w:t xml:space="preserve">St. Pierre 13 </w:t>
      </w:r>
      <w:r w:rsidRPr="007C1D83">
        <w:rPr>
          <w:rFonts w:asciiTheme="majorHAnsi" w:eastAsia="Cambria" w:hAnsiTheme="majorHAnsi" w:cstheme="majorHAnsi"/>
          <w:sz w:val="26"/>
          <w:szCs w:val="26"/>
        </w:rPr>
        <w:t>(PhD Student at the University of Alberta; Department of Philosophy; M.A. in philosophy from the University of Alberta   Canadian Disability Studies Association. Victoria, BC. June 2013.) BL</w:t>
      </w:r>
    </w:p>
    <w:p w:rsidR="000E4B5E" w:rsidRPr="007C1D83" w:rsidRDefault="000E4B5E" w:rsidP="000E4B5E">
      <w:pPr>
        <w:jc w:val="both"/>
        <w:rPr>
          <w:rFonts w:asciiTheme="majorHAnsi" w:eastAsia="Cambria" w:hAnsiTheme="majorHAnsi" w:cstheme="majorHAnsi"/>
          <w:sz w:val="26"/>
          <w:szCs w:val="26"/>
        </w:rPr>
      </w:pPr>
      <w:r w:rsidRPr="007C1D83">
        <w:rPr>
          <w:rFonts w:asciiTheme="majorHAnsi" w:eastAsia="Cambria" w:hAnsiTheme="majorHAnsi" w:cstheme="majorHAnsi"/>
          <w:sz w:val="26"/>
          <w:szCs w:val="26"/>
        </w:rPr>
        <w:t xml:space="preserve">My talk investigates the means through which </w:t>
      </w:r>
      <w:r w:rsidRPr="007C1D83">
        <w:rPr>
          <w:rFonts w:asciiTheme="majorHAnsi" w:eastAsia="Cambria" w:hAnsiTheme="majorHAnsi" w:cstheme="majorHAnsi"/>
          <w:b/>
          <w:iCs/>
          <w:sz w:val="26"/>
          <w:szCs w:val="26"/>
          <w:highlight w:val="cyan"/>
          <w:u w:val="single"/>
        </w:rPr>
        <w:t xml:space="preserve">disability is constituted by affective </w:t>
      </w:r>
      <w:proofErr w:type="spellStart"/>
      <w:r w:rsidRPr="007C1D83">
        <w:rPr>
          <w:rFonts w:asciiTheme="majorHAnsi" w:eastAsia="Cambria" w:hAnsiTheme="majorHAnsi" w:cstheme="majorHAnsi"/>
          <w:b/>
          <w:iCs/>
          <w:sz w:val="26"/>
          <w:szCs w:val="26"/>
          <w:highlight w:val="cyan"/>
          <w:u w:val="single"/>
        </w:rPr>
        <w:t>labour</w:t>
      </w:r>
      <w:proofErr w:type="spellEnd"/>
      <w:r w:rsidRPr="007C1D83">
        <w:rPr>
          <w:rFonts w:asciiTheme="majorHAnsi" w:eastAsia="Cambria" w:hAnsiTheme="majorHAnsi" w:cstheme="majorHAnsi"/>
          <w:sz w:val="26"/>
          <w:szCs w:val="26"/>
        </w:rPr>
        <w:t xml:space="preserve"> and neoliberalism. Paralleling the shift from modernization to </w:t>
      </w:r>
      <w:proofErr w:type="spellStart"/>
      <w:r w:rsidRPr="007C1D83">
        <w:rPr>
          <w:rFonts w:asciiTheme="majorHAnsi" w:eastAsia="Cambria" w:hAnsiTheme="majorHAnsi" w:cstheme="majorHAnsi"/>
          <w:sz w:val="26"/>
          <w:szCs w:val="26"/>
        </w:rPr>
        <w:t>postmodernization</w:t>
      </w:r>
      <w:proofErr w:type="spellEnd"/>
      <w:r w:rsidRPr="007C1D83">
        <w:rPr>
          <w:rFonts w:asciiTheme="majorHAnsi" w:eastAsia="Cambria" w:hAnsiTheme="majorHAnsi" w:cstheme="majorHAnsi"/>
          <w:sz w:val="26"/>
          <w:szCs w:val="26"/>
        </w:rPr>
        <w:t xml:space="preserve"> of labor, the constitution of disability has likewise been changed. There are accordingly two questions that will structure my exploration: 1</w:t>
      </w:r>
      <w:r w:rsidRPr="007C1D83">
        <w:rPr>
          <w:rFonts w:asciiTheme="majorHAnsi" w:eastAsia="Cambria" w:hAnsiTheme="majorHAnsi" w:cstheme="majorHAnsi"/>
          <w:sz w:val="26"/>
          <w:szCs w:val="26"/>
          <w:u w:val="single"/>
        </w:rPr>
        <w:t xml:space="preserve">) how are disabled subjects marginalized within an information economy and 2) what kind of disabled subjectivity does </w:t>
      </w:r>
      <w:proofErr w:type="spellStart"/>
      <w:r w:rsidRPr="007C1D83">
        <w:rPr>
          <w:rFonts w:asciiTheme="majorHAnsi" w:eastAsia="Cambria" w:hAnsiTheme="majorHAnsi" w:cstheme="majorHAnsi"/>
          <w:sz w:val="26"/>
          <w:szCs w:val="26"/>
          <w:u w:val="single"/>
        </w:rPr>
        <w:t>informationalization</w:t>
      </w:r>
      <w:proofErr w:type="spellEnd"/>
      <w:r w:rsidRPr="007C1D83">
        <w:rPr>
          <w:rFonts w:asciiTheme="majorHAnsi" w:eastAsia="Cambria" w:hAnsiTheme="majorHAnsi" w:cstheme="majorHAnsi"/>
          <w:sz w:val="26"/>
          <w:szCs w:val="26"/>
          <w:u w:val="single"/>
        </w:rPr>
        <w:t xml:space="preserve"> produce?</w:t>
      </w:r>
      <w:r w:rsidRPr="007C1D83">
        <w:rPr>
          <w:rFonts w:asciiTheme="majorHAnsi" w:eastAsia="Cambria" w:hAnsiTheme="majorHAnsi" w:cstheme="majorHAnsi"/>
          <w:sz w:val="26"/>
          <w:szCs w:val="26"/>
        </w:rPr>
        <w:t xml:space="preserve"> This is largely a new area of inquiry for me and as such I welcome ideas of how to further these questions. To start off, allow me to rehearse a simple truism: capitalism produces competition. Simon Clarke notes that “</w:t>
      </w:r>
      <w:r w:rsidRPr="007C1D83">
        <w:rPr>
          <w:rFonts w:asciiTheme="majorHAnsi" w:eastAsia="Cambria" w:hAnsiTheme="majorHAnsi" w:cstheme="majorHAnsi"/>
          <w:sz w:val="26"/>
          <w:szCs w:val="26"/>
          <w:highlight w:val="cyan"/>
          <w:u w:val="single"/>
        </w:rPr>
        <w:t>the intensiﬁcation of</w:t>
      </w:r>
      <w:r w:rsidRPr="007C1D83">
        <w:rPr>
          <w:rFonts w:asciiTheme="majorHAnsi" w:eastAsia="Cambria" w:hAnsiTheme="majorHAnsi" w:cstheme="majorHAnsi"/>
          <w:sz w:val="26"/>
          <w:szCs w:val="26"/>
        </w:rPr>
        <w:t xml:space="preserve"> the demands of capital throws more and more people into the ranks of the unemployable. The accumulation of capital necessarily leads to the </w:t>
      </w:r>
      <w:proofErr w:type="spellStart"/>
      <w:r w:rsidRPr="007C1D83">
        <w:rPr>
          <w:rFonts w:asciiTheme="majorHAnsi" w:eastAsia="Cambria" w:hAnsiTheme="majorHAnsi" w:cstheme="majorHAnsi"/>
          <w:sz w:val="26"/>
          <w:szCs w:val="26"/>
        </w:rPr>
        <w:t>polarisation</w:t>
      </w:r>
      <w:proofErr w:type="spellEnd"/>
      <w:r w:rsidRPr="007C1D83">
        <w:rPr>
          <w:rFonts w:asciiTheme="majorHAnsi" w:eastAsia="Cambria" w:hAnsiTheme="majorHAnsi" w:cstheme="majorHAnsi"/>
          <w:sz w:val="26"/>
          <w:szCs w:val="26"/>
        </w:rPr>
        <w:t xml:space="preserve"> of overwork and unemployment, prosperity and destitution” (25). As has been well noted within disability studies</w:t>
      </w:r>
      <w:r w:rsidRPr="007C1D83">
        <w:rPr>
          <w:rFonts w:asciiTheme="majorHAnsi" w:eastAsia="Cambria" w:hAnsiTheme="majorHAnsi" w:cstheme="majorHAnsi"/>
          <w:sz w:val="26"/>
          <w:szCs w:val="26"/>
          <w:u w:val="single"/>
        </w:rPr>
        <w:t xml:space="preserve">, </w:t>
      </w:r>
      <w:r w:rsidRPr="007C1D83">
        <w:rPr>
          <w:rFonts w:asciiTheme="majorHAnsi" w:eastAsia="Cambria" w:hAnsiTheme="majorHAnsi" w:cstheme="majorHAnsi"/>
          <w:sz w:val="26"/>
          <w:szCs w:val="26"/>
        </w:rPr>
        <w:t xml:space="preserve">this </w:t>
      </w:r>
      <w:r w:rsidRPr="007C1D83">
        <w:rPr>
          <w:rFonts w:asciiTheme="majorHAnsi" w:eastAsia="Cambria" w:hAnsiTheme="majorHAnsi" w:cstheme="majorHAnsi"/>
          <w:sz w:val="26"/>
          <w:szCs w:val="26"/>
          <w:highlight w:val="cyan"/>
          <w:u w:val="single"/>
        </w:rPr>
        <w:t>competition</w:t>
      </w:r>
      <w:r w:rsidRPr="007C1D83">
        <w:rPr>
          <w:rFonts w:asciiTheme="majorHAnsi" w:eastAsia="Cambria" w:hAnsiTheme="majorHAnsi" w:cstheme="majorHAnsi"/>
          <w:sz w:val="26"/>
          <w:szCs w:val="26"/>
          <w:u w:val="single"/>
        </w:rPr>
        <w:t xml:space="preserve"> notoriously </w:t>
      </w:r>
      <w:r w:rsidRPr="007C1D83">
        <w:rPr>
          <w:rFonts w:asciiTheme="majorHAnsi" w:eastAsia="Cambria" w:hAnsiTheme="majorHAnsi" w:cstheme="majorHAnsi"/>
          <w:sz w:val="26"/>
          <w:szCs w:val="26"/>
          <w:highlight w:val="cyan"/>
          <w:u w:val="single"/>
        </w:rPr>
        <w:t>privileges the able</w:t>
      </w:r>
      <w:r w:rsidRPr="007C1D83">
        <w:rPr>
          <w:rFonts w:asciiTheme="majorHAnsi" w:eastAsia="Cambria" w:hAnsiTheme="majorHAnsi" w:cstheme="majorHAnsi"/>
          <w:sz w:val="26"/>
          <w:szCs w:val="26"/>
          <w:u w:val="single"/>
        </w:rPr>
        <w:t>-</w:t>
      </w:r>
      <w:r w:rsidRPr="007C1D83">
        <w:rPr>
          <w:rFonts w:asciiTheme="majorHAnsi" w:eastAsia="Cambria" w:hAnsiTheme="majorHAnsi" w:cstheme="majorHAnsi"/>
          <w:sz w:val="26"/>
          <w:szCs w:val="26"/>
          <w:highlight w:val="cyan"/>
          <w:u w:val="single"/>
        </w:rPr>
        <w:t>bodie</w:t>
      </w:r>
      <w:r w:rsidRPr="007C1D83">
        <w:rPr>
          <w:rFonts w:asciiTheme="majorHAnsi" w:eastAsia="Cambria" w:hAnsiTheme="majorHAnsi" w:cstheme="majorHAnsi"/>
          <w:sz w:val="26"/>
          <w:szCs w:val="26"/>
          <w:u w:val="single"/>
        </w:rPr>
        <w:t xml:space="preserve">d </w:t>
      </w:r>
      <w:r w:rsidRPr="007C1D83">
        <w:rPr>
          <w:rFonts w:asciiTheme="majorHAnsi" w:eastAsia="Cambria" w:hAnsiTheme="majorHAnsi" w:cstheme="majorHAnsi"/>
          <w:sz w:val="26"/>
          <w:szCs w:val="26"/>
          <w:highlight w:val="cyan"/>
          <w:u w:val="single"/>
        </w:rPr>
        <w:t>since those</w:t>
      </w:r>
      <w:r w:rsidRPr="007C1D83">
        <w:rPr>
          <w:rFonts w:asciiTheme="majorHAnsi" w:eastAsia="Cambria" w:hAnsiTheme="majorHAnsi" w:cstheme="majorHAnsi"/>
          <w:sz w:val="26"/>
          <w:szCs w:val="26"/>
          <w:u w:val="single"/>
        </w:rPr>
        <w:t xml:space="preserve"> bodies </w:t>
      </w:r>
      <w:r w:rsidRPr="007C1D83">
        <w:rPr>
          <w:rFonts w:asciiTheme="majorHAnsi" w:eastAsia="Cambria" w:hAnsiTheme="majorHAnsi" w:cstheme="majorHAnsi"/>
          <w:b/>
          <w:iCs/>
          <w:sz w:val="26"/>
          <w:szCs w:val="26"/>
          <w:highlight w:val="cyan"/>
          <w:u w:val="single"/>
        </w:rPr>
        <w:t>which cannot move</w:t>
      </w:r>
      <w:r w:rsidRPr="007C1D83">
        <w:rPr>
          <w:rFonts w:asciiTheme="majorHAnsi" w:eastAsia="Cambria" w:hAnsiTheme="majorHAnsi" w:cstheme="majorHAnsi"/>
          <w:b/>
          <w:iCs/>
          <w:sz w:val="26"/>
          <w:szCs w:val="26"/>
          <w:u w:val="single"/>
        </w:rPr>
        <w:t xml:space="preserve"> </w:t>
      </w:r>
      <w:r w:rsidRPr="007C1D83">
        <w:rPr>
          <w:rFonts w:asciiTheme="majorHAnsi" w:eastAsia="Cambria" w:hAnsiTheme="majorHAnsi" w:cstheme="majorHAnsi"/>
          <w:sz w:val="26"/>
          <w:szCs w:val="26"/>
          <w:u w:val="single"/>
        </w:rPr>
        <w:t xml:space="preserve">quickly or </w:t>
      </w:r>
      <w:r w:rsidRPr="007C1D83">
        <w:rPr>
          <w:rFonts w:asciiTheme="majorHAnsi" w:eastAsia="Cambria" w:hAnsiTheme="majorHAnsi" w:cstheme="majorHAnsi"/>
          <w:sz w:val="26"/>
          <w:szCs w:val="26"/>
          <w:highlight w:val="cyan"/>
          <w:u w:val="single"/>
        </w:rPr>
        <w:t>efficiently</w:t>
      </w:r>
      <w:r w:rsidRPr="007C1D83">
        <w:rPr>
          <w:rFonts w:asciiTheme="majorHAnsi" w:eastAsia="Cambria" w:hAnsiTheme="majorHAnsi" w:cstheme="majorHAnsi"/>
          <w:sz w:val="26"/>
          <w:szCs w:val="26"/>
          <w:u w:val="single"/>
        </w:rPr>
        <w:t xml:space="preserve">, unable to meet the demands of </w:t>
      </w:r>
      <w:proofErr w:type="spellStart"/>
      <w:r w:rsidRPr="007C1D83">
        <w:rPr>
          <w:rFonts w:asciiTheme="majorHAnsi" w:eastAsia="Cambria" w:hAnsiTheme="majorHAnsi" w:cstheme="majorHAnsi"/>
          <w:sz w:val="26"/>
          <w:szCs w:val="26"/>
          <w:u w:val="single"/>
        </w:rPr>
        <w:t>labour</w:t>
      </w:r>
      <w:proofErr w:type="spellEnd"/>
      <w:r w:rsidRPr="007C1D83">
        <w:rPr>
          <w:rFonts w:asciiTheme="majorHAnsi" w:eastAsia="Cambria" w:hAnsiTheme="majorHAnsi" w:cstheme="majorHAnsi"/>
          <w:sz w:val="26"/>
          <w:szCs w:val="26"/>
          <w:u w:val="single"/>
        </w:rPr>
        <w:t xml:space="preserve"> intensification, </w:t>
      </w:r>
      <w:r w:rsidRPr="007C1D83">
        <w:rPr>
          <w:rFonts w:asciiTheme="majorHAnsi" w:eastAsia="Cambria" w:hAnsiTheme="majorHAnsi" w:cstheme="majorHAnsi"/>
          <w:sz w:val="26"/>
          <w:szCs w:val="26"/>
          <w:highlight w:val="cyan"/>
          <w:u w:val="single"/>
        </w:rPr>
        <w:t>are the first to be cut</w:t>
      </w:r>
      <w:r w:rsidRPr="007C1D83">
        <w:rPr>
          <w:rFonts w:asciiTheme="majorHAnsi" w:eastAsia="Cambria" w:hAnsiTheme="majorHAnsi" w:cstheme="majorHAnsi"/>
          <w:sz w:val="26"/>
          <w:szCs w:val="26"/>
          <w:u w:val="single"/>
        </w:rPr>
        <w:t xml:space="preserve"> from employment.</w:t>
      </w:r>
      <w:r w:rsidRPr="007C1D83">
        <w:rPr>
          <w:rFonts w:asciiTheme="majorHAnsi" w:eastAsia="Cambria" w:hAnsiTheme="majorHAnsi" w:cstheme="majorHAnsi"/>
          <w:sz w:val="26"/>
          <w:szCs w:val="26"/>
        </w:rPr>
        <w:t xml:space="preserve"> If this resulting exclusion was true within industrial capitalism, then it is even more so within neoliberalism. Here, knowledge and education are translated as human capital to be exploited, and </w:t>
      </w:r>
      <w:proofErr w:type="spellStart"/>
      <w:r w:rsidRPr="007C1D83">
        <w:rPr>
          <w:rFonts w:asciiTheme="majorHAnsi" w:eastAsia="Cambria" w:hAnsiTheme="majorHAnsi" w:cstheme="majorHAnsi"/>
          <w:sz w:val="26"/>
          <w:szCs w:val="26"/>
          <w:highlight w:val="cyan"/>
          <w:u w:val="single"/>
        </w:rPr>
        <w:t>asetheticization</w:t>
      </w:r>
      <w:proofErr w:type="spellEnd"/>
      <w:r w:rsidRPr="007C1D83">
        <w:rPr>
          <w:rFonts w:asciiTheme="majorHAnsi" w:eastAsia="Cambria" w:hAnsiTheme="majorHAnsi" w:cstheme="majorHAnsi"/>
          <w:sz w:val="26"/>
          <w:szCs w:val="26"/>
          <w:highlight w:val="cyan"/>
          <w:u w:val="single"/>
        </w:rPr>
        <w:t xml:space="preserve"> gains </w:t>
      </w:r>
      <w:proofErr w:type="spellStart"/>
      <w:r w:rsidRPr="007C1D83">
        <w:rPr>
          <w:rFonts w:asciiTheme="majorHAnsi" w:eastAsia="Cambria" w:hAnsiTheme="majorHAnsi" w:cstheme="majorHAnsi"/>
          <w:sz w:val="26"/>
          <w:szCs w:val="26"/>
          <w:highlight w:val="cyan"/>
          <w:u w:val="single"/>
        </w:rPr>
        <w:t>centre</w:t>
      </w:r>
      <w:proofErr w:type="spellEnd"/>
      <w:r w:rsidRPr="007C1D83">
        <w:rPr>
          <w:rFonts w:asciiTheme="majorHAnsi" w:eastAsia="Cambria" w:hAnsiTheme="majorHAnsi" w:cstheme="majorHAnsi"/>
          <w:sz w:val="26"/>
          <w:szCs w:val="26"/>
          <w:highlight w:val="cyan"/>
          <w:u w:val="single"/>
        </w:rPr>
        <w:t xml:space="preserve"> stage</w:t>
      </w:r>
      <w:r w:rsidRPr="007C1D83">
        <w:rPr>
          <w:rFonts w:asciiTheme="majorHAnsi" w:eastAsia="Cambria" w:hAnsiTheme="majorHAnsi" w:cstheme="majorHAnsi"/>
          <w:sz w:val="26"/>
          <w:szCs w:val="26"/>
        </w:rPr>
        <w:t xml:space="preserve">. </w:t>
      </w:r>
      <w:proofErr w:type="spellStart"/>
      <w:proofErr w:type="gramStart"/>
      <w:r w:rsidRPr="007C1D83">
        <w:rPr>
          <w:rFonts w:asciiTheme="majorHAnsi" w:eastAsia="Cambria" w:hAnsiTheme="majorHAnsi" w:cstheme="majorHAnsi"/>
          <w:sz w:val="26"/>
          <w:szCs w:val="26"/>
        </w:rPr>
        <w:t>Here</w:t>
      </w:r>
      <w:r w:rsidRPr="007C1D83">
        <w:rPr>
          <w:rFonts w:asciiTheme="majorHAnsi" w:eastAsia="Cambria" w:hAnsiTheme="majorHAnsi" w:cstheme="majorHAnsi"/>
          <w:sz w:val="26"/>
          <w:szCs w:val="26"/>
          <w:u w:val="single"/>
        </w:rPr>
        <w:t>,</w:t>
      </w:r>
      <w:r w:rsidRPr="007C1D83">
        <w:rPr>
          <w:rFonts w:asciiTheme="majorHAnsi" w:eastAsia="Cambria" w:hAnsiTheme="majorHAnsi" w:cstheme="majorHAnsi"/>
          <w:sz w:val="26"/>
          <w:szCs w:val="26"/>
          <w:highlight w:val="cyan"/>
          <w:u w:val="single"/>
        </w:rPr>
        <w:t>the</w:t>
      </w:r>
      <w:proofErr w:type="spellEnd"/>
      <w:proofErr w:type="gramEnd"/>
      <w:r w:rsidRPr="007C1D83">
        <w:rPr>
          <w:rFonts w:asciiTheme="majorHAnsi" w:eastAsia="Cambria" w:hAnsiTheme="majorHAnsi" w:cstheme="majorHAnsi"/>
          <w:sz w:val="26"/>
          <w:szCs w:val="26"/>
          <w:highlight w:val="cyan"/>
          <w:u w:val="single"/>
        </w:rPr>
        <w:t xml:space="preserve"> performance of competencies is a necessary trait</w:t>
      </w:r>
      <w:r w:rsidRPr="007C1D83">
        <w:rPr>
          <w:rFonts w:asciiTheme="majorHAnsi" w:eastAsia="Cambria" w:hAnsiTheme="majorHAnsi" w:cstheme="majorHAnsi"/>
          <w:sz w:val="26"/>
          <w:szCs w:val="26"/>
          <w:u w:val="single"/>
        </w:rPr>
        <w:t xml:space="preserve"> since skill no longer determines competency; </w:t>
      </w:r>
      <w:r w:rsidRPr="007C1D83">
        <w:rPr>
          <w:rFonts w:asciiTheme="majorHAnsi" w:eastAsia="Cambria" w:hAnsiTheme="majorHAnsi" w:cstheme="majorHAnsi"/>
          <w:sz w:val="26"/>
          <w:szCs w:val="26"/>
          <w:highlight w:val="cyan"/>
          <w:u w:val="single"/>
        </w:rPr>
        <w:t xml:space="preserve">what is </w:t>
      </w:r>
      <w:proofErr w:type="spellStart"/>
      <w:r w:rsidRPr="007C1D83">
        <w:rPr>
          <w:rFonts w:asciiTheme="majorHAnsi" w:eastAsia="Cambria" w:hAnsiTheme="majorHAnsi" w:cstheme="majorHAnsi"/>
          <w:sz w:val="26"/>
          <w:szCs w:val="26"/>
          <w:u w:val="single"/>
        </w:rPr>
        <w:t>furteher</w:t>
      </w:r>
      <w:proofErr w:type="spellEnd"/>
      <w:r w:rsidRPr="007C1D83">
        <w:rPr>
          <w:rFonts w:asciiTheme="majorHAnsi" w:eastAsia="Cambria" w:hAnsiTheme="majorHAnsi" w:cstheme="majorHAnsi"/>
          <w:sz w:val="26"/>
          <w:szCs w:val="26"/>
          <w:u w:val="single"/>
        </w:rPr>
        <w:t xml:space="preserve"> </w:t>
      </w:r>
      <w:r w:rsidRPr="007C1D83">
        <w:rPr>
          <w:rFonts w:asciiTheme="majorHAnsi" w:eastAsia="Cambria" w:hAnsiTheme="majorHAnsi" w:cstheme="majorHAnsi"/>
          <w:sz w:val="26"/>
          <w:szCs w:val="26"/>
          <w:highlight w:val="cyan"/>
          <w:u w:val="single"/>
        </w:rPr>
        <w:t>needed for full-participation</w:t>
      </w:r>
      <w:r w:rsidRPr="007C1D83">
        <w:rPr>
          <w:rFonts w:asciiTheme="majorHAnsi" w:eastAsia="Cambria" w:hAnsiTheme="majorHAnsi" w:cstheme="majorHAnsi"/>
          <w:sz w:val="26"/>
          <w:szCs w:val="26"/>
          <w:u w:val="single"/>
        </w:rPr>
        <w:t xml:space="preserve"> in the socio-economic system </w:t>
      </w:r>
      <w:r w:rsidRPr="007C1D83">
        <w:rPr>
          <w:rFonts w:asciiTheme="majorHAnsi" w:eastAsia="Cambria" w:hAnsiTheme="majorHAnsi" w:cstheme="majorHAnsi"/>
          <w:b/>
          <w:iCs/>
          <w:sz w:val="26"/>
          <w:szCs w:val="26"/>
          <w:highlight w:val="cyan"/>
          <w:u w:val="single"/>
        </w:rPr>
        <w:t xml:space="preserve">is to project the right sort of image as a marketable </w:t>
      </w:r>
      <w:r w:rsidRPr="007C1D83">
        <w:rPr>
          <w:rFonts w:asciiTheme="majorHAnsi" w:eastAsia="Cambria" w:hAnsiTheme="majorHAnsi" w:cstheme="majorHAnsi"/>
          <w:b/>
          <w:iCs/>
          <w:sz w:val="26"/>
          <w:szCs w:val="26"/>
          <w:u w:val="single"/>
        </w:rPr>
        <w:t xml:space="preserve">and desirable </w:t>
      </w:r>
      <w:r w:rsidRPr="007C1D83">
        <w:rPr>
          <w:rFonts w:asciiTheme="majorHAnsi" w:eastAsia="Cambria" w:hAnsiTheme="majorHAnsi" w:cstheme="majorHAnsi"/>
          <w:b/>
          <w:iCs/>
          <w:sz w:val="26"/>
          <w:szCs w:val="26"/>
          <w:highlight w:val="cyan"/>
          <w:u w:val="single"/>
        </w:rPr>
        <w:t>embodied subject</w:t>
      </w:r>
      <w:r w:rsidRPr="007C1D83">
        <w:rPr>
          <w:rFonts w:asciiTheme="majorHAnsi" w:eastAsia="Cambria" w:hAnsiTheme="majorHAnsi" w:cstheme="majorHAnsi"/>
          <w:sz w:val="26"/>
          <w:szCs w:val="26"/>
          <w:u w:val="single"/>
        </w:rPr>
        <w:t>. In this way, it is not uncommon for the compulsion to appear normal and able-bodied to overshadow one’s actual skills.</w:t>
      </w:r>
      <w:r w:rsidRPr="007C1D83">
        <w:rPr>
          <w:rFonts w:asciiTheme="majorHAnsi" w:eastAsia="Cambria" w:hAnsiTheme="majorHAnsi" w:cstheme="majorHAnsi"/>
          <w:sz w:val="26"/>
          <w:szCs w:val="26"/>
        </w:rPr>
        <w:t xml:space="preserve"> </w:t>
      </w:r>
      <w:r w:rsidRPr="007C1D83">
        <w:rPr>
          <w:rFonts w:asciiTheme="majorHAnsi" w:eastAsia="Cambria" w:hAnsiTheme="majorHAnsi" w:cstheme="majorHAnsi"/>
          <w:sz w:val="26"/>
          <w:szCs w:val="26"/>
          <w:u w:val="single"/>
        </w:rPr>
        <w:t xml:space="preserve">The phenomenon of advertising and marketing the </w:t>
      </w:r>
      <w:proofErr w:type="spellStart"/>
      <w:r w:rsidRPr="007C1D83">
        <w:rPr>
          <w:rFonts w:asciiTheme="majorHAnsi" w:eastAsia="Cambria" w:hAnsiTheme="majorHAnsi" w:cstheme="majorHAnsi"/>
          <w:sz w:val="26"/>
          <w:szCs w:val="26"/>
          <w:u w:val="single"/>
        </w:rPr>
        <w:t>self trades</w:t>
      </w:r>
      <w:proofErr w:type="spellEnd"/>
      <w:r w:rsidRPr="007C1D83">
        <w:rPr>
          <w:rFonts w:asciiTheme="majorHAnsi" w:eastAsia="Cambria" w:hAnsiTheme="majorHAnsi" w:cstheme="majorHAnsi"/>
          <w:sz w:val="26"/>
          <w:szCs w:val="26"/>
          <w:u w:val="single"/>
        </w:rPr>
        <w:t xml:space="preserve"> upon communication. Unlike human knowledge and education, I suggest that communication is not capital per se, but serves a more basic function as the conductive medium through</w:t>
      </w:r>
      <w:r w:rsidRPr="007C1D83">
        <w:rPr>
          <w:rFonts w:asciiTheme="majorHAnsi" w:eastAsia="Cambria" w:hAnsiTheme="majorHAnsi" w:cstheme="majorHAnsi"/>
          <w:sz w:val="26"/>
          <w:szCs w:val="26"/>
        </w:rPr>
        <w:t xml:space="preserve"> which human capital becomes salient and exploitable. Communicative disabilities are the most obvious examples of disabilities marginalized here, but </w:t>
      </w:r>
      <w:r w:rsidRPr="007C1D83">
        <w:rPr>
          <w:rFonts w:asciiTheme="majorHAnsi" w:eastAsia="Cambria" w:hAnsiTheme="majorHAnsi" w:cstheme="majorHAnsi"/>
          <w:b/>
          <w:iCs/>
          <w:sz w:val="26"/>
          <w:szCs w:val="26"/>
          <w:highlight w:val="cyan"/>
          <w:u w:val="single"/>
        </w:rPr>
        <w:t xml:space="preserve">the drive to perform </w:t>
      </w:r>
      <w:r w:rsidRPr="007C1D83">
        <w:rPr>
          <w:rFonts w:asciiTheme="majorHAnsi" w:eastAsia="Cambria" w:hAnsiTheme="majorHAnsi" w:cstheme="majorHAnsi"/>
          <w:b/>
          <w:iCs/>
          <w:sz w:val="26"/>
          <w:szCs w:val="26"/>
          <w:u w:val="single"/>
        </w:rPr>
        <w:t xml:space="preserve">competencies in </w:t>
      </w:r>
      <w:r w:rsidRPr="007C1D83">
        <w:rPr>
          <w:rFonts w:asciiTheme="majorHAnsi" w:eastAsia="Cambria" w:hAnsiTheme="majorHAnsi" w:cstheme="majorHAnsi"/>
          <w:b/>
          <w:iCs/>
          <w:sz w:val="26"/>
          <w:szCs w:val="26"/>
          <w:u w:val="single"/>
        </w:rPr>
        <w:lastRenderedPageBreak/>
        <w:t xml:space="preserve">normalized fashion </w:t>
      </w:r>
      <w:r w:rsidRPr="007C1D83">
        <w:rPr>
          <w:rFonts w:asciiTheme="majorHAnsi" w:eastAsia="Cambria" w:hAnsiTheme="majorHAnsi" w:cstheme="majorHAnsi"/>
          <w:b/>
          <w:iCs/>
          <w:sz w:val="26"/>
          <w:szCs w:val="26"/>
          <w:highlight w:val="cyan"/>
          <w:u w:val="single"/>
        </w:rPr>
        <w:t>allows</w:t>
      </w:r>
      <w:r w:rsidRPr="007C1D83">
        <w:rPr>
          <w:rFonts w:asciiTheme="majorHAnsi" w:eastAsia="Cambria" w:hAnsiTheme="majorHAnsi" w:cstheme="majorHAnsi"/>
          <w:b/>
          <w:iCs/>
          <w:sz w:val="26"/>
          <w:szCs w:val="26"/>
          <w:u w:val="single"/>
        </w:rPr>
        <w:t xml:space="preserve"> all </w:t>
      </w:r>
      <w:r w:rsidRPr="007C1D83">
        <w:rPr>
          <w:rFonts w:asciiTheme="majorHAnsi" w:eastAsia="Cambria" w:hAnsiTheme="majorHAnsi" w:cstheme="majorHAnsi"/>
          <w:b/>
          <w:iCs/>
          <w:sz w:val="26"/>
          <w:szCs w:val="26"/>
          <w:highlight w:val="cyan"/>
          <w:u w:val="single"/>
        </w:rPr>
        <w:t>disabled bodies to be exploited</w:t>
      </w:r>
      <w:r w:rsidRPr="007C1D83">
        <w:rPr>
          <w:rFonts w:asciiTheme="majorHAnsi" w:eastAsia="Cambria" w:hAnsiTheme="majorHAnsi" w:cstheme="majorHAnsi"/>
          <w:sz w:val="26"/>
          <w:szCs w:val="26"/>
        </w:rPr>
        <w:t xml:space="preserve"> in ways impossible within industrial capitalism. To explain this move, I turn to Michael Hardt and affective </w:t>
      </w:r>
      <w:proofErr w:type="spellStart"/>
      <w:r w:rsidRPr="007C1D83">
        <w:rPr>
          <w:rFonts w:asciiTheme="majorHAnsi" w:eastAsia="Cambria" w:hAnsiTheme="majorHAnsi" w:cstheme="majorHAnsi"/>
          <w:sz w:val="26"/>
          <w:szCs w:val="26"/>
        </w:rPr>
        <w:t>labour</w:t>
      </w:r>
      <w:proofErr w:type="spellEnd"/>
      <w:r w:rsidRPr="007C1D83">
        <w:rPr>
          <w:rFonts w:asciiTheme="majorHAnsi" w:eastAsia="Cambria" w:hAnsiTheme="majorHAnsi" w:cstheme="majorHAnsi"/>
          <w:sz w:val="26"/>
          <w:szCs w:val="26"/>
        </w:rPr>
        <w:t xml:space="preserve">. In his ground-breaking piece “Affective Labor,” Hardt outlines the succession of economic paradigms since the middle ages: “a first paradigm, in which agriculture and the extraction of raw materials dominated the economy; a second, in which industry and the manufacture of durable goods occupied the privilege position; and the current paradigm in which providing services and manipulating information are at the heart of economic production” (90). </w:t>
      </w:r>
      <w:r w:rsidRPr="007C1D83">
        <w:rPr>
          <w:rFonts w:asciiTheme="majorHAnsi" w:eastAsia="Cambria" w:hAnsiTheme="majorHAnsi" w:cstheme="majorHAnsi"/>
          <w:b/>
          <w:iCs/>
          <w:sz w:val="26"/>
          <w:szCs w:val="26"/>
          <w:u w:val="single"/>
        </w:rPr>
        <w:t>The most recent shift of post-modernization, from the secondary sector to the tertiary, marks the overshadowing economic importance of knowledge, information, communication, and affect</w:t>
      </w:r>
      <w:r w:rsidRPr="007C1D83">
        <w:rPr>
          <w:rFonts w:asciiTheme="majorHAnsi" w:eastAsia="Cambria" w:hAnsiTheme="majorHAnsi" w:cstheme="majorHAnsi"/>
          <w:sz w:val="26"/>
          <w:szCs w:val="26"/>
        </w:rPr>
        <w:t xml:space="preserve">. It is not that industrial production and the extraction of raw materials cease to play an important role, but rather that their role has been redefined through the informational economy such that production has become </w:t>
      </w:r>
      <w:proofErr w:type="spellStart"/>
      <w:r w:rsidRPr="007C1D83">
        <w:rPr>
          <w:rFonts w:asciiTheme="majorHAnsi" w:eastAsia="Cambria" w:hAnsiTheme="majorHAnsi" w:cstheme="majorHAnsi"/>
          <w:sz w:val="26"/>
          <w:szCs w:val="26"/>
        </w:rPr>
        <w:t>informationalized</w:t>
      </w:r>
      <w:proofErr w:type="spellEnd"/>
      <w:r w:rsidRPr="007C1D83">
        <w:rPr>
          <w:rFonts w:asciiTheme="majorHAnsi" w:eastAsia="Cambria" w:hAnsiTheme="majorHAnsi" w:cstheme="majorHAnsi"/>
          <w:sz w:val="26"/>
          <w:szCs w:val="26"/>
        </w:rPr>
        <w:t>. Hardt argues that</w:t>
      </w:r>
      <w:r w:rsidRPr="007C1D83">
        <w:rPr>
          <w:rFonts w:asciiTheme="majorHAnsi" w:eastAsia="Cambria" w:hAnsiTheme="majorHAnsi" w:cstheme="majorHAnsi"/>
          <w:b/>
          <w:iCs/>
          <w:sz w:val="26"/>
          <w:szCs w:val="26"/>
          <w:u w:val="single"/>
        </w:rPr>
        <w:t xml:space="preserve"> within this economy, the quality and nature of </w:t>
      </w:r>
      <w:proofErr w:type="spellStart"/>
      <w:r w:rsidRPr="007C1D83">
        <w:rPr>
          <w:rFonts w:asciiTheme="majorHAnsi" w:eastAsia="Cambria" w:hAnsiTheme="majorHAnsi" w:cstheme="majorHAnsi"/>
          <w:b/>
          <w:iCs/>
          <w:sz w:val="26"/>
          <w:szCs w:val="26"/>
          <w:u w:val="single"/>
        </w:rPr>
        <w:t>labour</w:t>
      </w:r>
      <w:proofErr w:type="spellEnd"/>
      <w:r w:rsidRPr="007C1D83">
        <w:rPr>
          <w:rFonts w:asciiTheme="majorHAnsi" w:eastAsia="Cambria" w:hAnsiTheme="majorHAnsi" w:cstheme="majorHAnsi"/>
          <w:b/>
          <w:iCs/>
          <w:sz w:val="26"/>
          <w:szCs w:val="26"/>
          <w:u w:val="single"/>
        </w:rPr>
        <w:t xml:space="preserve"> has shifted from material—the production and selling of “stuff”—to immaterial </w:t>
      </w:r>
      <w:proofErr w:type="spellStart"/>
      <w:r w:rsidRPr="007C1D83">
        <w:rPr>
          <w:rFonts w:asciiTheme="majorHAnsi" w:eastAsia="Cambria" w:hAnsiTheme="majorHAnsi" w:cstheme="majorHAnsi"/>
          <w:b/>
          <w:iCs/>
          <w:sz w:val="26"/>
          <w:szCs w:val="26"/>
          <w:u w:val="single"/>
        </w:rPr>
        <w:t>labour</w:t>
      </w:r>
      <w:proofErr w:type="spellEnd"/>
      <w:r w:rsidRPr="007C1D83">
        <w:rPr>
          <w:rFonts w:asciiTheme="majorHAnsi" w:eastAsia="Cambria" w:hAnsiTheme="majorHAnsi" w:cstheme="majorHAnsi"/>
          <w:b/>
          <w:iCs/>
          <w:sz w:val="26"/>
          <w:szCs w:val="26"/>
          <w:u w:val="single"/>
        </w:rPr>
        <w:t>—</w:t>
      </w:r>
      <w:proofErr w:type="spellStart"/>
      <w:r w:rsidRPr="007C1D83">
        <w:rPr>
          <w:rFonts w:asciiTheme="majorHAnsi" w:eastAsia="Cambria" w:hAnsiTheme="majorHAnsi" w:cstheme="majorHAnsi"/>
          <w:b/>
          <w:iCs/>
          <w:sz w:val="26"/>
          <w:szCs w:val="26"/>
          <w:u w:val="single"/>
        </w:rPr>
        <w:t>labour</w:t>
      </w:r>
      <w:proofErr w:type="spellEnd"/>
      <w:r w:rsidRPr="007C1D83">
        <w:rPr>
          <w:rFonts w:asciiTheme="majorHAnsi" w:eastAsia="Cambria" w:hAnsiTheme="majorHAnsi" w:cstheme="majorHAnsi"/>
          <w:b/>
          <w:iCs/>
          <w:sz w:val="26"/>
          <w:szCs w:val="26"/>
          <w:u w:val="single"/>
        </w:rPr>
        <w:t xml:space="preserve"> that produces immaterial goods.</w:t>
      </w:r>
      <w:r w:rsidRPr="007C1D83">
        <w:rPr>
          <w:rFonts w:asciiTheme="majorHAnsi" w:eastAsia="Cambria" w:hAnsiTheme="majorHAnsi" w:cstheme="majorHAnsi"/>
          <w:sz w:val="26"/>
          <w:szCs w:val="26"/>
        </w:rPr>
        <w:t xml:space="preserve"> In particular, there are three types of immaterial </w:t>
      </w:r>
      <w:proofErr w:type="spellStart"/>
      <w:r w:rsidRPr="007C1D83">
        <w:rPr>
          <w:rFonts w:asciiTheme="majorHAnsi" w:eastAsia="Cambria" w:hAnsiTheme="majorHAnsi" w:cstheme="majorHAnsi"/>
          <w:sz w:val="26"/>
          <w:szCs w:val="26"/>
        </w:rPr>
        <w:t>labour</w:t>
      </w:r>
      <w:proofErr w:type="spellEnd"/>
      <w:r w:rsidRPr="007C1D83">
        <w:rPr>
          <w:rFonts w:asciiTheme="majorHAnsi" w:eastAsia="Cambria" w:hAnsiTheme="majorHAnsi" w:cstheme="majorHAnsi"/>
          <w:sz w:val="26"/>
          <w:szCs w:val="26"/>
        </w:rPr>
        <w:t xml:space="preserve">: 1) industrial production that has been </w:t>
      </w:r>
      <w:proofErr w:type="spellStart"/>
      <w:r w:rsidRPr="007C1D83">
        <w:rPr>
          <w:rFonts w:asciiTheme="majorHAnsi" w:eastAsia="Cambria" w:hAnsiTheme="majorHAnsi" w:cstheme="majorHAnsi"/>
          <w:sz w:val="26"/>
          <w:szCs w:val="26"/>
        </w:rPr>
        <w:t>informationalized</w:t>
      </w:r>
      <w:proofErr w:type="spellEnd"/>
      <w:r w:rsidRPr="007C1D83">
        <w:rPr>
          <w:rFonts w:asciiTheme="majorHAnsi" w:eastAsia="Cambria" w:hAnsiTheme="majorHAnsi" w:cstheme="majorHAnsi"/>
          <w:sz w:val="26"/>
          <w:szCs w:val="26"/>
        </w:rPr>
        <w:t xml:space="preserve"> 2) </w:t>
      </w:r>
      <w:proofErr w:type="spellStart"/>
      <w:r w:rsidRPr="007C1D83">
        <w:rPr>
          <w:rFonts w:asciiTheme="majorHAnsi" w:eastAsia="Cambria" w:hAnsiTheme="majorHAnsi" w:cstheme="majorHAnsi"/>
          <w:sz w:val="26"/>
          <w:szCs w:val="26"/>
        </w:rPr>
        <w:t>labour</w:t>
      </w:r>
      <w:proofErr w:type="spellEnd"/>
      <w:r w:rsidRPr="007C1D83">
        <w:rPr>
          <w:rFonts w:asciiTheme="majorHAnsi" w:eastAsia="Cambria" w:hAnsiTheme="majorHAnsi" w:cstheme="majorHAnsi"/>
          <w:sz w:val="26"/>
          <w:szCs w:val="26"/>
        </w:rPr>
        <w:t xml:space="preserve"> of analytic and symbolic tasks 3) production and manipulation of affect (which requires actual or virtual human contact and proximity). </w:t>
      </w:r>
      <w:r w:rsidRPr="007C1D83">
        <w:rPr>
          <w:rFonts w:asciiTheme="majorHAnsi" w:eastAsia="Cambria" w:hAnsiTheme="majorHAnsi" w:cstheme="majorHAnsi"/>
          <w:sz w:val="26"/>
          <w:szCs w:val="26"/>
          <w:u w:val="single"/>
        </w:rPr>
        <w:t xml:space="preserve">This third category is the one that most interests both Hardt and myself, for while those with communicative disabilities are generally disadvantaged by the move to an informational economy and immaterial </w:t>
      </w:r>
      <w:proofErr w:type="spellStart"/>
      <w:r w:rsidRPr="007C1D83">
        <w:rPr>
          <w:rFonts w:asciiTheme="majorHAnsi" w:eastAsia="Cambria" w:hAnsiTheme="majorHAnsi" w:cstheme="majorHAnsi"/>
          <w:sz w:val="26"/>
          <w:szCs w:val="26"/>
          <w:u w:val="single"/>
        </w:rPr>
        <w:t>labour</w:t>
      </w:r>
      <w:proofErr w:type="spellEnd"/>
      <w:r w:rsidRPr="007C1D83">
        <w:rPr>
          <w:rFonts w:asciiTheme="majorHAnsi" w:eastAsia="Cambria" w:hAnsiTheme="majorHAnsi" w:cstheme="majorHAnsi"/>
          <w:sz w:val="26"/>
          <w:szCs w:val="26"/>
          <w:u w:val="single"/>
        </w:rPr>
        <w:t xml:space="preserve">, affective </w:t>
      </w:r>
      <w:proofErr w:type="spellStart"/>
      <w:r w:rsidRPr="007C1D83">
        <w:rPr>
          <w:rFonts w:asciiTheme="majorHAnsi" w:eastAsia="Cambria" w:hAnsiTheme="majorHAnsi" w:cstheme="majorHAnsi"/>
          <w:sz w:val="26"/>
          <w:szCs w:val="26"/>
          <w:u w:val="single"/>
        </w:rPr>
        <w:t>labour</w:t>
      </w:r>
      <w:proofErr w:type="spellEnd"/>
      <w:r w:rsidRPr="007C1D83">
        <w:rPr>
          <w:rFonts w:asciiTheme="majorHAnsi" w:eastAsia="Cambria" w:hAnsiTheme="majorHAnsi" w:cstheme="majorHAnsi"/>
          <w:sz w:val="26"/>
          <w:szCs w:val="26"/>
          <w:u w:val="single"/>
        </w:rPr>
        <w:t xml:space="preserve"> </w:t>
      </w:r>
      <w:r w:rsidRPr="007C1D83">
        <w:rPr>
          <w:rFonts w:asciiTheme="majorHAnsi" w:eastAsia="Cambria" w:hAnsiTheme="majorHAnsi" w:cstheme="majorHAnsi"/>
          <w:b/>
          <w:iCs/>
          <w:sz w:val="26"/>
          <w:szCs w:val="26"/>
          <w:u w:val="single"/>
        </w:rPr>
        <w:t>significantly</w:t>
      </w:r>
      <w:r w:rsidRPr="007C1D83">
        <w:rPr>
          <w:rFonts w:asciiTheme="majorHAnsi" w:eastAsia="Cambria" w:hAnsiTheme="majorHAnsi" w:cstheme="majorHAnsi"/>
          <w:sz w:val="26"/>
          <w:szCs w:val="26"/>
          <w:u w:val="single"/>
        </w:rPr>
        <w:t xml:space="preserve"> reshapes the terrain of disability</w:t>
      </w:r>
      <w:r w:rsidRPr="007C1D83">
        <w:rPr>
          <w:rFonts w:asciiTheme="majorHAnsi" w:eastAsia="Cambria" w:hAnsiTheme="majorHAnsi" w:cstheme="majorHAnsi"/>
          <w:sz w:val="26"/>
          <w:szCs w:val="26"/>
        </w:rPr>
        <w:t xml:space="preserve">. The first two forms </w:t>
      </w:r>
      <w:r w:rsidRPr="007C1D83">
        <w:rPr>
          <w:rFonts w:asciiTheme="majorHAnsi" w:eastAsia="Cambria" w:hAnsiTheme="majorHAnsi" w:cstheme="majorHAnsi"/>
          <w:sz w:val="26"/>
          <w:szCs w:val="26"/>
          <w:u w:val="single"/>
        </w:rPr>
        <w:t xml:space="preserve">of immaterial </w:t>
      </w:r>
      <w:proofErr w:type="spellStart"/>
      <w:r w:rsidRPr="007C1D83">
        <w:rPr>
          <w:rFonts w:asciiTheme="majorHAnsi" w:eastAsia="Cambria" w:hAnsiTheme="majorHAnsi" w:cstheme="majorHAnsi"/>
          <w:sz w:val="26"/>
          <w:szCs w:val="26"/>
          <w:u w:val="single"/>
        </w:rPr>
        <w:t>labour</w:t>
      </w:r>
      <w:proofErr w:type="spellEnd"/>
      <w:r w:rsidRPr="007C1D83">
        <w:rPr>
          <w:rFonts w:asciiTheme="majorHAnsi" w:eastAsia="Cambria" w:hAnsiTheme="majorHAnsi" w:cstheme="majorHAnsi"/>
          <w:sz w:val="26"/>
          <w:szCs w:val="26"/>
          <w:u w:val="single"/>
        </w:rPr>
        <w:t xml:space="preserve"> are directly concerned with the exchange of information and knowledge</w:t>
      </w:r>
      <w:r w:rsidRPr="007C1D83">
        <w:rPr>
          <w:rFonts w:asciiTheme="majorHAnsi" w:eastAsia="Cambria" w:hAnsiTheme="majorHAnsi" w:cstheme="majorHAnsi"/>
          <w:sz w:val="26"/>
          <w:szCs w:val="26"/>
        </w:rPr>
        <w:t xml:space="preserve">; </w:t>
      </w:r>
      <w:r w:rsidRPr="007C1D83">
        <w:rPr>
          <w:rFonts w:asciiTheme="majorHAnsi" w:eastAsia="Cambria" w:hAnsiTheme="majorHAnsi" w:cstheme="majorHAnsi"/>
          <w:sz w:val="26"/>
          <w:szCs w:val="26"/>
          <w:u w:val="single"/>
        </w:rPr>
        <w:t xml:space="preserve">affective </w:t>
      </w:r>
      <w:proofErr w:type="spellStart"/>
      <w:r w:rsidRPr="007C1D83">
        <w:rPr>
          <w:rFonts w:asciiTheme="majorHAnsi" w:eastAsia="Cambria" w:hAnsiTheme="majorHAnsi" w:cstheme="majorHAnsi"/>
          <w:sz w:val="26"/>
          <w:szCs w:val="26"/>
          <w:u w:val="single"/>
        </w:rPr>
        <w:t>labour</w:t>
      </w:r>
      <w:proofErr w:type="spellEnd"/>
      <w:r w:rsidRPr="007C1D83">
        <w:rPr>
          <w:rFonts w:asciiTheme="majorHAnsi" w:eastAsia="Cambria" w:hAnsiTheme="majorHAnsi" w:cstheme="majorHAnsi"/>
          <w:sz w:val="26"/>
          <w:szCs w:val="26"/>
          <w:u w:val="single"/>
        </w:rPr>
        <w:t xml:space="preserve"> produces affect</w:t>
      </w:r>
      <w:r w:rsidRPr="007C1D83">
        <w:rPr>
          <w:rFonts w:asciiTheme="majorHAnsi" w:eastAsia="Cambria" w:hAnsiTheme="majorHAnsi" w:cstheme="majorHAnsi"/>
          <w:sz w:val="26"/>
          <w:szCs w:val="26"/>
        </w:rPr>
        <w:t xml:space="preserve">: </w:t>
      </w:r>
      <w:r w:rsidRPr="007C1D83">
        <w:rPr>
          <w:rFonts w:asciiTheme="majorHAnsi" w:eastAsia="Cambria" w:hAnsiTheme="majorHAnsi" w:cstheme="majorHAnsi"/>
          <w:sz w:val="26"/>
          <w:szCs w:val="26"/>
          <w:u w:val="single"/>
        </w:rPr>
        <w:t>“a feeling of ease, well-being, satisfaction, excitement, passion—even a sense of connectedness or community”</w:t>
      </w:r>
      <w:r w:rsidRPr="007C1D83">
        <w:rPr>
          <w:rFonts w:asciiTheme="majorHAnsi" w:eastAsia="Cambria" w:hAnsiTheme="majorHAnsi" w:cstheme="majorHAnsi"/>
          <w:sz w:val="26"/>
          <w:szCs w:val="26"/>
        </w:rPr>
        <w:t xml:space="preserve"> (96). In the most obvious sense, </w:t>
      </w:r>
      <w:r w:rsidRPr="007C1D83">
        <w:rPr>
          <w:rFonts w:asciiTheme="majorHAnsi" w:eastAsia="Cambria" w:hAnsiTheme="majorHAnsi" w:cstheme="majorHAnsi"/>
          <w:sz w:val="26"/>
          <w:szCs w:val="26"/>
          <w:u w:val="single"/>
        </w:rPr>
        <w:t xml:space="preserve">affective </w:t>
      </w:r>
      <w:proofErr w:type="spellStart"/>
      <w:r w:rsidRPr="007C1D83">
        <w:rPr>
          <w:rFonts w:asciiTheme="majorHAnsi" w:eastAsia="Cambria" w:hAnsiTheme="majorHAnsi" w:cstheme="majorHAnsi"/>
          <w:sz w:val="26"/>
          <w:szCs w:val="26"/>
          <w:u w:val="single"/>
        </w:rPr>
        <w:t>labour</w:t>
      </w:r>
      <w:proofErr w:type="spellEnd"/>
      <w:r w:rsidRPr="007C1D83">
        <w:rPr>
          <w:rFonts w:asciiTheme="majorHAnsi" w:eastAsia="Cambria" w:hAnsiTheme="majorHAnsi" w:cstheme="majorHAnsi"/>
          <w:sz w:val="26"/>
          <w:szCs w:val="26"/>
          <w:u w:val="single"/>
        </w:rPr>
        <w:t xml:space="preserve"> describes the service industry</w:t>
      </w:r>
      <w:r w:rsidRPr="007C1D83">
        <w:rPr>
          <w:rFonts w:asciiTheme="majorHAnsi" w:eastAsia="Cambria" w:hAnsiTheme="majorHAnsi" w:cstheme="majorHAnsi"/>
          <w:sz w:val="26"/>
          <w:szCs w:val="26"/>
        </w:rPr>
        <w:t xml:space="preserve">—Disneyland is in the business of selling a particular experience—but affective </w:t>
      </w:r>
      <w:proofErr w:type="spellStart"/>
      <w:r w:rsidRPr="007C1D83">
        <w:rPr>
          <w:rFonts w:asciiTheme="majorHAnsi" w:eastAsia="Cambria" w:hAnsiTheme="majorHAnsi" w:cstheme="majorHAnsi"/>
          <w:sz w:val="26"/>
          <w:szCs w:val="26"/>
        </w:rPr>
        <w:t>labour</w:t>
      </w:r>
      <w:proofErr w:type="spellEnd"/>
      <w:r w:rsidRPr="007C1D83">
        <w:rPr>
          <w:rFonts w:asciiTheme="majorHAnsi" w:eastAsia="Cambria" w:hAnsiTheme="majorHAnsi" w:cstheme="majorHAnsi"/>
          <w:sz w:val="26"/>
          <w:szCs w:val="26"/>
        </w:rPr>
        <w:t xml:space="preserve"> has also reconstituted the socio-economic terrain such that material goods are not sold anymore; that is, Starbucks does not sell coffee, but Zen, wholeness, and friendship while Mazda sells not cars but a lifestyle of freedom and adventure. </w:t>
      </w:r>
      <w:r w:rsidRPr="007C1D83">
        <w:rPr>
          <w:rFonts w:asciiTheme="majorHAnsi" w:eastAsia="Cambria" w:hAnsiTheme="majorHAnsi" w:cstheme="majorHAnsi"/>
          <w:b/>
          <w:iCs/>
          <w:sz w:val="26"/>
          <w:szCs w:val="26"/>
          <w:highlight w:val="cyan"/>
          <w:u w:val="single"/>
        </w:rPr>
        <w:t xml:space="preserve">The creation </w:t>
      </w:r>
      <w:r w:rsidRPr="007C1D83">
        <w:rPr>
          <w:rFonts w:asciiTheme="majorHAnsi" w:eastAsia="Cambria" w:hAnsiTheme="majorHAnsi" w:cstheme="majorHAnsi"/>
          <w:b/>
          <w:iCs/>
          <w:sz w:val="26"/>
          <w:szCs w:val="26"/>
          <w:u w:val="single"/>
        </w:rPr>
        <w:t xml:space="preserve">and manipulation </w:t>
      </w:r>
      <w:r w:rsidRPr="007C1D83">
        <w:rPr>
          <w:rFonts w:asciiTheme="majorHAnsi" w:eastAsia="Cambria" w:hAnsiTheme="majorHAnsi" w:cstheme="majorHAnsi"/>
          <w:b/>
          <w:iCs/>
          <w:sz w:val="26"/>
          <w:szCs w:val="26"/>
          <w:highlight w:val="cyan"/>
          <w:u w:val="single"/>
        </w:rPr>
        <w:t>of affect is central</w:t>
      </w:r>
      <w:r w:rsidRPr="007C1D83">
        <w:rPr>
          <w:rFonts w:asciiTheme="majorHAnsi" w:eastAsia="Cambria" w:hAnsiTheme="majorHAnsi" w:cstheme="majorHAnsi"/>
          <w:sz w:val="26"/>
          <w:szCs w:val="26"/>
          <w:highlight w:val="cyan"/>
          <w:u w:val="single"/>
        </w:rPr>
        <w:t xml:space="preserve">. Affective </w:t>
      </w:r>
      <w:proofErr w:type="spellStart"/>
      <w:r w:rsidRPr="007C1D83">
        <w:rPr>
          <w:rFonts w:asciiTheme="majorHAnsi" w:eastAsia="Cambria" w:hAnsiTheme="majorHAnsi" w:cstheme="majorHAnsi"/>
          <w:sz w:val="26"/>
          <w:szCs w:val="26"/>
          <w:highlight w:val="cyan"/>
          <w:u w:val="single"/>
        </w:rPr>
        <w:t>labour</w:t>
      </w:r>
      <w:proofErr w:type="spellEnd"/>
      <w:r w:rsidRPr="007C1D83">
        <w:rPr>
          <w:rFonts w:asciiTheme="majorHAnsi" w:eastAsia="Cambria" w:hAnsiTheme="majorHAnsi" w:cstheme="majorHAnsi"/>
          <w:sz w:val="26"/>
          <w:szCs w:val="26"/>
          <w:highlight w:val="cyan"/>
          <w:u w:val="single"/>
        </w:rPr>
        <w:t xml:space="preserve"> collides economy and culture, insofar as “production has become communicative, affective, de-</w:t>
      </w:r>
      <w:proofErr w:type="spellStart"/>
      <w:r w:rsidRPr="007C1D83">
        <w:rPr>
          <w:rFonts w:asciiTheme="majorHAnsi" w:eastAsia="Cambria" w:hAnsiTheme="majorHAnsi" w:cstheme="majorHAnsi"/>
          <w:sz w:val="26"/>
          <w:szCs w:val="26"/>
          <w:highlight w:val="cyan"/>
          <w:u w:val="single"/>
        </w:rPr>
        <w:t>instrumentalized</w:t>
      </w:r>
      <w:proofErr w:type="spellEnd"/>
      <w:r w:rsidRPr="007C1D83">
        <w:rPr>
          <w:rFonts w:asciiTheme="majorHAnsi" w:eastAsia="Cambria" w:hAnsiTheme="majorHAnsi" w:cstheme="majorHAnsi"/>
          <w:sz w:val="26"/>
          <w:szCs w:val="26"/>
          <w:highlight w:val="cyan"/>
          <w:u w:val="single"/>
        </w:rPr>
        <w:t>, and ‘elevated’ to the level of human relations</w:t>
      </w:r>
      <w:r w:rsidRPr="007C1D83">
        <w:rPr>
          <w:rFonts w:asciiTheme="majorHAnsi" w:eastAsia="Cambria" w:hAnsiTheme="majorHAnsi" w:cstheme="majorHAnsi"/>
          <w:sz w:val="26"/>
          <w:szCs w:val="26"/>
        </w:rPr>
        <w:t xml:space="preserve">” (96). </w:t>
      </w:r>
      <w:r w:rsidRPr="007C1D83">
        <w:rPr>
          <w:rFonts w:asciiTheme="majorHAnsi" w:eastAsia="Cambria" w:hAnsiTheme="majorHAnsi" w:cstheme="majorHAnsi"/>
          <w:sz w:val="26"/>
          <w:szCs w:val="26"/>
          <w:u w:val="single"/>
        </w:rPr>
        <w:t>Through</w:t>
      </w:r>
      <w:r w:rsidRPr="007C1D83">
        <w:rPr>
          <w:rFonts w:asciiTheme="majorHAnsi" w:eastAsia="Cambria" w:hAnsiTheme="majorHAnsi" w:cstheme="majorHAnsi"/>
          <w:sz w:val="26"/>
          <w:szCs w:val="26"/>
        </w:rPr>
        <w:t xml:space="preserve"> </w:t>
      </w:r>
      <w:r w:rsidRPr="007C1D83">
        <w:rPr>
          <w:rFonts w:asciiTheme="majorHAnsi" w:eastAsia="Cambria" w:hAnsiTheme="majorHAnsi" w:cstheme="majorHAnsi"/>
          <w:sz w:val="26"/>
          <w:szCs w:val="26"/>
          <w:u w:val="single"/>
        </w:rPr>
        <w:t xml:space="preserve">affective </w:t>
      </w:r>
      <w:proofErr w:type="spellStart"/>
      <w:r w:rsidRPr="007C1D83">
        <w:rPr>
          <w:rFonts w:asciiTheme="majorHAnsi" w:eastAsia="Cambria" w:hAnsiTheme="majorHAnsi" w:cstheme="majorHAnsi"/>
          <w:sz w:val="26"/>
          <w:szCs w:val="26"/>
          <w:u w:val="single"/>
        </w:rPr>
        <w:t>labour</w:t>
      </w:r>
      <w:proofErr w:type="spellEnd"/>
      <w:r w:rsidRPr="007C1D83">
        <w:rPr>
          <w:rFonts w:asciiTheme="majorHAnsi" w:eastAsia="Cambria" w:hAnsiTheme="majorHAnsi" w:cstheme="majorHAnsi"/>
          <w:sz w:val="26"/>
          <w:szCs w:val="26"/>
          <w:u w:val="single"/>
        </w:rPr>
        <w:t xml:space="preserve"> the human is constituted as a node of informational conductivity in relation to systems of communication between the production and consumption of commodities.</w:t>
      </w:r>
      <w:r w:rsidRPr="007C1D83">
        <w:rPr>
          <w:rFonts w:asciiTheme="majorHAnsi" w:eastAsia="Cambria" w:hAnsiTheme="majorHAnsi" w:cstheme="majorHAnsi"/>
          <w:sz w:val="26"/>
          <w:szCs w:val="26"/>
        </w:rPr>
        <w:t xml:space="preserve"> Since communication is that which holds the fluid socio-economic structure of post-modernization together, </w:t>
      </w:r>
      <w:r w:rsidRPr="007C1D83">
        <w:rPr>
          <w:rFonts w:asciiTheme="majorHAnsi" w:eastAsia="Cambria" w:hAnsiTheme="majorHAnsi" w:cstheme="majorHAnsi"/>
          <w:sz w:val="26"/>
          <w:szCs w:val="26"/>
          <w:u w:val="single"/>
        </w:rPr>
        <w:t>informational conductivity becomes key to competing</w:t>
      </w:r>
      <w:r w:rsidRPr="007C1D83">
        <w:rPr>
          <w:rFonts w:asciiTheme="majorHAnsi" w:eastAsia="Cambria" w:hAnsiTheme="majorHAnsi" w:cstheme="majorHAnsi"/>
          <w:sz w:val="26"/>
          <w:szCs w:val="26"/>
        </w:rPr>
        <w:t xml:space="preserve"> and surviving. Existing as informational nodes, </w:t>
      </w:r>
      <w:r w:rsidRPr="007C1D83">
        <w:rPr>
          <w:rFonts w:asciiTheme="majorHAnsi" w:eastAsia="Cambria" w:hAnsiTheme="majorHAnsi" w:cstheme="majorHAnsi"/>
          <w:b/>
          <w:iCs/>
          <w:sz w:val="26"/>
          <w:szCs w:val="26"/>
          <w:highlight w:val="cyan"/>
          <w:u w:val="single"/>
        </w:rPr>
        <w:t xml:space="preserve">those with communicative disabilities distort and put stress on the mechanisms of </w:t>
      </w:r>
      <w:r w:rsidRPr="007C1D83">
        <w:rPr>
          <w:rFonts w:asciiTheme="majorHAnsi" w:eastAsia="Cambria" w:hAnsiTheme="majorHAnsi" w:cstheme="majorHAnsi"/>
          <w:b/>
          <w:iCs/>
          <w:sz w:val="26"/>
          <w:szCs w:val="26"/>
          <w:highlight w:val="cyan"/>
          <w:u w:val="single"/>
        </w:rPr>
        <w:lastRenderedPageBreak/>
        <w:t>production and are therefore disadvantaged in highly competitive markets</w:t>
      </w:r>
      <w:r w:rsidRPr="007C1D83">
        <w:rPr>
          <w:rFonts w:asciiTheme="majorHAnsi" w:eastAsia="Cambria" w:hAnsiTheme="majorHAnsi" w:cstheme="majorHAnsi"/>
          <w:sz w:val="26"/>
          <w:szCs w:val="26"/>
        </w:rPr>
        <w:t xml:space="preserve"> that exploit human capital. Yet labor is not only produced communicatively, but reciprocally produces informationally structured subjectivities. While Hardt does not here make this connection, affective </w:t>
      </w:r>
      <w:proofErr w:type="spellStart"/>
      <w:r w:rsidRPr="007C1D83">
        <w:rPr>
          <w:rFonts w:asciiTheme="majorHAnsi" w:eastAsia="Cambria" w:hAnsiTheme="majorHAnsi" w:cstheme="majorHAnsi"/>
          <w:sz w:val="26"/>
          <w:szCs w:val="26"/>
        </w:rPr>
        <w:t>labour</w:t>
      </w:r>
      <w:proofErr w:type="spellEnd"/>
      <w:r w:rsidRPr="007C1D83">
        <w:rPr>
          <w:rFonts w:asciiTheme="majorHAnsi" w:eastAsia="Cambria" w:hAnsiTheme="majorHAnsi" w:cstheme="majorHAnsi"/>
          <w:sz w:val="26"/>
          <w:szCs w:val="26"/>
        </w:rPr>
        <w:t xml:space="preserve"> dissolves the informationally closed body-as-organism/body-as-machine constituted by industrialism and ushers in the informationally open posthuman. Through affective </w:t>
      </w:r>
      <w:proofErr w:type="spellStart"/>
      <w:r w:rsidRPr="007C1D83">
        <w:rPr>
          <w:rFonts w:asciiTheme="majorHAnsi" w:eastAsia="Cambria" w:hAnsiTheme="majorHAnsi" w:cstheme="majorHAnsi"/>
          <w:sz w:val="26"/>
          <w:szCs w:val="26"/>
        </w:rPr>
        <w:t>labour</w:t>
      </w:r>
      <w:proofErr w:type="spellEnd"/>
      <w:r w:rsidRPr="007C1D83">
        <w:rPr>
          <w:rFonts w:asciiTheme="majorHAnsi" w:eastAsia="Cambria" w:hAnsiTheme="majorHAnsi" w:cstheme="majorHAnsi"/>
          <w:sz w:val="26"/>
          <w:szCs w:val="26"/>
        </w:rPr>
        <w:t xml:space="preserve">, communicative disability thus threatens posthuman subjectivity by being unmalleable and impermeable to information flow. </w:t>
      </w:r>
      <w:r w:rsidRPr="007C1D83">
        <w:rPr>
          <w:rFonts w:asciiTheme="majorHAnsi" w:eastAsia="Cambria" w:hAnsiTheme="majorHAnsi" w:cstheme="majorHAnsi"/>
          <w:sz w:val="26"/>
          <w:szCs w:val="26"/>
          <w:highlight w:val="cyan"/>
          <w:u w:val="single"/>
        </w:rPr>
        <w:t>Those who are disabled communicatively are</w:t>
      </w:r>
      <w:r w:rsidRPr="007C1D83">
        <w:rPr>
          <w:rFonts w:asciiTheme="majorHAnsi" w:eastAsia="Cambria" w:hAnsiTheme="majorHAnsi" w:cstheme="majorHAnsi"/>
          <w:sz w:val="26"/>
          <w:szCs w:val="26"/>
          <w:u w:val="single"/>
        </w:rPr>
        <w:t xml:space="preserve"> further </w:t>
      </w:r>
      <w:r w:rsidRPr="007C1D83">
        <w:rPr>
          <w:rFonts w:asciiTheme="majorHAnsi" w:eastAsia="Cambria" w:hAnsiTheme="majorHAnsi" w:cstheme="majorHAnsi"/>
          <w:sz w:val="26"/>
          <w:szCs w:val="26"/>
          <w:highlight w:val="cyan"/>
          <w:u w:val="single"/>
        </w:rPr>
        <w:t>marginalized</w:t>
      </w:r>
      <w:r w:rsidRPr="007C1D83">
        <w:rPr>
          <w:rFonts w:asciiTheme="majorHAnsi" w:eastAsia="Cambria" w:hAnsiTheme="majorHAnsi" w:cstheme="majorHAnsi"/>
          <w:sz w:val="26"/>
          <w:szCs w:val="26"/>
          <w:u w:val="single"/>
        </w:rPr>
        <w:t xml:space="preserve"> insofar as </w:t>
      </w:r>
      <w:r w:rsidRPr="007C1D83">
        <w:rPr>
          <w:rFonts w:asciiTheme="majorHAnsi" w:eastAsia="Cambria" w:hAnsiTheme="majorHAnsi" w:cstheme="majorHAnsi"/>
          <w:sz w:val="26"/>
          <w:szCs w:val="26"/>
          <w:highlight w:val="cyan"/>
          <w:u w:val="single"/>
        </w:rPr>
        <w:t xml:space="preserve">affective </w:t>
      </w:r>
      <w:proofErr w:type="spellStart"/>
      <w:r w:rsidRPr="007C1D83">
        <w:rPr>
          <w:rFonts w:asciiTheme="majorHAnsi" w:eastAsia="Cambria" w:hAnsiTheme="majorHAnsi" w:cstheme="majorHAnsi"/>
          <w:sz w:val="26"/>
          <w:szCs w:val="26"/>
          <w:highlight w:val="cyan"/>
          <w:u w:val="single"/>
        </w:rPr>
        <w:t>labour</w:t>
      </w:r>
      <w:proofErr w:type="spellEnd"/>
      <w:r w:rsidRPr="007C1D83">
        <w:rPr>
          <w:rFonts w:asciiTheme="majorHAnsi" w:eastAsia="Cambria" w:hAnsiTheme="majorHAnsi" w:cstheme="majorHAnsi"/>
          <w:sz w:val="26"/>
          <w:szCs w:val="26"/>
          <w:highlight w:val="cyan"/>
          <w:u w:val="single"/>
        </w:rPr>
        <w:t xml:space="preserve"> </w:t>
      </w:r>
      <w:r w:rsidRPr="007C1D83">
        <w:rPr>
          <w:rFonts w:asciiTheme="majorHAnsi" w:eastAsia="Cambria" w:hAnsiTheme="majorHAnsi" w:cstheme="majorHAnsi"/>
          <w:sz w:val="26"/>
          <w:szCs w:val="26"/>
          <w:u w:val="single"/>
        </w:rPr>
        <w:t xml:space="preserve">is particularly </w:t>
      </w:r>
      <w:r w:rsidRPr="007C1D83">
        <w:rPr>
          <w:rFonts w:asciiTheme="majorHAnsi" w:eastAsia="Cambria" w:hAnsiTheme="majorHAnsi" w:cstheme="majorHAnsi"/>
          <w:sz w:val="26"/>
          <w:szCs w:val="26"/>
          <w:highlight w:val="cyan"/>
          <w:u w:val="single"/>
        </w:rPr>
        <w:t>concerned with producing marketable affects</w:t>
      </w:r>
      <w:r w:rsidRPr="007C1D83">
        <w:rPr>
          <w:rFonts w:asciiTheme="majorHAnsi" w:eastAsia="Cambria" w:hAnsiTheme="majorHAnsi" w:cstheme="majorHAnsi"/>
          <w:sz w:val="26"/>
          <w:szCs w:val="26"/>
          <w:u w:val="single"/>
        </w:rPr>
        <w:t xml:space="preserve">. This has led to the </w:t>
      </w:r>
      <w:proofErr w:type="spellStart"/>
      <w:r w:rsidRPr="007C1D83">
        <w:rPr>
          <w:rFonts w:asciiTheme="majorHAnsi" w:eastAsia="Cambria" w:hAnsiTheme="majorHAnsi" w:cstheme="majorHAnsi"/>
          <w:sz w:val="26"/>
          <w:szCs w:val="26"/>
          <w:u w:val="single"/>
        </w:rPr>
        <w:t>aestheticization</w:t>
      </w:r>
      <w:proofErr w:type="spellEnd"/>
      <w:r w:rsidRPr="007C1D83">
        <w:rPr>
          <w:rFonts w:asciiTheme="majorHAnsi" w:eastAsia="Cambria" w:hAnsiTheme="majorHAnsi" w:cstheme="majorHAnsi"/>
          <w:sz w:val="26"/>
          <w:szCs w:val="26"/>
          <w:u w:val="single"/>
        </w:rPr>
        <w:t xml:space="preserve"> of socio-economic space. The common fear, anxiety, and discomfort experienced in the presence of disability—the disruption of the perceptual field—is now internal to the production of capital</w:t>
      </w:r>
      <w:r w:rsidRPr="007C1D83">
        <w:rPr>
          <w:rFonts w:asciiTheme="majorHAnsi" w:eastAsia="Cambria" w:hAnsiTheme="majorHAnsi" w:cstheme="majorHAnsi"/>
          <w:sz w:val="26"/>
          <w:szCs w:val="26"/>
        </w:rPr>
        <w:t xml:space="preserve">. The marketable product of affective </w:t>
      </w:r>
      <w:proofErr w:type="spellStart"/>
      <w:r w:rsidRPr="007C1D83">
        <w:rPr>
          <w:rFonts w:asciiTheme="majorHAnsi" w:eastAsia="Cambria" w:hAnsiTheme="majorHAnsi" w:cstheme="majorHAnsi"/>
          <w:sz w:val="26"/>
          <w:szCs w:val="26"/>
        </w:rPr>
        <w:t>labour</w:t>
      </w:r>
      <w:proofErr w:type="spellEnd"/>
      <w:r w:rsidRPr="007C1D83">
        <w:rPr>
          <w:rFonts w:asciiTheme="majorHAnsi" w:eastAsia="Cambria" w:hAnsiTheme="majorHAnsi" w:cstheme="majorHAnsi"/>
          <w:sz w:val="26"/>
          <w:szCs w:val="26"/>
        </w:rPr>
        <w:t xml:space="preserve"> depends upon aesthetically normalized human contact, communication, and projection of ability and the self</w:t>
      </w:r>
      <w:r w:rsidRPr="007C1D83">
        <w:rPr>
          <w:rFonts w:asciiTheme="majorHAnsi" w:eastAsia="Cambria" w:hAnsiTheme="majorHAnsi" w:cstheme="majorHAnsi"/>
          <w:sz w:val="26"/>
          <w:szCs w:val="26"/>
          <w:u w:val="single"/>
        </w:rPr>
        <w:t xml:space="preserve">. </w:t>
      </w:r>
      <w:r w:rsidRPr="007C1D83">
        <w:rPr>
          <w:rFonts w:asciiTheme="majorHAnsi" w:eastAsia="Cambria" w:hAnsiTheme="majorHAnsi" w:cstheme="majorHAnsi"/>
          <w:sz w:val="26"/>
          <w:szCs w:val="26"/>
          <w:highlight w:val="cyan"/>
          <w:u w:val="single"/>
        </w:rPr>
        <w:t xml:space="preserve">The drive to advertise </w:t>
      </w:r>
      <w:proofErr w:type="gramStart"/>
      <w:r w:rsidRPr="007C1D83">
        <w:rPr>
          <w:rFonts w:asciiTheme="majorHAnsi" w:eastAsia="Cambria" w:hAnsiTheme="majorHAnsi" w:cstheme="majorHAnsi"/>
          <w:sz w:val="26"/>
          <w:szCs w:val="26"/>
          <w:highlight w:val="cyan"/>
          <w:u w:val="single"/>
        </w:rPr>
        <w:t>ourselves</w:t>
      </w:r>
      <w:proofErr w:type="gramEnd"/>
      <w:r w:rsidRPr="007C1D83">
        <w:rPr>
          <w:rFonts w:asciiTheme="majorHAnsi" w:eastAsia="Cambria" w:hAnsiTheme="majorHAnsi" w:cstheme="majorHAnsi"/>
          <w:sz w:val="26"/>
          <w:szCs w:val="26"/>
          <w:u w:val="single"/>
        </w:rPr>
        <w:t xml:space="preserve"> troubles the borders of ‘disability’ and </w:t>
      </w:r>
      <w:r w:rsidRPr="007C1D83">
        <w:rPr>
          <w:rFonts w:asciiTheme="majorHAnsi" w:eastAsia="Cambria" w:hAnsiTheme="majorHAnsi" w:cstheme="majorHAnsi"/>
          <w:sz w:val="26"/>
          <w:szCs w:val="26"/>
          <w:highlight w:val="cyan"/>
          <w:u w:val="single"/>
        </w:rPr>
        <w:t>oppresses those who</w:t>
      </w:r>
      <w:r w:rsidRPr="007C1D83">
        <w:rPr>
          <w:rFonts w:asciiTheme="majorHAnsi" w:eastAsia="Cambria" w:hAnsiTheme="majorHAnsi" w:cstheme="majorHAnsi"/>
          <w:sz w:val="26"/>
          <w:szCs w:val="26"/>
          <w:u w:val="single"/>
        </w:rPr>
        <w:t xml:space="preserve">, for example, </w:t>
      </w:r>
      <w:r w:rsidRPr="007C1D83">
        <w:rPr>
          <w:rFonts w:asciiTheme="majorHAnsi" w:eastAsia="Cambria" w:hAnsiTheme="majorHAnsi" w:cstheme="majorHAnsi"/>
          <w:sz w:val="26"/>
          <w:szCs w:val="26"/>
          <w:highlight w:val="cyan"/>
          <w:u w:val="single"/>
        </w:rPr>
        <w:t>stutter</w:t>
      </w:r>
      <w:r w:rsidRPr="007C1D83">
        <w:rPr>
          <w:rFonts w:asciiTheme="majorHAnsi" w:eastAsia="Cambria" w:hAnsiTheme="majorHAnsi" w:cstheme="majorHAnsi"/>
          <w:sz w:val="26"/>
          <w:szCs w:val="26"/>
        </w:rPr>
        <w:t xml:space="preserve">, </w:t>
      </w:r>
      <w:r w:rsidRPr="007C1D83">
        <w:rPr>
          <w:rFonts w:asciiTheme="majorHAnsi" w:eastAsia="Cambria" w:hAnsiTheme="majorHAnsi" w:cstheme="majorHAnsi"/>
          <w:sz w:val="26"/>
          <w:szCs w:val="26"/>
          <w:u w:val="single"/>
        </w:rPr>
        <w:t>far beyond what was experienced in industrialized capitalism</w:t>
      </w:r>
      <w:r w:rsidRPr="007C1D83">
        <w:rPr>
          <w:rFonts w:asciiTheme="majorHAnsi" w:eastAsia="Cambria" w:hAnsiTheme="majorHAnsi" w:cstheme="majorHAnsi"/>
          <w:sz w:val="26"/>
          <w:szCs w:val="26"/>
        </w:rPr>
        <w:t xml:space="preserve">. In this way, neoliberal ableism and affective </w:t>
      </w:r>
      <w:proofErr w:type="spellStart"/>
      <w:r w:rsidRPr="007C1D83">
        <w:rPr>
          <w:rFonts w:asciiTheme="majorHAnsi" w:eastAsia="Cambria" w:hAnsiTheme="majorHAnsi" w:cstheme="majorHAnsi"/>
          <w:sz w:val="26"/>
          <w:szCs w:val="26"/>
        </w:rPr>
        <w:t>labour</w:t>
      </w:r>
      <w:proofErr w:type="spellEnd"/>
      <w:r w:rsidRPr="007C1D83">
        <w:rPr>
          <w:rFonts w:asciiTheme="majorHAnsi" w:eastAsia="Cambria" w:hAnsiTheme="majorHAnsi" w:cstheme="majorHAnsi"/>
          <w:sz w:val="26"/>
          <w:szCs w:val="26"/>
        </w:rPr>
        <w:t xml:space="preserve"> stretch the conception of a normalized body to often unlivable proportions. It is of course true that the stigmatization and </w:t>
      </w:r>
      <w:proofErr w:type="spellStart"/>
      <w:r w:rsidRPr="007C1D83">
        <w:rPr>
          <w:rFonts w:asciiTheme="majorHAnsi" w:eastAsia="Cambria" w:hAnsiTheme="majorHAnsi" w:cstheme="majorHAnsi"/>
          <w:sz w:val="26"/>
          <w:szCs w:val="26"/>
        </w:rPr>
        <w:t>enfreakment</w:t>
      </w:r>
      <w:proofErr w:type="spellEnd"/>
      <w:r w:rsidRPr="007C1D83">
        <w:rPr>
          <w:rFonts w:asciiTheme="majorHAnsi" w:eastAsia="Cambria" w:hAnsiTheme="majorHAnsi" w:cstheme="majorHAnsi"/>
          <w:sz w:val="26"/>
          <w:szCs w:val="26"/>
        </w:rPr>
        <w:t xml:space="preserve"> of the disabled body was economically marginalizing within industrial capitalism (and before), however, the turn to affective </w:t>
      </w:r>
      <w:proofErr w:type="spellStart"/>
      <w:r w:rsidRPr="007C1D83">
        <w:rPr>
          <w:rFonts w:asciiTheme="majorHAnsi" w:eastAsia="Cambria" w:hAnsiTheme="majorHAnsi" w:cstheme="majorHAnsi"/>
          <w:sz w:val="26"/>
          <w:szCs w:val="26"/>
        </w:rPr>
        <w:t>labour</w:t>
      </w:r>
      <w:proofErr w:type="spellEnd"/>
      <w:r w:rsidRPr="007C1D83">
        <w:rPr>
          <w:rFonts w:asciiTheme="majorHAnsi" w:eastAsia="Cambria" w:hAnsiTheme="majorHAnsi" w:cstheme="majorHAnsi"/>
          <w:sz w:val="26"/>
          <w:szCs w:val="26"/>
        </w:rPr>
        <w:t xml:space="preserve"> collapses any previously existing space between </w:t>
      </w:r>
      <w:proofErr w:type="spellStart"/>
      <w:r w:rsidRPr="007C1D83">
        <w:rPr>
          <w:rFonts w:asciiTheme="majorHAnsi" w:eastAsia="Cambria" w:hAnsiTheme="majorHAnsi" w:cstheme="majorHAnsi"/>
          <w:sz w:val="26"/>
          <w:szCs w:val="26"/>
        </w:rPr>
        <w:t>asethetics</w:t>
      </w:r>
      <w:proofErr w:type="spellEnd"/>
      <w:r w:rsidRPr="007C1D83">
        <w:rPr>
          <w:rFonts w:asciiTheme="majorHAnsi" w:eastAsia="Cambria" w:hAnsiTheme="majorHAnsi" w:cstheme="majorHAnsi"/>
          <w:sz w:val="26"/>
          <w:szCs w:val="26"/>
        </w:rPr>
        <w:t xml:space="preserve"> and economics. Consider this response of one forthright interviewer to Marty </w:t>
      </w:r>
      <w:proofErr w:type="spellStart"/>
      <w:r w:rsidRPr="007C1D83">
        <w:rPr>
          <w:rFonts w:asciiTheme="majorHAnsi" w:eastAsia="Cambria" w:hAnsiTheme="majorHAnsi" w:cstheme="majorHAnsi"/>
          <w:sz w:val="26"/>
          <w:szCs w:val="26"/>
        </w:rPr>
        <w:t>Jezer</w:t>
      </w:r>
      <w:proofErr w:type="spellEnd"/>
      <w:r w:rsidRPr="007C1D83">
        <w:rPr>
          <w:rFonts w:asciiTheme="majorHAnsi" w:eastAsia="Cambria" w:hAnsiTheme="majorHAnsi" w:cstheme="majorHAnsi"/>
          <w:sz w:val="26"/>
          <w:szCs w:val="26"/>
        </w:rPr>
        <w:t>, a stutterer: “I’m going to be frank. You’ve got all the qualifications to be a good copywriter. But in advertising it is image that counts. Executives aren’t as impressed by talent and creativity as they are by a person’s ability to fit in . . . Take care of your speech and come back</w:t>
      </w:r>
      <w:r w:rsidRPr="007C1D83">
        <w:rPr>
          <w:rFonts w:asciiTheme="majorHAnsi" w:eastAsia="Cambria" w:hAnsiTheme="majorHAnsi" w:cstheme="majorHAnsi"/>
          <w:sz w:val="26"/>
          <w:szCs w:val="26"/>
          <w:u w:val="single"/>
        </w:rPr>
        <w:t>. You’ll never get a job in advertising until you learn to talk</w:t>
      </w:r>
      <w:r w:rsidRPr="007C1D83">
        <w:rPr>
          <w:rFonts w:asciiTheme="majorHAnsi" w:eastAsia="Cambria" w:hAnsiTheme="majorHAnsi" w:cstheme="majorHAnsi"/>
          <w:sz w:val="26"/>
          <w:szCs w:val="26"/>
        </w:rPr>
        <w:t xml:space="preserve">.” </w:t>
      </w:r>
      <w:proofErr w:type="spellStart"/>
      <w:r w:rsidRPr="007C1D83">
        <w:rPr>
          <w:rFonts w:asciiTheme="majorHAnsi" w:eastAsia="Cambria" w:hAnsiTheme="majorHAnsi" w:cstheme="majorHAnsi"/>
          <w:sz w:val="26"/>
          <w:szCs w:val="26"/>
        </w:rPr>
        <w:t>Jezer’s</w:t>
      </w:r>
      <w:proofErr w:type="spellEnd"/>
      <w:r w:rsidRPr="007C1D83">
        <w:rPr>
          <w:rFonts w:asciiTheme="majorHAnsi" w:eastAsia="Cambria" w:hAnsiTheme="majorHAnsi" w:cstheme="majorHAnsi"/>
          <w:sz w:val="26"/>
          <w:szCs w:val="26"/>
        </w:rPr>
        <w:t xml:space="preserve"> marginalization is twofold: in the first place, he is marginalized by disrupting information flow since according to post-modernization, the entirety of journalism is structured by </w:t>
      </w:r>
      <w:proofErr w:type="spellStart"/>
      <w:r w:rsidRPr="007C1D83">
        <w:rPr>
          <w:rFonts w:asciiTheme="majorHAnsi" w:eastAsia="Cambria" w:hAnsiTheme="majorHAnsi" w:cstheme="majorHAnsi"/>
          <w:sz w:val="26"/>
          <w:szCs w:val="26"/>
        </w:rPr>
        <w:t>informationalization</w:t>
      </w:r>
      <w:proofErr w:type="spellEnd"/>
      <w:r w:rsidRPr="007C1D83">
        <w:rPr>
          <w:rFonts w:asciiTheme="majorHAnsi" w:eastAsia="Cambria" w:hAnsiTheme="majorHAnsi" w:cstheme="majorHAnsi"/>
          <w:sz w:val="26"/>
          <w:szCs w:val="26"/>
        </w:rPr>
        <w:t xml:space="preserve">. Yet secondly, </w:t>
      </w:r>
      <w:r w:rsidRPr="007C1D83">
        <w:rPr>
          <w:rFonts w:asciiTheme="majorHAnsi" w:eastAsia="Cambria" w:hAnsiTheme="majorHAnsi" w:cstheme="majorHAnsi"/>
          <w:b/>
          <w:iCs/>
          <w:sz w:val="26"/>
          <w:szCs w:val="26"/>
          <w:highlight w:val="cyan"/>
          <w:u w:val="single"/>
        </w:rPr>
        <w:t>the drive to perform competencies in a normalized fashion runs roughshod over bodies affectively abnormal</w:t>
      </w:r>
      <w:r w:rsidRPr="007C1D83">
        <w:rPr>
          <w:rFonts w:asciiTheme="majorHAnsi" w:eastAsia="Cambria" w:hAnsiTheme="majorHAnsi" w:cstheme="majorHAnsi"/>
          <w:sz w:val="26"/>
          <w:szCs w:val="26"/>
        </w:rPr>
        <w:t xml:space="preserve">. </w:t>
      </w:r>
      <w:proofErr w:type="spellStart"/>
      <w:r w:rsidRPr="007C1D83">
        <w:rPr>
          <w:rFonts w:asciiTheme="majorHAnsi" w:eastAsia="Cambria" w:hAnsiTheme="majorHAnsi" w:cstheme="majorHAnsi"/>
          <w:sz w:val="26"/>
          <w:szCs w:val="26"/>
        </w:rPr>
        <w:t>Jezer’s</w:t>
      </w:r>
      <w:proofErr w:type="spellEnd"/>
      <w:r w:rsidRPr="007C1D83">
        <w:rPr>
          <w:rFonts w:asciiTheme="majorHAnsi" w:eastAsia="Cambria" w:hAnsiTheme="majorHAnsi" w:cstheme="majorHAnsi"/>
          <w:sz w:val="26"/>
          <w:szCs w:val="26"/>
        </w:rPr>
        <w:t xml:space="preserve"> </w:t>
      </w:r>
      <w:proofErr w:type="spellStart"/>
      <w:r w:rsidRPr="007C1D83">
        <w:rPr>
          <w:rFonts w:asciiTheme="majorHAnsi" w:eastAsia="Cambria" w:hAnsiTheme="majorHAnsi" w:cstheme="majorHAnsi"/>
          <w:sz w:val="26"/>
          <w:szCs w:val="26"/>
        </w:rPr>
        <w:t>marginization</w:t>
      </w:r>
      <w:proofErr w:type="spellEnd"/>
      <w:r w:rsidRPr="007C1D83">
        <w:rPr>
          <w:rFonts w:asciiTheme="majorHAnsi" w:eastAsia="Cambria" w:hAnsiTheme="majorHAnsi" w:cstheme="majorHAnsi"/>
          <w:sz w:val="26"/>
          <w:szCs w:val="26"/>
        </w:rPr>
        <w:t xml:space="preserve"> is </w:t>
      </w:r>
      <w:proofErr w:type="spellStart"/>
      <w:r w:rsidRPr="007C1D83">
        <w:rPr>
          <w:rFonts w:asciiTheme="majorHAnsi" w:eastAsia="Cambria" w:hAnsiTheme="majorHAnsi" w:cstheme="majorHAnsi"/>
          <w:sz w:val="26"/>
          <w:szCs w:val="26"/>
        </w:rPr>
        <w:t>inseperable</w:t>
      </w:r>
      <w:proofErr w:type="spellEnd"/>
      <w:r w:rsidRPr="007C1D83">
        <w:rPr>
          <w:rFonts w:asciiTheme="majorHAnsi" w:eastAsia="Cambria" w:hAnsiTheme="majorHAnsi" w:cstheme="majorHAnsi"/>
          <w:sz w:val="26"/>
          <w:szCs w:val="26"/>
        </w:rPr>
        <w:t xml:space="preserve"> from the </w:t>
      </w:r>
      <w:proofErr w:type="spellStart"/>
      <w:r w:rsidRPr="007C1D83">
        <w:rPr>
          <w:rFonts w:asciiTheme="majorHAnsi" w:eastAsia="Cambria" w:hAnsiTheme="majorHAnsi" w:cstheme="majorHAnsi"/>
          <w:sz w:val="26"/>
          <w:szCs w:val="26"/>
        </w:rPr>
        <w:t>asethetics</w:t>
      </w:r>
      <w:proofErr w:type="spellEnd"/>
      <w:r w:rsidRPr="007C1D83">
        <w:rPr>
          <w:rFonts w:asciiTheme="majorHAnsi" w:eastAsia="Cambria" w:hAnsiTheme="majorHAnsi" w:cstheme="majorHAnsi"/>
          <w:sz w:val="26"/>
          <w:szCs w:val="26"/>
        </w:rPr>
        <w:t xml:space="preserve"> of human interaction and the production of marketable affect. </w:t>
      </w:r>
      <w:r w:rsidRPr="007C1D83">
        <w:rPr>
          <w:rFonts w:asciiTheme="majorHAnsi" w:eastAsia="Cambria" w:hAnsiTheme="majorHAnsi" w:cstheme="majorHAnsi"/>
          <w:b/>
          <w:iCs/>
          <w:sz w:val="26"/>
          <w:szCs w:val="26"/>
          <w:u w:val="single"/>
        </w:rPr>
        <w:t xml:space="preserve">While people with explicit communicative disabilities are the most obvious examples of those sidelined within an informational economy, </w:t>
      </w:r>
      <w:r w:rsidRPr="007C1D83">
        <w:rPr>
          <w:rFonts w:asciiTheme="majorHAnsi" w:eastAsia="Cambria" w:hAnsiTheme="majorHAnsi" w:cstheme="majorHAnsi"/>
          <w:b/>
          <w:iCs/>
          <w:sz w:val="26"/>
          <w:szCs w:val="26"/>
          <w:highlight w:val="cyan"/>
          <w:u w:val="single"/>
        </w:rPr>
        <w:t xml:space="preserve">all disabilities are reconfigured by neoliberalism and affective </w:t>
      </w:r>
      <w:proofErr w:type="spellStart"/>
      <w:r w:rsidRPr="007C1D83">
        <w:rPr>
          <w:rFonts w:asciiTheme="majorHAnsi" w:eastAsia="Cambria" w:hAnsiTheme="majorHAnsi" w:cstheme="majorHAnsi"/>
          <w:b/>
          <w:iCs/>
          <w:sz w:val="26"/>
          <w:szCs w:val="26"/>
          <w:highlight w:val="cyan"/>
          <w:u w:val="single"/>
        </w:rPr>
        <w:t>labour</w:t>
      </w:r>
      <w:proofErr w:type="spellEnd"/>
      <w:r w:rsidRPr="007C1D83">
        <w:rPr>
          <w:rFonts w:asciiTheme="majorHAnsi" w:eastAsia="Cambria" w:hAnsiTheme="majorHAnsi" w:cstheme="majorHAnsi"/>
          <w:b/>
          <w:iCs/>
          <w:sz w:val="26"/>
          <w:szCs w:val="26"/>
          <w:u w:val="single"/>
        </w:rPr>
        <w:t>.</w:t>
      </w:r>
      <w:r w:rsidRPr="007C1D83">
        <w:rPr>
          <w:rFonts w:asciiTheme="majorHAnsi" w:eastAsia="Cambria" w:hAnsiTheme="majorHAnsi" w:cstheme="majorHAnsi"/>
          <w:sz w:val="26"/>
          <w:szCs w:val="26"/>
        </w:rPr>
        <w:t xml:space="preserve"> Through the logic of affective </w:t>
      </w:r>
      <w:proofErr w:type="spellStart"/>
      <w:r w:rsidRPr="007C1D83">
        <w:rPr>
          <w:rFonts w:asciiTheme="majorHAnsi" w:eastAsia="Cambria" w:hAnsiTheme="majorHAnsi" w:cstheme="majorHAnsi"/>
          <w:sz w:val="26"/>
          <w:szCs w:val="26"/>
        </w:rPr>
        <w:t>labour</w:t>
      </w:r>
      <w:proofErr w:type="spellEnd"/>
      <w:r w:rsidRPr="007C1D83">
        <w:rPr>
          <w:rFonts w:asciiTheme="majorHAnsi" w:eastAsia="Cambria" w:hAnsiTheme="majorHAnsi" w:cstheme="majorHAnsi"/>
          <w:sz w:val="26"/>
          <w:szCs w:val="26"/>
        </w:rPr>
        <w:t xml:space="preserve"> all disabilities, like all abilities, are now communicative. Bodies now primarily produce not material goods but affect and are situated within communicative socio-economic networks. Thinking seriously about communication and disability may thus be an important move in pushing disability theory further, into uncharted territory.</w:t>
      </w:r>
    </w:p>
    <w:p w:rsidR="000E4B5E" w:rsidRPr="007C1D83" w:rsidRDefault="000E4B5E" w:rsidP="000E4B5E">
      <w:pPr>
        <w:keepNext/>
        <w:keepLines/>
        <w:spacing w:before="40" w:after="0"/>
        <w:jc w:val="both"/>
        <w:outlineLvl w:val="3"/>
        <w:rPr>
          <w:rFonts w:asciiTheme="majorHAnsi" w:eastAsia="MS Gothic" w:hAnsiTheme="majorHAnsi" w:cstheme="majorHAnsi"/>
          <w:b/>
          <w:iCs/>
          <w:sz w:val="26"/>
          <w:szCs w:val="26"/>
        </w:rPr>
      </w:pPr>
      <w:r w:rsidRPr="007C1D83">
        <w:rPr>
          <w:rFonts w:asciiTheme="majorHAnsi" w:eastAsia="MS Gothic" w:hAnsiTheme="majorHAnsi" w:cstheme="majorHAnsi"/>
          <w:b/>
          <w:iCs/>
          <w:sz w:val="26"/>
          <w:szCs w:val="26"/>
        </w:rPr>
        <w:lastRenderedPageBreak/>
        <w:t>The world is structured by the ‘disability drive’. Disability drives invokes a two-tiered affective response of pity between a non-disabled subject and the disabled object. Primary pity removes the ego’s ability to distinguish itself from the disabled other by forcing the self to reconcile with the fact that ability status is temporary invoking secondary pity - a distancing of the ego from disability by invoking emotions of superiority through sadness and a desire to eliminate disability from social consciousness through medicalization or institutionalization.</w:t>
      </w:r>
    </w:p>
    <w:p w:rsidR="000E4B5E" w:rsidRPr="007C1D83" w:rsidRDefault="000E4B5E" w:rsidP="000E4B5E">
      <w:pPr>
        <w:jc w:val="both"/>
        <w:rPr>
          <w:rFonts w:asciiTheme="majorHAnsi" w:eastAsia="Cambria" w:hAnsiTheme="majorHAnsi" w:cstheme="majorHAnsi"/>
          <w:b/>
          <w:sz w:val="26"/>
          <w:szCs w:val="26"/>
        </w:rPr>
      </w:pPr>
      <w:proofErr w:type="spellStart"/>
      <w:r w:rsidRPr="007C1D83">
        <w:rPr>
          <w:rFonts w:asciiTheme="majorHAnsi" w:eastAsia="Cambria" w:hAnsiTheme="majorHAnsi" w:cstheme="majorHAnsi"/>
          <w:b/>
          <w:bCs/>
          <w:sz w:val="26"/>
          <w:szCs w:val="26"/>
        </w:rPr>
        <w:t>Mollow</w:t>
      </w:r>
      <w:proofErr w:type="spellEnd"/>
      <w:r w:rsidRPr="007C1D83">
        <w:rPr>
          <w:rFonts w:asciiTheme="majorHAnsi" w:eastAsia="Cambria" w:hAnsiTheme="majorHAnsi" w:cstheme="majorHAnsi"/>
          <w:b/>
          <w:bCs/>
          <w:sz w:val="26"/>
          <w:szCs w:val="26"/>
        </w:rPr>
        <w:t xml:space="preserve"> 15 </w:t>
      </w:r>
      <w:r w:rsidRPr="007C1D83">
        <w:rPr>
          <w:rFonts w:asciiTheme="majorHAnsi" w:eastAsia="Cambria" w:hAnsiTheme="majorHAnsi" w:cstheme="majorHAnsi"/>
          <w:sz w:val="26"/>
          <w:szCs w:val="26"/>
        </w:rPr>
        <w:t xml:space="preserve">(The Disability Drive by Anna </w:t>
      </w:r>
      <w:proofErr w:type="spellStart"/>
      <w:r w:rsidRPr="007C1D83">
        <w:rPr>
          <w:rFonts w:asciiTheme="majorHAnsi" w:eastAsia="Cambria" w:hAnsiTheme="majorHAnsi" w:cstheme="majorHAnsi"/>
          <w:sz w:val="26"/>
          <w:szCs w:val="26"/>
        </w:rPr>
        <w:t>Mollow</w:t>
      </w:r>
      <w:proofErr w:type="spellEnd"/>
      <w:r w:rsidRPr="007C1D83">
        <w:rPr>
          <w:rFonts w:asciiTheme="majorHAnsi" w:eastAsia="Cambria" w:hAnsiTheme="majorHAnsi" w:cstheme="majorHAnsi"/>
          <w:sz w:val="26"/>
          <w:szCs w:val="26"/>
        </w:rPr>
        <w:t xml:space="preserve"> A dissertation submitted in partial satisfaction of the requirements for the degree of Doctor of Philosophy in English in the Graduate Division of the University of California, Berkeley Committee in charge: Professor Kent Puckett, Chair Professor Celeste G. </w:t>
      </w:r>
      <w:proofErr w:type="spellStart"/>
      <w:r w:rsidRPr="007C1D83">
        <w:rPr>
          <w:rFonts w:asciiTheme="majorHAnsi" w:eastAsia="Cambria" w:hAnsiTheme="majorHAnsi" w:cstheme="majorHAnsi"/>
          <w:sz w:val="26"/>
          <w:szCs w:val="26"/>
        </w:rPr>
        <w:t>Langan</w:t>
      </w:r>
      <w:proofErr w:type="spellEnd"/>
      <w:r w:rsidRPr="007C1D83">
        <w:rPr>
          <w:rFonts w:asciiTheme="majorHAnsi" w:eastAsia="Cambria" w:hAnsiTheme="majorHAnsi" w:cstheme="majorHAnsi"/>
          <w:sz w:val="26"/>
          <w:szCs w:val="26"/>
        </w:rPr>
        <w:t xml:space="preserve"> Professor Melinda Y. Chen Spring 2015) BL</w:t>
      </w:r>
    </w:p>
    <w:p w:rsidR="000E4B5E" w:rsidRPr="007C1D83" w:rsidRDefault="000E4B5E" w:rsidP="000E4B5E">
      <w:pPr>
        <w:jc w:val="both"/>
        <w:rPr>
          <w:rFonts w:asciiTheme="majorHAnsi" w:eastAsia="Cambria" w:hAnsiTheme="majorHAnsi" w:cstheme="majorHAnsi"/>
          <w:sz w:val="26"/>
          <w:szCs w:val="26"/>
        </w:rPr>
      </w:pPr>
      <w:r w:rsidRPr="007C1D83">
        <w:rPr>
          <w:rFonts w:asciiTheme="majorHAnsi" w:eastAsia="Cambria" w:hAnsiTheme="majorHAnsi" w:cstheme="majorHAnsi"/>
          <w:sz w:val="26"/>
          <w:szCs w:val="26"/>
        </w:rPr>
        <w:t>A</w:t>
      </w:r>
      <w:r w:rsidRPr="007C1D83">
        <w:rPr>
          <w:rFonts w:asciiTheme="majorHAnsi" w:eastAsia="Cambria" w:hAnsiTheme="majorHAnsi" w:cstheme="majorHAnsi"/>
          <w:sz w:val="26"/>
          <w:szCs w:val="26"/>
          <w:u w:val="single"/>
        </w:rPr>
        <w:t xml:space="preserve"> great deal of the pain and pleasure of primary pity center on questions about what, or who, this fallen self is.</w:t>
      </w:r>
      <w:r w:rsidRPr="007C1D83">
        <w:rPr>
          <w:rFonts w:asciiTheme="majorHAnsi" w:eastAsia="Cambria" w:hAnsiTheme="majorHAnsi" w:cstheme="majorHAnsi"/>
          <w:sz w:val="26"/>
          <w:szCs w:val="26"/>
        </w:rPr>
        <w:t xml:space="preserve"> </w:t>
      </w:r>
      <w:r w:rsidRPr="007C1D83">
        <w:rPr>
          <w:rFonts w:asciiTheme="majorHAnsi" w:eastAsia="Cambria" w:hAnsiTheme="majorHAnsi" w:cstheme="majorHAnsi"/>
          <w:sz w:val="26"/>
          <w:szCs w:val="26"/>
          <w:u w:val="single"/>
        </w:rPr>
        <w:t xml:space="preserve">When most people think about pity, we refer to an affect in which, to adopt </w:t>
      </w:r>
      <w:proofErr w:type="spellStart"/>
      <w:r w:rsidRPr="007C1D83">
        <w:rPr>
          <w:rFonts w:asciiTheme="majorHAnsi" w:eastAsia="Cambria" w:hAnsiTheme="majorHAnsi" w:cstheme="majorHAnsi"/>
          <w:sz w:val="26"/>
          <w:szCs w:val="26"/>
          <w:u w:val="single"/>
        </w:rPr>
        <w:t>Edelman‟s</w:t>
      </w:r>
      <w:proofErr w:type="spellEnd"/>
      <w:r w:rsidRPr="007C1D83">
        <w:rPr>
          <w:rFonts w:asciiTheme="majorHAnsi" w:eastAsia="Cambria" w:hAnsiTheme="majorHAnsi" w:cstheme="majorHAnsi"/>
          <w:sz w:val="26"/>
          <w:szCs w:val="26"/>
          <w:u w:val="single"/>
        </w:rPr>
        <w:t xml:space="preserve"> phrase, we purport to “feel for the other.” </w:t>
      </w:r>
      <w:r w:rsidRPr="007C1D83">
        <w:rPr>
          <w:rFonts w:asciiTheme="majorHAnsi" w:eastAsia="Cambria" w:hAnsiTheme="majorHAnsi" w:cstheme="majorHAnsi"/>
          <w:sz w:val="26"/>
          <w:szCs w:val="26"/>
        </w:rPr>
        <w:t xml:space="preserve">But as with primary narcissism, in which the self has not yet been constituted, and therefore cannot be said to enter into intersubjective relations with an “other,” </w:t>
      </w:r>
      <w:r w:rsidRPr="007C1D83">
        <w:rPr>
          <w:rFonts w:asciiTheme="majorHAnsi" w:eastAsia="Cambria" w:hAnsiTheme="majorHAnsi" w:cstheme="majorHAnsi"/>
          <w:sz w:val="26"/>
          <w:szCs w:val="26"/>
          <w:highlight w:val="cyan"/>
          <w:u w:val="single"/>
        </w:rPr>
        <w:t>primary pity entails a mixing up of self and other such that the ego, in becoming permeable to pain that may properly belong to “someone else,”</w:t>
      </w:r>
      <w:r w:rsidRPr="007C1D83">
        <w:rPr>
          <w:rFonts w:asciiTheme="majorHAnsi" w:eastAsia="Cambria" w:hAnsiTheme="majorHAnsi" w:cstheme="majorHAnsi"/>
          <w:sz w:val="26"/>
          <w:szCs w:val="26"/>
          <w:u w:val="single"/>
        </w:rPr>
        <w:t xml:space="preserve"> is profoundly threatened in its integrity.</w:t>
      </w:r>
      <w:r w:rsidRPr="007C1D83">
        <w:rPr>
          <w:rFonts w:asciiTheme="majorHAnsi" w:eastAsia="Cambria" w:hAnsiTheme="majorHAnsi" w:cstheme="majorHAnsi"/>
          <w:sz w:val="26"/>
          <w:szCs w:val="26"/>
        </w:rPr>
        <w:t xml:space="preserve"> </w:t>
      </w:r>
      <w:r w:rsidRPr="007C1D83">
        <w:rPr>
          <w:rFonts w:asciiTheme="majorHAnsi" w:eastAsia="Cambria" w:hAnsiTheme="majorHAnsi" w:cstheme="majorHAnsi"/>
          <w:sz w:val="26"/>
          <w:szCs w:val="26"/>
          <w:u w:val="single"/>
        </w:rPr>
        <w:t xml:space="preserve">Primary pity is that intense pain-pleasure complex that is provoked by the image of a suffering other who, it seems momentarily, both is and is not </w:t>
      </w:r>
      <w:proofErr w:type="spellStart"/>
      <w:r w:rsidRPr="007C1D83">
        <w:rPr>
          <w:rFonts w:asciiTheme="majorHAnsi" w:eastAsia="Cambria" w:hAnsiTheme="majorHAnsi" w:cstheme="majorHAnsi"/>
          <w:sz w:val="26"/>
          <w:szCs w:val="26"/>
          <w:u w:val="single"/>
        </w:rPr>
        <w:t>one‟s</w:t>
      </w:r>
      <w:proofErr w:type="spellEnd"/>
      <w:r w:rsidRPr="007C1D83">
        <w:rPr>
          <w:rFonts w:asciiTheme="majorHAnsi" w:eastAsia="Cambria" w:hAnsiTheme="majorHAnsi" w:cstheme="majorHAnsi"/>
          <w:sz w:val="26"/>
          <w:szCs w:val="26"/>
          <w:u w:val="single"/>
        </w:rPr>
        <w:t xml:space="preserve"> self. </w:t>
      </w:r>
      <w:r w:rsidRPr="007C1D83">
        <w:rPr>
          <w:rFonts w:asciiTheme="majorHAnsi" w:eastAsia="Cambria" w:hAnsiTheme="majorHAnsi" w:cstheme="majorHAnsi"/>
          <w:sz w:val="26"/>
          <w:szCs w:val="26"/>
          <w:highlight w:val="cyan"/>
          <w:u w:val="single"/>
        </w:rPr>
        <w:t>This affective response can feel unbearable</w:t>
      </w:r>
      <w:r w:rsidRPr="007C1D83">
        <w:rPr>
          <w:rFonts w:asciiTheme="majorHAnsi" w:eastAsia="Cambria" w:hAnsiTheme="majorHAnsi" w:cstheme="majorHAnsi"/>
          <w:sz w:val="26"/>
          <w:szCs w:val="26"/>
          <w:u w:val="single"/>
        </w:rPr>
        <w:t xml:space="preserve">, as seen in </w:t>
      </w:r>
      <w:proofErr w:type="spellStart"/>
      <w:r w:rsidRPr="007C1D83">
        <w:rPr>
          <w:rFonts w:asciiTheme="majorHAnsi" w:eastAsia="Cambria" w:hAnsiTheme="majorHAnsi" w:cstheme="majorHAnsi"/>
          <w:sz w:val="26"/>
          <w:szCs w:val="26"/>
          <w:u w:val="single"/>
        </w:rPr>
        <w:t>Siebers‟s</w:t>
      </w:r>
      <w:proofErr w:type="spellEnd"/>
      <w:r w:rsidRPr="007C1D83">
        <w:rPr>
          <w:rFonts w:asciiTheme="majorHAnsi" w:eastAsia="Cambria" w:hAnsiTheme="majorHAnsi" w:cstheme="majorHAnsi"/>
          <w:sz w:val="26"/>
          <w:szCs w:val="26"/>
          <w:u w:val="single"/>
        </w:rPr>
        <w:t xml:space="preserve"> formulation: one “cannot bear to look…but also cannot bear not to look.”</w:t>
      </w:r>
      <w:r w:rsidRPr="007C1D83">
        <w:rPr>
          <w:rFonts w:asciiTheme="majorHAnsi" w:eastAsia="Cambria" w:hAnsiTheme="majorHAnsi" w:cstheme="majorHAnsi"/>
          <w:sz w:val="26"/>
          <w:szCs w:val="26"/>
        </w:rPr>
        <w:t xml:space="preserve"> </w:t>
      </w:r>
      <w:r w:rsidRPr="007C1D83">
        <w:rPr>
          <w:rFonts w:asciiTheme="majorHAnsi" w:eastAsia="Cambria" w:hAnsiTheme="majorHAnsi" w:cstheme="majorHAnsi"/>
          <w:sz w:val="26"/>
          <w:szCs w:val="26"/>
          <w:u w:val="single"/>
        </w:rPr>
        <w:t xml:space="preserve">Primary pity is difficult to bear </w:t>
      </w:r>
      <w:r w:rsidRPr="007C1D83">
        <w:rPr>
          <w:rFonts w:asciiTheme="majorHAnsi" w:eastAsia="Cambria" w:hAnsiTheme="majorHAnsi" w:cstheme="majorHAnsi"/>
          <w:sz w:val="26"/>
          <w:szCs w:val="26"/>
          <w:highlight w:val="cyan"/>
          <w:u w:val="single"/>
        </w:rPr>
        <w:t>because it involves a drive toward disability</w:t>
      </w:r>
      <w:r w:rsidRPr="007C1D83">
        <w:rPr>
          <w:rFonts w:asciiTheme="majorHAnsi" w:eastAsia="Cambria" w:hAnsiTheme="majorHAnsi" w:cstheme="majorHAnsi"/>
          <w:sz w:val="26"/>
          <w:szCs w:val="26"/>
          <w:u w:val="single"/>
        </w:rPr>
        <w:t xml:space="preserve"> (one cannot bear not to look), </w:t>
      </w:r>
      <w:r w:rsidRPr="007C1D83">
        <w:rPr>
          <w:rFonts w:asciiTheme="majorHAnsi" w:eastAsia="Cambria" w:hAnsiTheme="majorHAnsi" w:cstheme="majorHAnsi"/>
          <w:b/>
          <w:iCs/>
          <w:sz w:val="26"/>
          <w:szCs w:val="26"/>
          <w:highlight w:val="cyan"/>
          <w:u w:val="single"/>
        </w:rPr>
        <w:t xml:space="preserve">which menaces the </w:t>
      </w:r>
      <w:proofErr w:type="spellStart"/>
      <w:r w:rsidRPr="007C1D83">
        <w:rPr>
          <w:rFonts w:asciiTheme="majorHAnsi" w:eastAsia="Cambria" w:hAnsiTheme="majorHAnsi" w:cstheme="majorHAnsi"/>
          <w:b/>
          <w:iCs/>
          <w:sz w:val="26"/>
          <w:szCs w:val="26"/>
          <w:highlight w:val="cyan"/>
          <w:u w:val="single"/>
        </w:rPr>
        <w:t>ego‟s</w:t>
      </w:r>
      <w:proofErr w:type="spellEnd"/>
      <w:r w:rsidRPr="007C1D83">
        <w:rPr>
          <w:rFonts w:asciiTheme="majorHAnsi" w:eastAsia="Cambria" w:hAnsiTheme="majorHAnsi" w:cstheme="majorHAnsi"/>
          <w:b/>
          <w:iCs/>
          <w:sz w:val="26"/>
          <w:szCs w:val="26"/>
          <w:highlight w:val="cyan"/>
          <w:u w:val="single"/>
        </w:rPr>
        <w:t xml:space="preserve"> investments in health</w:t>
      </w:r>
      <w:r w:rsidRPr="007C1D83">
        <w:rPr>
          <w:rFonts w:asciiTheme="majorHAnsi" w:eastAsia="Cambria" w:hAnsiTheme="majorHAnsi" w:cstheme="majorHAnsi"/>
          <w:sz w:val="26"/>
          <w:szCs w:val="26"/>
          <w:highlight w:val="cyan"/>
          <w:u w:val="single"/>
        </w:rPr>
        <w:t>, pleasure, and control</w:t>
      </w:r>
      <w:r w:rsidRPr="007C1D83">
        <w:rPr>
          <w:rFonts w:asciiTheme="majorHAnsi" w:eastAsia="Cambria" w:hAnsiTheme="majorHAnsi" w:cstheme="majorHAnsi"/>
          <w:sz w:val="26"/>
          <w:szCs w:val="26"/>
          <w:u w:val="single"/>
        </w:rPr>
        <w:t xml:space="preserve">—because </w:t>
      </w:r>
      <w:r w:rsidRPr="007C1D83">
        <w:rPr>
          <w:rFonts w:asciiTheme="majorHAnsi" w:eastAsia="Cambria" w:hAnsiTheme="majorHAnsi" w:cstheme="majorHAnsi"/>
          <w:sz w:val="26"/>
          <w:szCs w:val="26"/>
          <w:highlight w:val="cyan"/>
          <w:u w:val="single"/>
        </w:rPr>
        <w:t xml:space="preserve">to contemplate another </w:t>
      </w:r>
      <w:proofErr w:type="spellStart"/>
      <w:r w:rsidRPr="007C1D83">
        <w:rPr>
          <w:rFonts w:asciiTheme="majorHAnsi" w:eastAsia="Cambria" w:hAnsiTheme="majorHAnsi" w:cstheme="majorHAnsi"/>
          <w:sz w:val="26"/>
          <w:szCs w:val="26"/>
          <w:highlight w:val="cyan"/>
          <w:u w:val="single"/>
        </w:rPr>
        <w:t>person‟s</w:t>
      </w:r>
      <w:proofErr w:type="spellEnd"/>
      <w:r w:rsidRPr="007C1D83">
        <w:rPr>
          <w:rFonts w:asciiTheme="majorHAnsi" w:eastAsia="Cambria" w:hAnsiTheme="majorHAnsi" w:cstheme="majorHAnsi"/>
          <w:sz w:val="26"/>
          <w:szCs w:val="26"/>
          <w:highlight w:val="cyan"/>
          <w:u w:val="single"/>
        </w:rPr>
        <w:t xml:space="preserve"> suffering</w:t>
      </w:r>
      <w:r w:rsidRPr="007C1D83">
        <w:rPr>
          <w:rFonts w:asciiTheme="majorHAnsi" w:eastAsia="Cambria" w:hAnsiTheme="majorHAnsi" w:cstheme="majorHAnsi"/>
          <w:sz w:val="26"/>
          <w:szCs w:val="26"/>
          <w:u w:val="single"/>
        </w:rPr>
        <w:t xml:space="preserve"> is to confront the question</w:t>
      </w:r>
      <w:r w:rsidRPr="007C1D83">
        <w:rPr>
          <w:rFonts w:asciiTheme="majorHAnsi" w:eastAsia="Cambria" w:hAnsiTheme="majorHAnsi" w:cstheme="majorHAnsi"/>
          <w:sz w:val="26"/>
          <w:szCs w:val="26"/>
          <w:highlight w:val="cyan"/>
          <w:u w:val="single"/>
        </w:rPr>
        <w:t xml:space="preserve">, </w:t>
      </w:r>
      <w:r w:rsidRPr="007C1D83">
        <w:rPr>
          <w:rFonts w:asciiTheme="majorHAnsi" w:eastAsia="Cambria" w:hAnsiTheme="majorHAnsi" w:cstheme="majorHAnsi"/>
          <w:b/>
          <w:sz w:val="26"/>
          <w:szCs w:val="26"/>
          <w:highlight w:val="cyan"/>
          <w:u w:val="single"/>
        </w:rPr>
        <w:t>“Could this happen to me?”</w:t>
      </w:r>
      <w:r w:rsidRPr="007C1D83">
        <w:rPr>
          <w:rFonts w:asciiTheme="majorHAnsi" w:eastAsia="Cambria" w:hAnsiTheme="majorHAnsi" w:cstheme="majorHAnsi"/>
          <w:sz w:val="26"/>
          <w:szCs w:val="26"/>
          <w:u w:val="single"/>
        </w:rPr>
        <w:t xml:space="preserve"> Such a prospect, although frightening, may also be compelling; in this way, </w:t>
      </w:r>
      <w:r w:rsidRPr="007C1D83">
        <w:rPr>
          <w:rFonts w:asciiTheme="majorHAnsi" w:eastAsia="Cambria" w:hAnsiTheme="majorHAnsi" w:cstheme="majorHAnsi"/>
          <w:sz w:val="26"/>
          <w:szCs w:val="26"/>
        </w:rPr>
        <w:t xml:space="preserve">primary pity replicates the self-rupturing aspects of sexuality. Indeed, the </w:t>
      </w:r>
      <w:proofErr w:type="spellStart"/>
      <w:r w:rsidRPr="007C1D83">
        <w:rPr>
          <w:rFonts w:asciiTheme="majorHAnsi" w:eastAsia="Cambria" w:hAnsiTheme="majorHAnsi" w:cstheme="majorHAnsi"/>
          <w:sz w:val="26"/>
          <w:szCs w:val="26"/>
        </w:rPr>
        <w:t>unbearability</w:t>
      </w:r>
      <w:proofErr w:type="spellEnd"/>
      <w:r w:rsidRPr="007C1D83">
        <w:rPr>
          <w:rFonts w:asciiTheme="majorHAnsi" w:eastAsia="Cambria" w:hAnsiTheme="majorHAnsi" w:cstheme="majorHAnsi"/>
          <w:sz w:val="26"/>
          <w:szCs w:val="26"/>
        </w:rPr>
        <w:t xml:space="preserve"> of primary pity reflects its </w:t>
      </w:r>
      <w:proofErr w:type="spellStart"/>
      <w:r w:rsidRPr="007C1D83">
        <w:rPr>
          <w:rFonts w:asciiTheme="majorHAnsi" w:eastAsia="Cambria" w:hAnsiTheme="majorHAnsi" w:cstheme="majorHAnsi"/>
          <w:sz w:val="26"/>
          <w:szCs w:val="26"/>
        </w:rPr>
        <w:t>coextensiveness</w:t>
      </w:r>
      <w:proofErr w:type="spellEnd"/>
      <w:r w:rsidRPr="007C1D83">
        <w:rPr>
          <w:rFonts w:asciiTheme="majorHAnsi" w:eastAsia="Cambria" w:hAnsiTheme="majorHAnsi" w:cstheme="majorHAnsi"/>
          <w:sz w:val="26"/>
          <w:szCs w:val="26"/>
        </w:rPr>
        <w:t xml:space="preserve"> with sexuality. Sex, or the Unbearable, a book coauthored by Edelman and by Lauren </w:t>
      </w:r>
      <w:proofErr w:type="spellStart"/>
      <w:r w:rsidRPr="007C1D83">
        <w:rPr>
          <w:rFonts w:asciiTheme="majorHAnsi" w:eastAsia="Cambria" w:hAnsiTheme="majorHAnsi" w:cstheme="majorHAnsi"/>
          <w:sz w:val="26"/>
          <w:szCs w:val="26"/>
        </w:rPr>
        <w:t>Berlant</w:t>
      </w:r>
      <w:proofErr w:type="spellEnd"/>
      <w:r w:rsidRPr="007C1D83">
        <w:rPr>
          <w:rFonts w:asciiTheme="majorHAnsi" w:eastAsia="Cambria" w:hAnsiTheme="majorHAnsi" w:cstheme="majorHAnsi"/>
          <w:sz w:val="26"/>
          <w:szCs w:val="26"/>
        </w:rPr>
        <w:t xml:space="preserve">, argues that sex “unleashes unbearable contradictions that we nonetheless struggle to bear” (back cover). This claim accords with </w:t>
      </w:r>
      <w:proofErr w:type="spellStart"/>
      <w:r w:rsidRPr="007C1D83">
        <w:rPr>
          <w:rFonts w:asciiTheme="majorHAnsi" w:eastAsia="Cambria" w:hAnsiTheme="majorHAnsi" w:cstheme="majorHAnsi"/>
          <w:sz w:val="26"/>
          <w:szCs w:val="26"/>
        </w:rPr>
        <w:t>Freud‟s</w:t>
      </w:r>
      <w:proofErr w:type="spellEnd"/>
      <w:r w:rsidRPr="007C1D83">
        <w:rPr>
          <w:rFonts w:asciiTheme="majorHAnsi" w:eastAsia="Cambria" w:hAnsiTheme="majorHAnsi" w:cstheme="majorHAnsi"/>
          <w:sz w:val="26"/>
          <w:szCs w:val="26"/>
        </w:rPr>
        <w:t xml:space="preserve"> account of sexuality as a </w:t>
      </w:r>
      <w:r w:rsidRPr="007C1D83">
        <w:rPr>
          <w:rFonts w:asciiTheme="majorHAnsi" w:eastAsia="Cambria" w:hAnsiTheme="majorHAnsi" w:cstheme="majorHAnsi"/>
          <w:sz w:val="26"/>
          <w:szCs w:val="26"/>
          <w:u w:val="single"/>
        </w:rPr>
        <w:t>“pleasurable” “</w:t>
      </w:r>
      <w:proofErr w:type="spellStart"/>
      <w:r w:rsidRPr="007C1D83">
        <w:rPr>
          <w:rFonts w:asciiTheme="majorHAnsi" w:eastAsia="Cambria" w:hAnsiTheme="majorHAnsi" w:cstheme="majorHAnsi"/>
          <w:sz w:val="26"/>
          <w:szCs w:val="26"/>
          <w:u w:val="single"/>
        </w:rPr>
        <w:t>unpleasure</w:t>
      </w:r>
      <w:proofErr w:type="spellEnd"/>
      <w:r w:rsidRPr="007C1D83">
        <w:rPr>
          <w:rFonts w:asciiTheme="majorHAnsi" w:eastAsia="Cambria" w:hAnsiTheme="majorHAnsi" w:cstheme="majorHAnsi"/>
          <w:sz w:val="26"/>
          <w:szCs w:val="26"/>
          <w:u w:val="single"/>
        </w:rPr>
        <w:t>”</w:t>
      </w:r>
      <w:r w:rsidRPr="007C1D83">
        <w:rPr>
          <w:rFonts w:asciiTheme="majorHAnsi" w:eastAsia="Cambria" w:hAnsiTheme="majorHAnsi" w:cstheme="majorHAnsi"/>
          <w:sz w:val="26"/>
          <w:szCs w:val="26"/>
        </w:rPr>
        <w:t xml:space="preserve"> that the ego can never fully master or control (Three 49,75). As Leo </w:t>
      </w:r>
      <w:proofErr w:type="spellStart"/>
      <w:r w:rsidRPr="007C1D83">
        <w:rPr>
          <w:rFonts w:asciiTheme="majorHAnsi" w:eastAsia="Cambria" w:hAnsiTheme="majorHAnsi" w:cstheme="majorHAnsi"/>
          <w:sz w:val="26"/>
          <w:szCs w:val="26"/>
        </w:rPr>
        <w:t>Bersani</w:t>
      </w:r>
      <w:proofErr w:type="spellEnd"/>
      <w:r w:rsidRPr="007C1D83">
        <w:rPr>
          <w:rFonts w:asciiTheme="majorHAnsi" w:eastAsia="Cambria" w:hAnsiTheme="majorHAnsi" w:cstheme="majorHAnsi"/>
          <w:sz w:val="26"/>
          <w:szCs w:val="26"/>
        </w:rPr>
        <w:t xml:space="preserve"> puts it in his reading of Freud, “the pleasurable </w:t>
      </w:r>
      <w:proofErr w:type="spellStart"/>
      <w:r w:rsidRPr="007C1D83">
        <w:rPr>
          <w:rFonts w:asciiTheme="majorHAnsi" w:eastAsia="Cambria" w:hAnsiTheme="majorHAnsi" w:cstheme="majorHAnsi"/>
          <w:sz w:val="26"/>
          <w:szCs w:val="26"/>
        </w:rPr>
        <w:t>unpleasurable</w:t>
      </w:r>
      <w:proofErr w:type="spellEnd"/>
      <w:r w:rsidRPr="007C1D83">
        <w:rPr>
          <w:rFonts w:asciiTheme="majorHAnsi" w:eastAsia="Cambria" w:hAnsiTheme="majorHAnsi" w:cstheme="majorHAnsi"/>
          <w:sz w:val="26"/>
          <w:szCs w:val="26"/>
        </w:rPr>
        <w:t xml:space="preserve"> tension of sexual enjoyment occurs when the </w:t>
      </w:r>
      <w:proofErr w:type="spellStart"/>
      <w:r w:rsidRPr="007C1D83">
        <w:rPr>
          <w:rFonts w:asciiTheme="majorHAnsi" w:eastAsia="Cambria" w:hAnsiTheme="majorHAnsi" w:cstheme="majorHAnsi"/>
          <w:sz w:val="26"/>
          <w:szCs w:val="26"/>
        </w:rPr>
        <w:t>body‟s</w:t>
      </w:r>
      <w:proofErr w:type="spellEnd"/>
      <w:r w:rsidRPr="007C1D83">
        <w:rPr>
          <w:rFonts w:asciiTheme="majorHAnsi" w:eastAsia="Cambria" w:hAnsiTheme="majorHAnsi" w:cstheme="majorHAnsi"/>
          <w:sz w:val="26"/>
          <w:szCs w:val="26"/>
        </w:rPr>
        <w:t xml:space="preserve"> „normal‟ range of sensation is exceeded, and when the organization of the self is momentarily disturbed”; thus, “sexuality would be that which is intolerable to the structured self” (Freudian 38). </w:t>
      </w:r>
      <w:r w:rsidRPr="007C1D83">
        <w:rPr>
          <w:rFonts w:asciiTheme="majorHAnsi" w:eastAsia="Cambria" w:hAnsiTheme="majorHAnsi" w:cstheme="majorHAnsi"/>
          <w:sz w:val="26"/>
          <w:szCs w:val="26"/>
          <w:u w:val="single"/>
        </w:rPr>
        <w:t xml:space="preserve">Primary pity is also intolerable to the structured self, because it entails a fascination with the fantasy of a self in a state of disintegration or </w:t>
      </w:r>
      <w:r w:rsidRPr="007C1D83">
        <w:rPr>
          <w:rFonts w:asciiTheme="majorHAnsi" w:eastAsia="Cambria" w:hAnsiTheme="majorHAnsi" w:cstheme="majorHAnsi"/>
          <w:sz w:val="26"/>
          <w:szCs w:val="26"/>
          <w:u w:val="single"/>
        </w:rPr>
        <w:lastRenderedPageBreak/>
        <w:t>disablement.</w:t>
      </w:r>
      <w:r w:rsidRPr="007C1D83">
        <w:rPr>
          <w:rFonts w:asciiTheme="majorHAnsi" w:eastAsia="Cambria" w:hAnsiTheme="majorHAnsi" w:cstheme="majorHAnsi"/>
          <w:sz w:val="26"/>
          <w:szCs w:val="26"/>
        </w:rPr>
        <w:t xml:space="preserve"> Secondary pity is something else, although it cannot wholly be differentiated from primary pity. </w:t>
      </w:r>
      <w:r w:rsidRPr="007C1D83">
        <w:rPr>
          <w:rFonts w:asciiTheme="majorHAnsi" w:eastAsia="Cambria" w:hAnsiTheme="majorHAnsi" w:cstheme="majorHAnsi"/>
          <w:sz w:val="26"/>
          <w:szCs w:val="26"/>
          <w:highlight w:val="cyan"/>
          <w:u w:val="single"/>
        </w:rPr>
        <w:t>Secondary pity attempts to heal</w:t>
      </w:r>
      <w:r w:rsidRPr="007C1D83">
        <w:rPr>
          <w:rFonts w:asciiTheme="majorHAnsi" w:eastAsia="Cambria" w:hAnsiTheme="majorHAnsi" w:cstheme="majorHAnsi"/>
          <w:sz w:val="26"/>
          <w:szCs w:val="26"/>
          <w:u w:val="single"/>
        </w:rPr>
        <w:t xml:space="preserve"> </w:t>
      </w:r>
      <w:r w:rsidRPr="007C1D83">
        <w:rPr>
          <w:rFonts w:asciiTheme="majorHAnsi" w:eastAsia="Cambria" w:hAnsiTheme="majorHAnsi" w:cstheme="majorHAnsi"/>
          <w:sz w:val="26"/>
          <w:szCs w:val="26"/>
          <w:highlight w:val="cyan"/>
          <w:u w:val="single"/>
        </w:rPr>
        <w:t xml:space="preserve">primary </w:t>
      </w:r>
      <w:proofErr w:type="spellStart"/>
      <w:r w:rsidRPr="007C1D83">
        <w:rPr>
          <w:rFonts w:asciiTheme="majorHAnsi" w:eastAsia="Cambria" w:hAnsiTheme="majorHAnsi" w:cstheme="majorHAnsi"/>
          <w:sz w:val="26"/>
          <w:szCs w:val="26"/>
          <w:highlight w:val="cyan"/>
          <w:u w:val="single"/>
        </w:rPr>
        <w:t>pity‟s</w:t>
      </w:r>
      <w:proofErr w:type="spellEnd"/>
      <w:r w:rsidRPr="007C1D83">
        <w:rPr>
          <w:rFonts w:asciiTheme="majorHAnsi" w:eastAsia="Cambria" w:hAnsiTheme="majorHAnsi" w:cstheme="majorHAnsi"/>
          <w:sz w:val="26"/>
          <w:szCs w:val="26"/>
          <w:highlight w:val="cyan"/>
          <w:u w:val="single"/>
        </w:rPr>
        <w:t xml:space="preserve"> self-rupturing effects by converting primary pity into a feeling that is bearable</w:t>
      </w:r>
      <w:r w:rsidRPr="007C1D83">
        <w:rPr>
          <w:rFonts w:asciiTheme="majorHAnsi" w:eastAsia="Cambria" w:hAnsiTheme="majorHAnsi" w:cstheme="majorHAnsi"/>
          <w:sz w:val="26"/>
          <w:szCs w:val="26"/>
          <w:u w:val="single"/>
        </w:rPr>
        <w:t>.</w:t>
      </w:r>
      <w:r w:rsidRPr="007C1D83">
        <w:rPr>
          <w:rFonts w:asciiTheme="majorHAnsi" w:eastAsia="Cambria" w:hAnsiTheme="majorHAnsi" w:cstheme="majorHAnsi"/>
          <w:sz w:val="26"/>
          <w:szCs w:val="26"/>
        </w:rPr>
        <w:t xml:space="preserve"> </w:t>
      </w:r>
      <w:r w:rsidRPr="007C1D83">
        <w:rPr>
          <w:rFonts w:asciiTheme="majorHAnsi" w:eastAsia="Cambria" w:hAnsiTheme="majorHAnsi" w:cstheme="majorHAnsi"/>
          <w:sz w:val="26"/>
          <w:szCs w:val="26"/>
          <w:u w:val="single"/>
        </w:rPr>
        <w:t xml:space="preserve">As with secondary narcissism, secondary pity involves both an attempt to get back to that ego-shattering state of painfully pleasurable primary pity, </w:t>
      </w:r>
      <w:r w:rsidRPr="007C1D83">
        <w:rPr>
          <w:rFonts w:asciiTheme="majorHAnsi" w:eastAsia="Cambria" w:hAnsiTheme="majorHAnsi" w:cstheme="majorHAnsi"/>
          <w:sz w:val="26"/>
          <w:szCs w:val="26"/>
          <w:highlight w:val="cyan"/>
          <w:u w:val="single"/>
        </w:rPr>
        <w:t xml:space="preserve">and at the same time to defend against that threat to the ego by aggrandizing oneself at someone </w:t>
      </w:r>
      <w:proofErr w:type="spellStart"/>
      <w:r w:rsidRPr="007C1D83">
        <w:rPr>
          <w:rFonts w:asciiTheme="majorHAnsi" w:eastAsia="Cambria" w:hAnsiTheme="majorHAnsi" w:cstheme="majorHAnsi"/>
          <w:sz w:val="26"/>
          <w:szCs w:val="26"/>
          <w:highlight w:val="cyan"/>
          <w:u w:val="single"/>
        </w:rPr>
        <w:t>else‟s</w:t>
      </w:r>
      <w:proofErr w:type="spellEnd"/>
      <w:r w:rsidRPr="007C1D83">
        <w:rPr>
          <w:rFonts w:asciiTheme="majorHAnsi" w:eastAsia="Cambria" w:hAnsiTheme="majorHAnsi" w:cstheme="majorHAnsi"/>
          <w:sz w:val="26"/>
          <w:szCs w:val="26"/>
          <w:highlight w:val="cyan"/>
          <w:u w:val="single"/>
        </w:rPr>
        <w:t xml:space="preserve"> expense</w:t>
      </w:r>
      <w:r w:rsidRPr="007C1D83">
        <w:rPr>
          <w:rFonts w:asciiTheme="majorHAnsi" w:eastAsia="Cambria" w:hAnsiTheme="majorHAnsi" w:cstheme="majorHAnsi"/>
          <w:sz w:val="26"/>
          <w:szCs w:val="26"/>
          <w:u w:val="single"/>
        </w:rPr>
        <w:t>.</w:t>
      </w:r>
      <w:r w:rsidRPr="007C1D83">
        <w:rPr>
          <w:rFonts w:asciiTheme="majorHAnsi" w:eastAsia="Cambria" w:hAnsiTheme="majorHAnsi" w:cstheme="majorHAnsi"/>
          <w:sz w:val="26"/>
          <w:szCs w:val="26"/>
        </w:rPr>
        <w:t xml:space="preserve"> </w:t>
      </w:r>
      <w:r w:rsidRPr="007C1D83">
        <w:rPr>
          <w:rFonts w:asciiTheme="majorHAnsi" w:eastAsia="Cambria" w:hAnsiTheme="majorHAnsi" w:cstheme="majorHAnsi"/>
          <w:sz w:val="26"/>
          <w:szCs w:val="26"/>
          <w:u w:val="single"/>
        </w:rPr>
        <w:t>Secondary pity refers to all those ego-bolstering behaviors that most people think of when they talk about pity.</w:t>
      </w:r>
      <w:r w:rsidRPr="007C1D83">
        <w:rPr>
          <w:rFonts w:asciiTheme="majorHAnsi" w:eastAsia="Cambria" w:hAnsiTheme="majorHAnsi" w:cstheme="majorHAnsi"/>
          <w:b/>
          <w:iCs/>
          <w:sz w:val="26"/>
          <w:szCs w:val="26"/>
          <w:u w:val="single"/>
        </w:rPr>
        <w:t xml:space="preserve"> </w:t>
      </w:r>
      <w:r w:rsidRPr="007C1D83">
        <w:rPr>
          <w:rFonts w:asciiTheme="majorHAnsi" w:eastAsia="Cambria" w:hAnsiTheme="majorHAnsi" w:cstheme="majorHAnsi"/>
          <w:b/>
          <w:iCs/>
          <w:sz w:val="26"/>
          <w:szCs w:val="26"/>
          <w:highlight w:val="cyan"/>
          <w:u w:val="single"/>
        </w:rPr>
        <w:t>Disabled people are all too familiar with these behaviors:</w:t>
      </w:r>
      <w:r w:rsidRPr="007C1D83">
        <w:rPr>
          <w:rFonts w:asciiTheme="majorHAnsi" w:eastAsia="Cambria" w:hAnsiTheme="majorHAnsi" w:cstheme="majorHAnsi"/>
          <w:b/>
          <w:iCs/>
          <w:sz w:val="26"/>
          <w:szCs w:val="26"/>
          <w:u w:val="single"/>
        </w:rPr>
        <w:t xml:space="preserve"> the saccharin sympathy, the telethon rituals of “conspicuous contribution,” the insistence that “they” (i.e., nondisabled people) could never endure such suffering. More commonly known in our culture simply as “pity,” </w:t>
      </w:r>
      <w:r w:rsidRPr="007C1D83">
        <w:rPr>
          <w:rFonts w:asciiTheme="majorHAnsi" w:eastAsia="Cambria" w:hAnsiTheme="majorHAnsi" w:cstheme="majorHAnsi"/>
          <w:b/>
          <w:iCs/>
          <w:sz w:val="26"/>
          <w:szCs w:val="26"/>
          <w:highlight w:val="cyan"/>
          <w:u w:val="single"/>
        </w:rPr>
        <w:t xml:space="preserve">secondary pity encompasses our </w:t>
      </w:r>
      <w:proofErr w:type="spellStart"/>
      <w:r w:rsidRPr="007C1D83">
        <w:rPr>
          <w:rFonts w:asciiTheme="majorHAnsi" w:eastAsia="Cambria" w:hAnsiTheme="majorHAnsi" w:cstheme="majorHAnsi"/>
          <w:b/>
          <w:iCs/>
          <w:sz w:val="26"/>
          <w:szCs w:val="26"/>
          <w:highlight w:val="cyan"/>
          <w:u w:val="single"/>
        </w:rPr>
        <w:t>culture‟s</w:t>
      </w:r>
      <w:proofErr w:type="spellEnd"/>
      <w:r w:rsidRPr="007C1D83">
        <w:rPr>
          <w:rFonts w:asciiTheme="majorHAnsi" w:eastAsia="Cambria" w:hAnsiTheme="majorHAnsi" w:cstheme="majorHAnsi"/>
          <w:b/>
          <w:iCs/>
          <w:sz w:val="26"/>
          <w:szCs w:val="26"/>
          <w:highlight w:val="cyan"/>
          <w:u w:val="single"/>
        </w:rPr>
        <w:t xml:space="preserve"> most clichéd reactions to disability: charity, tears, and calls for a cure</w:t>
      </w:r>
      <w:r w:rsidRPr="007C1D83">
        <w:rPr>
          <w:rFonts w:asciiTheme="majorHAnsi" w:eastAsia="Cambria" w:hAnsiTheme="majorHAnsi" w:cstheme="majorHAnsi"/>
          <w:b/>
          <w:iCs/>
          <w:sz w:val="26"/>
          <w:szCs w:val="26"/>
          <w:u w:val="single"/>
        </w:rPr>
        <w:t xml:space="preserve">. Correlatives of these commonplace manifestations of secondary pity are the obligatory claims that disabled </w:t>
      </w:r>
      <w:proofErr w:type="spellStart"/>
      <w:r w:rsidRPr="007C1D83">
        <w:rPr>
          <w:rFonts w:asciiTheme="majorHAnsi" w:eastAsia="Cambria" w:hAnsiTheme="majorHAnsi" w:cstheme="majorHAnsi"/>
          <w:b/>
          <w:iCs/>
          <w:sz w:val="26"/>
          <w:szCs w:val="26"/>
          <w:u w:val="single"/>
        </w:rPr>
        <w:t>people‟s</w:t>
      </w:r>
      <w:proofErr w:type="spellEnd"/>
      <w:r w:rsidRPr="007C1D83">
        <w:rPr>
          <w:rFonts w:asciiTheme="majorHAnsi" w:eastAsia="Cambria" w:hAnsiTheme="majorHAnsi" w:cstheme="majorHAnsi"/>
          <w:b/>
          <w:iCs/>
          <w:sz w:val="26"/>
          <w:szCs w:val="26"/>
          <w:u w:val="single"/>
        </w:rPr>
        <w:t xml:space="preserve"> suffering is “inspiring.”</w:t>
      </w:r>
      <w:r w:rsidRPr="007C1D83">
        <w:rPr>
          <w:rFonts w:asciiTheme="majorHAnsi" w:eastAsia="Cambria" w:hAnsiTheme="majorHAnsi" w:cstheme="majorHAnsi"/>
          <w:sz w:val="26"/>
          <w:szCs w:val="26"/>
        </w:rPr>
        <w:t xml:space="preserve"> Indeed, the speed with which conventional cultural representations of disability segue from overt expressions of pity to celebrations of “the triumph of the human spirit” highlights the ways in which secondary pity, as a defense against primary </w:t>
      </w:r>
      <w:proofErr w:type="spellStart"/>
      <w:r w:rsidRPr="007C1D83">
        <w:rPr>
          <w:rFonts w:asciiTheme="majorHAnsi" w:eastAsia="Cambria" w:hAnsiTheme="majorHAnsi" w:cstheme="majorHAnsi"/>
          <w:sz w:val="26"/>
          <w:szCs w:val="26"/>
        </w:rPr>
        <w:t>pity‟s</w:t>
      </w:r>
      <w:proofErr w:type="spellEnd"/>
      <w:r w:rsidRPr="007C1D83">
        <w:rPr>
          <w:rFonts w:asciiTheme="majorHAnsi" w:eastAsia="Cambria" w:hAnsiTheme="majorHAnsi" w:cstheme="majorHAnsi"/>
          <w:sz w:val="26"/>
          <w:szCs w:val="26"/>
        </w:rPr>
        <w:t xml:space="preserve"> incursions, reinforces the </w:t>
      </w:r>
      <w:proofErr w:type="spellStart"/>
      <w:r w:rsidRPr="007C1D83">
        <w:rPr>
          <w:rFonts w:asciiTheme="majorHAnsi" w:eastAsia="Cambria" w:hAnsiTheme="majorHAnsi" w:cstheme="majorHAnsi"/>
          <w:sz w:val="26"/>
          <w:szCs w:val="26"/>
        </w:rPr>
        <w:t>ego‟s</w:t>
      </w:r>
      <w:proofErr w:type="spellEnd"/>
      <w:r w:rsidRPr="007C1D83">
        <w:rPr>
          <w:rFonts w:asciiTheme="majorHAnsi" w:eastAsia="Cambria" w:hAnsiTheme="majorHAnsi" w:cstheme="majorHAnsi"/>
          <w:sz w:val="26"/>
          <w:szCs w:val="26"/>
        </w:rPr>
        <w:t xml:space="preserve"> fantasy of sovereignty. Secondary pity, in other words, can be seen as a variation of secondary narcissism</w:t>
      </w:r>
      <w:r w:rsidRPr="007C1D83">
        <w:rPr>
          <w:rFonts w:asciiTheme="majorHAnsi" w:eastAsia="Cambria" w:hAnsiTheme="majorHAnsi" w:cstheme="majorHAnsi"/>
          <w:sz w:val="26"/>
          <w:szCs w:val="26"/>
          <w:highlight w:val="cyan"/>
        </w:rPr>
        <w:t xml:space="preserve">: </w:t>
      </w:r>
      <w:r w:rsidRPr="007C1D83">
        <w:rPr>
          <w:rFonts w:asciiTheme="majorHAnsi" w:eastAsia="Cambria" w:hAnsiTheme="majorHAnsi" w:cstheme="majorHAnsi"/>
          <w:sz w:val="26"/>
          <w:szCs w:val="26"/>
          <w:highlight w:val="cyan"/>
          <w:u w:val="single"/>
        </w:rPr>
        <w:t xml:space="preserve">these affects enlarge the ego of the </w:t>
      </w:r>
      <w:proofErr w:type="spellStart"/>
      <w:r w:rsidRPr="007C1D83">
        <w:rPr>
          <w:rFonts w:asciiTheme="majorHAnsi" w:eastAsia="Cambria" w:hAnsiTheme="majorHAnsi" w:cstheme="majorHAnsi"/>
          <w:sz w:val="26"/>
          <w:szCs w:val="26"/>
          <w:highlight w:val="cyan"/>
          <w:u w:val="single"/>
        </w:rPr>
        <w:t>pitier</w:t>
      </w:r>
      <w:proofErr w:type="spellEnd"/>
      <w:r w:rsidRPr="007C1D83">
        <w:rPr>
          <w:rFonts w:asciiTheme="majorHAnsi" w:eastAsia="Cambria" w:hAnsiTheme="majorHAnsi" w:cstheme="majorHAnsi"/>
          <w:sz w:val="26"/>
          <w:szCs w:val="26"/>
          <w:u w:val="single"/>
        </w:rPr>
        <w:t xml:space="preserve"> or the narcissist </w:t>
      </w:r>
      <w:r w:rsidRPr="007C1D83">
        <w:rPr>
          <w:rFonts w:asciiTheme="majorHAnsi" w:eastAsia="Cambria" w:hAnsiTheme="majorHAnsi" w:cstheme="majorHAnsi"/>
          <w:sz w:val="26"/>
          <w:szCs w:val="26"/>
          <w:highlight w:val="cyan"/>
          <w:u w:val="single"/>
        </w:rPr>
        <w:t>at the expense of someone else.</w:t>
      </w:r>
      <w:r w:rsidRPr="007C1D83">
        <w:rPr>
          <w:rFonts w:asciiTheme="majorHAnsi" w:eastAsia="Cambria" w:hAnsiTheme="majorHAnsi" w:cstheme="majorHAnsi"/>
          <w:sz w:val="26"/>
          <w:szCs w:val="26"/>
        </w:rPr>
        <w:t xml:space="preserve"> But primary pity is not the same as either primary narcissism, secondary narcissism, or secondary pity. Unlike primary narcissism, a feeling that emerges out of a relation to the world in which notions of “self” and “other” do not obtain, primary pity does depend upon the constructs of self and other, although these constructions are unstable and are continually threatening to come undone. </w:t>
      </w:r>
      <w:r w:rsidRPr="007C1D83">
        <w:rPr>
          <w:rFonts w:asciiTheme="majorHAnsi" w:eastAsia="Cambria" w:hAnsiTheme="majorHAnsi" w:cstheme="majorHAnsi"/>
          <w:sz w:val="26"/>
          <w:szCs w:val="26"/>
          <w:u w:val="single"/>
        </w:rPr>
        <w:t>Primary pity can thus be envisioned as a threshold category occupying a liminal position between the total denial of the other that is inherent to primary narcissism and the rigid structure of (superior) self and (inferior) other that constitutes secondary narcissism and secondary pity.</w:t>
      </w:r>
      <w:r w:rsidRPr="007C1D83">
        <w:rPr>
          <w:rFonts w:asciiTheme="majorHAnsi" w:eastAsia="Cambria" w:hAnsiTheme="majorHAnsi" w:cstheme="majorHAnsi"/>
          <w:sz w:val="26"/>
          <w:szCs w:val="26"/>
        </w:rPr>
        <w:t xml:space="preserve"> My concept of primary versus secondary pity also differs from </w:t>
      </w:r>
      <w:proofErr w:type="spellStart"/>
      <w:r w:rsidRPr="007C1D83">
        <w:rPr>
          <w:rFonts w:asciiTheme="majorHAnsi" w:eastAsia="Cambria" w:hAnsiTheme="majorHAnsi" w:cstheme="majorHAnsi"/>
          <w:sz w:val="26"/>
          <w:szCs w:val="26"/>
        </w:rPr>
        <w:t>Freud‟s</w:t>
      </w:r>
      <w:proofErr w:type="spellEnd"/>
      <w:r w:rsidRPr="007C1D83">
        <w:rPr>
          <w:rFonts w:asciiTheme="majorHAnsi" w:eastAsia="Cambria" w:hAnsiTheme="majorHAnsi" w:cstheme="majorHAnsi"/>
          <w:sz w:val="26"/>
          <w:szCs w:val="26"/>
        </w:rPr>
        <w:t xml:space="preserve"> </w:t>
      </w:r>
      <w:proofErr w:type="spellStart"/>
      <w:r w:rsidRPr="007C1D83">
        <w:rPr>
          <w:rFonts w:asciiTheme="majorHAnsi" w:eastAsia="Cambria" w:hAnsiTheme="majorHAnsi" w:cstheme="majorHAnsi"/>
          <w:sz w:val="26"/>
          <w:szCs w:val="26"/>
        </w:rPr>
        <w:t>primarysecondary</w:t>
      </w:r>
      <w:proofErr w:type="spellEnd"/>
      <w:r w:rsidRPr="007C1D83">
        <w:rPr>
          <w:rFonts w:asciiTheme="majorHAnsi" w:eastAsia="Cambria" w:hAnsiTheme="majorHAnsi" w:cstheme="majorHAnsi"/>
          <w:sz w:val="26"/>
          <w:szCs w:val="26"/>
        </w:rPr>
        <w:t xml:space="preserve"> narcissism distinction at the level of genealogy. Like </w:t>
      </w:r>
      <w:proofErr w:type="spellStart"/>
      <w:r w:rsidRPr="007C1D83">
        <w:rPr>
          <w:rFonts w:asciiTheme="majorHAnsi" w:eastAsia="Cambria" w:hAnsiTheme="majorHAnsi" w:cstheme="majorHAnsi"/>
          <w:sz w:val="26"/>
          <w:szCs w:val="26"/>
        </w:rPr>
        <w:t>Freud‟s</w:t>
      </w:r>
      <w:proofErr w:type="spellEnd"/>
      <w:r w:rsidRPr="007C1D83">
        <w:rPr>
          <w:rFonts w:asciiTheme="majorHAnsi" w:eastAsia="Cambria" w:hAnsiTheme="majorHAnsi" w:cstheme="majorHAnsi"/>
          <w:sz w:val="26"/>
          <w:szCs w:val="26"/>
        </w:rPr>
        <w:t xml:space="preserve"> account of primary and secondary narcissisms, my model of primary and secondary pities involves a temporal transition; but whereas Freud imagines the movement from primary to secondary narcissism as a passage from an earlier to a later stage of an </w:t>
      </w:r>
      <w:proofErr w:type="spellStart"/>
      <w:r w:rsidRPr="007C1D83">
        <w:rPr>
          <w:rFonts w:asciiTheme="majorHAnsi" w:eastAsia="Cambria" w:hAnsiTheme="majorHAnsi" w:cstheme="majorHAnsi"/>
          <w:sz w:val="26"/>
          <w:szCs w:val="26"/>
        </w:rPr>
        <w:t>individual‟s</w:t>
      </w:r>
      <w:proofErr w:type="spellEnd"/>
      <w:r w:rsidRPr="007C1D83">
        <w:rPr>
          <w:rFonts w:asciiTheme="majorHAnsi" w:eastAsia="Cambria" w:hAnsiTheme="majorHAnsi" w:cstheme="majorHAnsi"/>
          <w:sz w:val="26"/>
          <w:szCs w:val="26"/>
        </w:rPr>
        <w:t xml:space="preserve"> development, the temporal shift from primary to secondary pity happens much more quickly than this. </w:t>
      </w:r>
      <w:r w:rsidRPr="007C1D83">
        <w:rPr>
          <w:rFonts w:asciiTheme="majorHAnsi" w:eastAsia="Cambria" w:hAnsiTheme="majorHAnsi" w:cstheme="majorHAnsi"/>
          <w:sz w:val="26"/>
          <w:szCs w:val="26"/>
          <w:highlight w:val="cyan"/>
          <w:u w:val="single"/>
        </w:rPr>
        <w:t xml:space="preserve">It happens in an instant: that moment in which </w:t>
      </w:r>
      <w:r w:rsidRPr="007C1D83">
        <w:rPr>
          <w:rFonts w:asciiTheme="majorHAnsi" w:eastAsia="Cambria" w:hAnsiTheme="majorHAnsi" w:cstheme="majorHAnsi"/>
          <w:sz w:val="26"/>
          <w:szCs w:val="26"/>
          <w:u w:val="single"/>
        </w:rPr>
        <w:t xml:space="preserve">we </w:t>
      </w:r>
      <w:r w:rsidRPr="007C1D83">
        <w:rPr>
          <w:rFonts w:asciiTheme="majorHAnsi" w:eastAsia="Cambria" w:hAnsiTheme="majorHAnsi" w:cstheme="majorHAnsi"/>
          <w:sz w:val="26"/>
          <w:szCs w:val="26"/>
          <w:highlight w:val="cyan"/>
          <w:u w:val="single"/>
        </w:rPr>
        <w:t xml:space="preserve">feel primary pity and then, almost before we can blink, deny that </w:t>
      </w:r>
      <w:r w:rsidRPr="007C1D83">
        <w:rPr>
          <w:rFonts w:asciiTheme="majorHAnsi" w:eastAsia="Cambria" w:hAnsiTheme="majorHAnsi" w:cstheme="majorHAnsi"/>
          <w:sz w:val="26"/>
          <w:szCs w:val="26"/>
          <w:u w:val="single"/>
        </w:rPr>
        <w:t xml:space="preserve">we </w:t>
      </w:r>
      <w:r w:rsidRPr="007C1D83">
        <w:rPr>
          <w:rFonts w:asciiTheme="majorHAnsi" w:eastAsia="Cambria" w:hAnsiTheme="majorHAnsi" w:cstheme="majorHAnsi"/>
          <w:sz w:val="26"/>
          <w:szCs w:val="26"/>
          <w:highlight w:val="cyan"/>
          <w:u w:val="single"/>
        </w:rPr>
        <w:t xml:space="preserve">feel </w:t>
      </w:r>
      <w:r w:rsidRPr="007C1D83">
        <w:rPr>
          <w:rFonts w:asciiTheme="majorHAnsi" w:eastAsia="Cambria" w:hAnsiTheme="majorHAnsi" w:cstheme="majorHAnsi"/>
          <w:sz w:val="26"/>
          <w:szCs w:val="26"/>
          <w:u w:val="single"/>
        </w:rPr>
        <w:t>or have felt</w:t>
      </w:r>
      <w:r w:rsidRPr="007C1D83">
        <w:rPr>
          <w:rFonts w:asciiTheme="majorHAnsi" w:eastAsia="Cambria" w:hAnsiTheme="majorHAnsi" w:cstheme="majorHAnsi"/>
          <w:sz w:val="26"/>
          <w:szCs w:val="26"/>
          <w:highlight w:val="cyan"/>
          <w:u w:val="single"/>
        </w:rPr>
        <w:t xml:space="preserve"> it.</w:t>
      </w:r>
      <w:r w:rsidRPr="007C1D83">
        <w:rPr>
          <w:rFonts w:asciiTheme="majorHAnsi" w:eastAsia="Cambria" w:hAnsiTheme="majorHAnsi" w:cstheme="majorHAnsi"/>
          <w:sz w:val="26"/>
          <w:szCs w:val="26"/>
        </w:rPr>
        <w:t xml:space="preserve"> The denial is understandable: who wants to admit that one gets pleasure from the sight of another </w:t>
      </w:r>
      <w:proofErr w:type="spellStart"/>
      <w:r w:rsidRPr="007C1D83">
        <w:rPr>
          <w:rFonts w:asciiTheme="majorHAnsi" w:eastAsia="Cambria" w:hAnsiTheme="majorHAnsi" w:cstheme="majorHAnsi"/>
          <w:sz w:val="26"/>
          <w:szCs w:val="26"/>
        </w:rPr>
        <w:t>person‟s</w:t>
      </w:r>
      <w:proofErr w:type="spellEnd"/>
      <w:r w:rsidRPr="007C1D83">
        <w:rPr>
          <w:rFonts w:asciiTheme="majorHAnsi" w:eastAsia="Cambria" w:hAnsiTheme="majorHAnsi" w:cstheme="majorHAnsi"/>
          <w:sz w:val="26"/>
          <w:szCs w:val="26"/>
        </w:rPr>
        <w:t xml:space="preserve"> suffering—or, to make matters worse, that this pleasure derives in part from the specter of </w:t>
      </w:r>
      <w:proofErr w:type="spellStart"/>
      <w:r w:rsidRPr="007C1D83">
        <w:rPr>
          <w:rFonts w:asciiTheme="majorHAnsi" w:eastAsia="Cambria" w:hAnsiTheme="majorHAnsi" w:cstheme="majorHAnsi"/>
          <w:sz w:val="26"/>
          <w:szCs w:val="26"/>
          <w:u w:val="single"/>
        </w:rPr>
        <w:t>disability‟s</w:t>
      </w:r>
      <w:proofErr w:type="spellEnd"/>
      <w:r w:rsidRPr="007C1D83">
        <w:rPr>
          <w:rFonts w:asciiTheme="majorHAnsi" w:eastAsia="Cambria" w:hAnsiTheme="majorHAnsi" w:cstheme="majorHAnsi"/>
          <w:sz w:val="26"/>
          <w:szCs w:val="26"/>
          <w:u w:val="single"/>
        </w:rPr>
        <w:t xml:space="preserve"> transferability, </w:t>
      </w:r>
      <w:r w:rsidRPr="007C1D83">
        <w:rPr>
          <w:rFonts w:asciiTheme="majorHAnsi" w:eastAsia="Cambria" w:hAnsiTheme="majorHAnsi" w:cstheme="majorHAnsi"/>
          <w:sz w:val="26"/>
          <w:szCs w:val="26"/>
          <w:u w:val="single"/>
        </w:rPr>
        <w:lastRenderedPageBreak/>
        <w:t xml:space="preserve">the possibility that this suffering could be—and, </w:t>
      </w:r>
      <w:proofErr w:type="spellStart"/>
      <w:r w:rsidRPr="007C1D83">
        <w:rPr>
          <w:rFonts w:asciiTheme="majorHAnsi" w:eastAsia="Cambria" w:hAnsiTheme="majorHAnsi" w:cstheme="majorHAnsi"/>
          <w:sz w:val="26"/>
          <w:szCs w:val="26"/>
          <w:u w:val="single"/>
        </w:rPr>
        <w:t>fantasmatically</w:t>
      </w:r>
      <w:proofErr w:type="spellEnd"/>
      <w:r w:rsidRPr="007C1D83">
        <w:rPr>
          <w:rFonts w:asciiTheme="majorHAnsi" w:eastAsia="Cambria" w:hAnsiTheme="majorHAnsi" w:cstheme="majorHAnsi"/>
          <w:sz w:val="26"/>
          <w:szCs w:val="26"/>
          <w:u w:val="single"/>
        </w:rPr>
        <w:t xml:space="preserve">, perhaps already is—an image of </w:t>
      </w:r>
      <w:proofErr w:type="spellStart"/>
      <w:r w:rsidRPr="007C1D83">
        <w:rPr>
          <w:rFonts w:asciiTheme="majorHAnsi" w:eastAsia="Cambria" w:hAnsiTheme="majorHAnsi" w:cstheme="majorHAnsi"/>
          <w:sz w:val="26"/>
          <w:szCs w:val="26"/>
          <w:u w:val="single"/>
        </w:rPr>
        <w:t>one‟s</w:t>
      </w:r>
      <w:proofErr w:type="spellEnd"/>
      <w:r w:rsidRPr="007C1D83">
        <w:rPr>
          <w:rFonts w:asciiTheme="majorHAnsi" w:eastAsia="Cambria" w:hAnsiTheme="majorHAnsi" w:cstheme="majorHAnsi"/>
          <w:sz w:val="26"/>
          <w:szCs w:val="26"/>
          <w:u w:val="single"/>
        </w:rPr>
        <w:t xml:space="preserve"> own self undone? Indeed, the model of primary pity that I have been constructing may sound a bit too close to sadism for some </w:t>
      </w:r>
      <w:proofErr w:type="spellStart"/>
      <w:r w:rsidRPr="007C1D83">
        <w:rPr>
          <w:rFonts w:asciiTheme="majorHAnsi" w:eastAsia="Cambria" w:hAnsiTheme="majorHAnsi" w:cstheme="majorHAnsi"/>
          <w:sz w:val="26"/>
          <w:szCs w:val="26"/>
          <w:u w:val="single"/>
        </w:rPr>
        <w:t>people‟s</w:t>
      </w:r>
      <w:proofErr w:type="spellEnd"/>
      <w:r w:rsidRPr="007C1D83">
        <w:rPr>
          <w:rFonts w:asciiTheme="majorHAnsi" w:eastAsia="Cambria" w:hAnsiTheme="majorHAnsi" w:cstheme="majorHAnsi"/>
          <w:sz w:val="26"/>
          <w:szCs w:val="26"/>
          <w:u w:val="single"/>
        </w:rPr>
        <w:t xml:space="preserve"> liking.</w:t>
      </w:r>
      <w:r w:rsidRPr="007C1D83">
        <w:rPr>
          <w:rFonts w:asciiTheme="majorHAnsi" w:eastAsia="Cambria" w:hAnsiTheme="majorHAnsi" w:cstheme="majorHAnsi"/>
          <w:sz w:val="26"/>
          <w:szCs w:val="26"/>
        </w:rPr>
        <w:t xml:space="preserve"> Pity does come close to sadism, and at the same time, to masochism, which Freud theorizes as </w:t>
      </w:r>
      <w:proofErr w:type="spellStart"/>
      <w:r w:rsidRPr="007C1D83">
        <w:rPr>
          <w:rFonts w:asciiTheme="majorHAnsi" w:eastAsia="Cambria" w:hAnsiTheme="majorHAnsi" w:cstheme="majorHAnsi"/>
          <w:sz w:val="26"/>
          <w:szCs w:val="26"/>
        </w:rPr>
        <w:t>sadism‟s</w:t>
      </w:r>
      <w:proofErr w:type="spellEnd"/>
      <w:r w:rsidRPr="007C1D83">
        <w:rPr>
          <w:rFonts w:asciiTheme="majorHAnsi" w:eastAsia="Cambria" w:hAnsiTheme="majorHAnsi" w:cstheme="majorHAnsi"/>
          <w:sz w:val="26"/>
          <w:szCs w:val="26"/>
        </w:rPr>
        <w:t xml:space="preserve"> obverse. In “Mourning and Melancholia,” an essay that can be read as a sequel to “On Narcissism,” Freud approaches a distinction between primary and secondary masochism, which accords with my primary-secondary pity heuristic.122 If the story that I traced in “On Narcissism” could be summarized as “child gets breast; child loses breast; child gets breast back, albeit in a secondary, adulterated form,” the tale that Freud tells about masochism takes much the same form. In this story, subject loves object; subject loses object; and subject tries to get object back by becoming object, that is, by identifying with the object in such a way that object starts to seem—and perhaps in some ways is—part of </w:t>
      </w:r>
      <w:proofErr w:type="spellStart"/>
      <w:r w:rsidRPr="007C1D83">
        <w:rPr>
          <w:rFonts w:asciiTheme="majorHAnsi" w:eastAsia="Cambria" w:hAnsiTheme="majorHAnsi" w:cstheme="majorHAnsi"/>
          <w:sz w:val="26"/>
          <w:szCs w:val="26"/>
        </w:rPr>
        <w:t>subject‟s</w:t>
      </w:r>
      <w:proofErr w:type="spellEnd"/>
      <w:r w:rsidRPr="007C1D83">
        <w:rPr>
          <w:rFonts w:asciiTheme="majorHAnsi" w:eastAsia="Cambria" w:hAnsiTheme="majorHAnsi" w:cstheme="majorHAnsi"/>
          <w:sz w:val="26"/>
          <w:szCs w:val="26"/>
        </w:rPr>
        <w:t xml:space="preserve"> self. This last phase is a dysfunctional and disabling form of identification, Freud makes clear. Subject is still angry at object for having left it, and it takes out that anger on the object that is now part of itself. This is the reason that people suffering from melancholia are so hard on themselves, Freud says; the “diminution in…self-regard” that typically accompanies melancholia results from the </w:t>
      </w:r>
      <w:proofErr w:type="spellStart"/>
      <w:r w:rsidRPr="007C1D83">
        <w:rPr>
          <w:rFonts w:asciiTheme="majorHAnsi" w:eastAsia="Cambria" w:hAnsiTheme="majorHAnsi" w:cstheme="majorHAnsi"/>
          <w:sz w:val="26"/>
          <w:szCs w:val="26"/>
        </w:rPr>
        <w:t>subject‟s</w:t>
      </w:r>
      <w:proofErr w:type="spellEnd"/>
      <w:r w:rsidRPr="007C1D83">
        <w:rPr>
          <w:rFonts w:asciiTheme="majorHAnsi" w:eastAsia="Cambria" w:hAnsiTheme="majorHAnsi" w:cstheme="majorHAnsi"/>
          <w:sz w:val="26"/>
          <w:szCs w:val="26"/>
        </w:rPr>
        <w:t xml:space="preserve"> attacks on the loved-and-lost object that the subject has incorporated into its ego (“Mourning” 246). Freud had not wanted there to be such a thing as primary masochism; for a long time, he had insisted that sadism, or “aggression,” was the primary instinct, and that masochism was only a turning-inward of this </w:t>
      </w:r>
      <w:proofErr w:type="spellStart"/>
      <w:r w:rsidRPr="007C1D83">
        <w:rPr>
          <w:rFonts w:asciiTheme="majorHAnsi" w:eastAsia="Cambria" w:hAnsiTheme="majorHAnsi" w:cstheme="majorHAnsi"/>
          <w:sz w:val="26"/>
          <w:szCs w:val="26"/>
        </w:rPr>
        <w:t>originary</w:t>
      </w:r>
      <w:proofErr w:type="spellEnd"/>
      <w:r w:rsidRPr="007C1D83">
        <w:rPr>
          <w:rFonts w:asciiTheme="majorHAnsi" w:eastAsia="Cambria" w:hAnsiTheme="majorHAnsi" w:cstheme="majorHAnsi"/>
          <w:sz w:val="26"/>
          <w:szCs w:val="26"/>
        </w:rPr>
        <w:t xml:space="preserve"> aggression. But in “Mourning and Melancholia,” although Freud does not yet use the term “primary masochism,” he nonetheless gets at this concept. The problem of suicide, Freud notes in this essay, raises the possibility that the ego “can treat itself as an object” that it wants to destroy (252). When it comes to such an extreme act as suicide, the possibility of carrying “such a purpose through to execution” must, Freud surmises, involve more than a sadistic wish to punish others. Perhaps, then, there is an innate desire to destroy </w:t>
      </w:r>
      <w:proofErr w:type="spellStart"/>
      <w:r w:rsidRPr="007C1D83">
        <w:rPr>
          <w:rFonts w:asciiTheme="majorHAnsi" w:eastAsia="Cambria" w:hAnsiTheme="majorHAnsi" w:cstheme="majorHAnsi"/>
          <w:sz w:val="26"/>
          <w:szCs w:val="26"/>
        </w:rPr>
        <w:t>one‟s</w:t>
      </w:r>
      <w:proofErr w:type="spellEnd"/>
      <w:r w:rsidRPr="007C1D83">
        <w:rPr>
          <w:rFonts w:asciiTheme="majorHAnsi" w:eastAsia="Cambria" w:hAnsiTheme="majorHAnsi" w:cstheme="majorHAnsi"/>
          <w:sz w:val="26"/>
          <w:szCs w:val="26"/>
        </w:rPr>
        <w:t xml:space="preserve"> own self, Freud hypothesizes. If so, this self would not be a single thing: it would be “me” and at the same time, the lost object whose image “I” have internalized. </w:t>
      </w:r>
      <w:proofErr w:type="spellStart"/>
      <w:r w:rsidRPr="007C1D83">
        <w:rPr>
          <w:rFonts w:asciiTheme="majorHAnsi" w:eastAsia="Cambria" w:hAnsiTheme="majorHAnsi" w:cstheme="majorHAnsi"/>
          <w:sz w:val="26"/>
          <w:szCs w:val="26"/>
        </w:rPr>
        <w:t>Freud‟s</w:t>
      </w:r>
      <w:proofErr w:type="spellEnd"/>
      <w:r w:rsidRPr="007C1D83">
        <w:rPr>
          <w:rFonts w:asciiTheme="majorHAnsi" w:eastAsia="Cambria" w:hAnsiTheme="majorHAnsi" w:cstheme="majorHAnsi"/>
          <w:sz w:val="26"/>
          <w:szCs w:val="26"/>
        </w:rPr>
        <w:t xml:space="preserve"> notion of a primary masochism is tied very closely to his conceptualization of the drive. Beyond the Pleasure Principle, the text in which Freud first used the term “death drive,” was published three years after “Mourning and Melancholia.” In the later text, </w:t>
      </w:r>
      <w:proofErr w:type="spellStart"/>
      <w:r w:rsidRPr="007C1D83">
        <w:rPr>
          <w:rFonts w:asciiTheme="majorHAnsi" w:eastAsia="Cambria" w:hAnsiTheme="majorHAnsi" w:cstheme="majorHAnsi"/>
          <w:sz w:val="26"/>
          <w:szCs w:val="26"/>
        </w:rPr>
        <w:t>Freud‟s</w:t>
      </w:r>
      <w:proofErr w:type="spellEnd"/>
      <w:r w:rsidRPr="007C1D83">
        <w:rPr>
          <w:rFonts w:asciiTheme="majorHAnsi" w:eastAsia="Cambria" w:hAnsiTheme="majorHAnsi" w:cstheme="majorHAnsi"/>
          <w:sz w:val="26"/>
          <w:szCs w:val="26"/>
        </w:rPr>
        <w:t xml:space="preserve"> speculations about the death drive lead him to acknowledge that “there might be such a thing as primary masochism” (66). After all, Freud points out, the idea that either sadism or masochism definitively takes precedence over the other does not ultimately make much sense, as “there is no difference in principle between an instinct turning from the object to the ego and its turning from the ego to an object” (66). If sadism and masochism are ultimately </w:t>
      </w:r>
      <w:r w:rsidRPr="007C1D83">
        <w:rPr>
          <w:rFonts w:asciiTheme="majorHAnsi" w:eastAsia="Cambria" w:hAnsiTheme="majorHAnsi" w:cstheme="majorHAnsi"/>
          <w:sz w:val="26"/>
          <w:szCs w:val="26"/>
        </w:rPr>
        <w:lastRenderedPageBreak/>
        <w:t>indistinguishable obverses of each other, then pity, in both its primary and its secondary forms, would have to be both sadistic and masochistic. This is a deeply troubling possibility, but I suggest that trying to overcome pity will only make matters worse. There are many ways of trying to overcome primary pity, and each one ultimately aggravates the violence of primary pity. One way is the “pitiless” refusal of compassion that Edelman advocates (70). Another is the disability activist “No pity” injunction. A third example is secondary pity, as in the query, commonly addressed to disabled people, “</w:t>
      </w:r>
      <w:r w:rsidRPr="007C1D83">
        <w:rPr>
          <w:rFonts w:asciiTheme="majorHAnsi" w:eastAsia="Cambria" w:hAnsiTheme="majorHAnsi" w:cstheme="majorHAnsi"/>
          <w:sz w:val="26"/>
          <w:szCs w:val="26"/>
          <w:u w:val="single"/>
        </w:rPr>
        <w:t>Have you ever thought of killing yourself?”</w:t>
      </w:r>
      <w:r w:rsidRPr="007C1D83">
        <w:rPr>
          <w:rFonts w:asciiTheme="majorHAnsi" w:eastAsia="Cambria" w:hAnsiTheme="majorHAnsi" w:cstheme="majorHAnsi"/>
          <w:sz w:val="26"/>
          <w:szCs w:val="26"/>
        </w:rPr>
        <w:t xml:space="preserve">123 In this question, </w:t>
      </w:r>
      <w:r w:rsidRPr="007C1D83">
        <w:rPr>
          <w:rFonts w:asciiTheme="majorHAnsi" w:eastAsia="Cambria" w:hAnsiTheme="majorHAnsi" w:cstheme="majorHAnsi"/>
          <w:sz w:val="26"/>
          <w:szCs w:val="26"/>
          <w:u w:val="single"/>
        </w:rPr>
        <w:t>disabled people correctly hear the wish, “</w:t>
      </w:r>
      <w:proofErr w:type="spellStart"/>
      <w:r w:rsidRPr="007C1D83">
        <w:rPr>
          <w:rFonts w:asciiTheme="majorHAnsi" w:eastAsia="Cambria" w:hAnsiTheme="majorHAnsi" w:cstheme="majorHAnsi"/>
          <w:sz w:val="26"/>
          <w:szCs w:val="26"/>
          <w:u w:val="single"/>
        </w:rPr>
        <w:t>I‟d</w:t>
      </w:r>
      <w:proofErr w:type="spellEnd"/>
      <w:r w:rsidRPr="007C1D83">
        <w:rPr>
          <w:rFonts w:asciiTheme="majorHAnsi" w:eastAsia="Cambria" w:hAnsiTheme="majorHAnsi" w:cstheme="majorHAnsi"/>
          <w:sz w:val="26"/>
          <w:szCs w:val="26"/>
          <w:u w:val="single"/>
        </w:rPr>
        <w:t xml:space="preserve"> like to kill you.”</w:t>
      </w:r>
      <w:r w:rsidRPr="007C1D83">
        <w:rPr>
          <w:rFonts w:asciiTheme="majorHAnsi" w:eastAsia="Cambria" w:hAnsiTheme="majorHAnsi" w:cstheme="majorHAnsi"/>
          <w:sz w:val="26"/>
          <w:szCs w:val="26"/>
        </w:rPr>
        <w:t xml:space="preserve"> Indeed, </w:t>
      </w:r>
      <w:r w:rsidRPr="007C1D83">
        <w:rPr>
          <w:rFonts w:asciiTheme="majorHAnsi" w:eastAsia="Cambria" w:hAnsiTheme="majorHAnsi" w:cstheme="majorHAnsi"/>
          <w:b/>
          <w:iCs/>
          <w:sz w:val="26"/>
          <w:szCs w:val="26"/>
          <w:highlight w:val="cyan"/>
          <w:u w:val="single"/>
        </w:rPr>
        <w:t>primary pity is so unsettling that our culture has been driven to “mercifully” kill people in the name of secondary pity.</w:t>
      </w:r>
      <w:r w:rsidRPr="007C1D83">
        <w:rPr>
          <w:rFonts w:asciiTheme="majorHAnsi" w:eastAsia="Cambria" w:hAnsiTheme="majorHAnsi" w:cstheme="majorHAnsi"/>
          <w:sz w:val="26"/>
          <w:szCs w:val="26"/>
          <w:highlight w:val="cyan"/>
          <w:u w:val="single"/>
        </w:rPr>
        <w:t xml:space="preserve"> </w:t>
      </w:r>
      <w:r w:rsidRPr="007C1D83">
        <w:rPr>
          <w:rFonts w:asciiTheme="majorHAnsi" w:eastAsia="Cambria" w:hAnsiTheme="majorHAnsi" w:cstheme="majorHAnsi"/>
          <w:sz w:val="26"/>
          <w:szCs w:val="26"/>
          <w:u w:val="single"/>
        </w:rPr>
        <w:t xml:space="preserve">We </w:t>
      </w:r>
      <w:r w:rsidRPr="007C1D83">
        <w:rPr>
          <w:rFonts w:asciiTheme="majorHAnsi" w:eastAsia="Cambria" w:hAnsiTheme="majorHAnsi" w:cstheme="majorHAnsi"/>
          <w:sz w:val="26"/>
          <w:szCs w:val="26"/>
          <w:highlight w:val="cyan"/>
          <w:u w:val="single"/>
        </w:rPr>
        <w:t xml:space="preserve">have also been driven to lock people in institutions, to let them languish on the streets, to stare, to punish, and to sentimentalize—all, </w:t>
      </w:r>
      <w:r w:rsidRPr="007C1D83">
        <w:rPr>
          <w:rFonts w:asciiTheme="majorHAnsi" w:eastAsia="Cambria" w:hAnsiTheme="majorHAnsi" w:cstheme="majorHAnsi"/>
          <w:sz w:val="26"/>
          <w:szCs w:val="26"/>
          <w:u w:val="single"/>
        </w:rPr>
        <w:t xml:space="preserve">I would suggest, </w:t>
      </w:r>
      <w:r w:rsidRPr="007C1D83">
        <w:rPr>
          <w:rFonts w:asciiTheme="majorHAnsi" w:eastAsia="Cambria" w:hAnsiTheme="majorHAnsi" w:cstheme="majorHAnsi"/>
          <w:sz w:val="26"/>
          <w:szCs w:val="26"/>
          <w:highlight w:val="cyan"/>
          <w:u w:val="single"/>
        </w:rPr>
        <w:t xml:space="preserve">in the interest of </w:t>
      </w:r>
      <w:r w:rsidRPr="007C1D83">
        <w:rPr>
          <w:rFonts w:asciiTheme="majorHAnsi" w:eastAsia="Cambria" w:hAnsiTheme="majorHAnsi" w:cstheme="majorHAnsi"/>
          <w:sz w:val="26"/>
          <w:szCs w:val="26"/>
          <w:u w:val="single"/>
        </w:rPr>
        <w:t xml:space="preserve">not owning, not naming, </w:t>
      </w:r>
      <w:r w:rsidRPr="007C1D83">
        <w:rPr>
          <w:rFonts w:asciiTheme="majorHAnsi" w:eastAsia="Cambria" w:hAnsiTheme="majorHAnsi" w:cstheme="majorHAnsi"/>
          <w:sz w:val="26"/>
          <w:szCs w:val="26"/>
          <w:highlight w:val="cyan"/>
          <w:u w:val="single"/>
        </w:rPr>
        <w:t xml:space="preserve">not acknowledging that </w:t>
      </w:r>
      <w:r w:rsidRPr="007C1D83">
        <w:rPr>
          <w:rFonts w:asciiTheme="majorHAnsi" w:eastAsia="Cambria" w:hAnsiTheme="majorHAnsi" w:cstheme="majorHAnsi"/>
          <w:sz w:val="26"/>
          <w:szCs w:val="26"/>
          <w:u w:val="single"/>
        </w:rPr>
        <w:t xml:space="preserve">self-shattering, </w:t>
      </w:r>
      <w:r w:rsidRPr="007C1D83">
        <w:rPr>
          <w:rFonts w:asciiTheme="majorHAnsi" w:eastAsia="Cambria" w:hAnsiTheme="majorHAnsi" w:cstheme="majorHAnsi"/>
          <w:sz w:val="26"/>
          <w:szCs w:val="26"/>
          <w:highlight w:val="cyan"/>
          <w:u w:val="single"/>
        </w:rPr>
        <w:t xml:space="preserve">ego-dissolving, </w:t>
      </w:r>
      <w:r w:rsidRPr="007C1D83">
        <w:rPr>
          <w:rFonts w:asciiTheme="majorHAnsi" w:eastAsia="Cambria" w:hAnsiTheme="majorHAnsi" w:cstheme="majorHAnsi"/>
          <w:sz w:val="26"/>
          <w:szCs w:val="26"/>
          <w:u w:val="single"/>
        </w:rPr>
        <w:t xml:space="preserve">instantaneous and intolerable </w:t>
      </w:r>
      <w:r w:rsidRPr="007C1D83">
        <w:rPr>
          <w:rFonts w:asciiTheme="majorHAnsi" w:eastAsia="Cambria" w:hAnsiTheme="majorHAnsi" w:cstheme="majorHAnsi"/>
          <w:sz w:val="26"/>
          <w:szCs w:val="26"/>
          <w:highlight w:val="cyan"/>
          <w:u w:val="single"/>
        </w:rPr>
        <w:t xml:space="preserve">moment of primary pity. </w:t>
      </w:r>
      <w:r w:rsidRPr="007C1D83">
        <w:rPr>
          <w:rFonts w:asciiTheme="majorHAnsi" w:eastAsia="Cambria" w:hAnsiTheme="majorHAnsi" w:cstheme="majorHAnsi"/>
          <w:sz w:val="26"/>
          <w:szCs w:val="26"/>
          <w:u w:val="single"/>
        </w:rPr>
        <w:t xml:space="preserve">Because primary pity is tied up with the disability drive, it must, like the drive itself, be regarded as </w:t>
      </w:r>
      <w:proofErr w:type="spellStart"/>
      <w:r w:rsidRPr="007C1D83">
        <w:rPr>
          <w:rFonts w:asciiTheme="majorHAnsi" w:eastAsia="Cambria" w:hAnsiTheme="majorHAnsi" w:cstheme="majorHAnsi"/>
          <w:sz w:val="26"/>
          <w:szCs w:val="26"/>
          <w:u w:val="single"/>
        </w:rPr>
        <w:t>unrepresentable</w:t>
      </w:r>
      <w:proofErr w:type="spellEnd"/>
      <w:r w:rsidRPr="007C1D83">
        <w:rPr>
          <w:rFonts w:asciiTheme="majorHAnsi" w:eastAsia="Cambria" w:hAnsiTheme="majorHAnsi" w:cstheme="majorHAnsi"/>
          <w:sz w:val="26"/>
          <w:szCs w:val="26"/>
          <w:u w:val="single"/>
        </w:rPr>
        <w:t>.</w:t>
      </w:r>
      <w:r w:rsidRPr="007C1D83">
        <w:rPr>
          <w:rFonts w:asciiTheme="majorHAnsi" w:eastAsia="Cambria" w:hAnsiTheme="majorHAnsi" w:cstheme="majorHAnsi"/>
          <w:sz w:val="26"/>
          <w:szCs w:val="26"/>
        </w:rPr>
        <w:t xml:space="preserve"> However, I will quote at length from a passage of writing that comes close not only to representing primary pity but also perhaps to producing it. In his memoir, One More Theory About Happiness, Paul Guest describes an experience that he had in the hospital after sustaining a spinal cord injury when he was twelve years old: My stomach still </w:t>
      </w:r>
      <w:proofErr w:type="gramStart"/>
      <w:r w:rsidRPr="007C1D83">
        <w:rPr>
          <w:rFonts w:asciiTheme="majorHAnsi" w:eastAsia="Cambria" w:hAnsiTheme="majorHAnsi" w:cstheme="majorHAnsi"/>
          <w:sz w:val="26"/>
          <w:szCs w:val="26"/>
        </w:rPr>
        <w:t>roiled</w:t>
      </w:r>
      <w:proofErr w:type="gramEnd"/>
      <w:r w:rsidRPr="007C1D83">
        <w:rPr>
          <w:rFonts w:asciiTheme="majorHAnsi" w:eastAsia="Cambria" w:hAnsiTheme="majorHAnsi" w:cstheme="majorHAnsi"/>
          <w:sz w:val="26"/>
          <w:szCs w:val="26"/>
        </w:rPr>
        <w:t xml:space="preserve"> and it was hard to keep anything down. Late one night, a doctor came to my bedside, leaning over me, his hands knotted together. He seemed vexed, not quite ready to say anything. Used to the look, I waited. And then he began. “The acids in your stomach, Paul, because of everything </w:t>
      </w:r>
      <w:proofErr w:type="spellStart"/>
      <w:r w:rsidRPr="007C1D83">
        <w:rPr>
          <w:rFonts w:asciiTheme="majorHAnsi" w:eastAsia="Cambria" w:hAnsiTheme="majorHAnsi" w:cstheme="majorHAnsi"/>
          <w:sz w:val="26"/>
          <w:szCs w:val="26"/>
        </w:rPr>
        <w:t>you‟re</w:t>
      </w:r>
      <w:proofErr w:type="spellEnd"/>
      <w:r w:rsidRPr="007C1D83">
        <w:rPr>
          <w:rFonts w:asciiTheme="majorHAnsi" w:eastAsia="Cambria" w:hAnsiTheme="majorHAnsi" w:cstheme="majorHAnsi"/>
          <w:sz w:val="26"/>
          <w:szCs w:val="26"/>
        </w:rPr>
        <w:t xml:space="preserve"> going through, </w:t>
      </w:r>
      <w:proofErr w:type="spellStart"/>
      <w:r w:rsidRPr="007C1D83">
        <w:rPr>
          <w:rFonts w:asciiTheme="majorHAnsi" w:eastAsia="Cambria" w:hAnsiTheme="majorHAnsi" w:cstheme="majorHAnsi"/>
          <w:sz w:val="26"/>
          <w:szCs w:val="26"/>
        </w:rPr>
        <w:t>it‟s</w:t>
      </w:r>
      <w:proofErr w:type="spellEnd"/>
      <w:r w:rsidRPr="007C1D83">
        <w:rPr>
          <w:rFonts w:asciiTheme="majorHAnsi" w:eastAsia="Cambria" w:hAnsiTheme="majorHAnsi" w:cstheme="majorHAnsi"/>
          <w:sz w:val="26"/>
          <w:szCs w:val="26"/>
        </w:rPr>
        <w:t xml:space="preserve"> like your body, everything about it, is upset. </w:t>
      </w:r>
      <w:proofErr w:type="spellStart"/>
      <w:r w:rsidRPr="007C1D83">
        <w:rPr>
          <w:rFonts w:asciiTheme="majorHAnsi" w:eastAsia="Cambria" w:hAnsiTheme="majorHAnsi" w:cstheme="majorHAnsi"/>
          <w:sz w:val="26"/>
          <w:szCs w:val="26"/>
        </w:rPr>
        <w:t>That‟s</w:t>
      </w:r>
      <w:proofErr w:type="spellEnd"/>
      <w:r w:rsidRPr="007C1D83">
        <w:rPr>
          <w:rFonts w:asciiTheme="majorHAnsi" w:eastAsia="Cambria" w:hAnsiTheme="majorHAnsi" w:cstheme="majorHAnsi"/>
          <w:sz w:val="26"/>
          <w:szCs w:val="26"/>
        </w:rPr>
        <w:t xml:space="preserve"> why you feel so nauseous all the time. </w:t>
      </w:r>
      <w:proofErr w:type="spellStart"/>
      <w:r w:rsidRPr="007C1D83">
        <w:rPr>
          <w:rFonts w:asciiTheme="majorHAnsi" w:eastAsia="Cambria" w:hAnsiTheme="majorHAnsi" w:cstheme="majorHAnsi"/>
          <w:sz w:val="26"/>
          <w:szCs w:val="26"/>
        </w:rPr>
        <w:t>We‟re</w:t>
      </w:r>
      <w:proofErr w:type="spellEnd"/>
      <w:r w:rsidRPr="007C1D83">
        <w:rPr>
          <w:rFonts w:asciiTheme="majorHAnsi" w:eastAsia="Cambria" w:hAnsiTheme="majorHAnsi" w:cstheme="majorHAnsi"/>
          <w:sz w:val="26"/>
          <w:szCs w:val="26"/>
        </w:rPr>
        <w:t xml:space="preserve"> going to treat that by putting a tube into your nose and down into your stomach, so we can give you medicine, OK?” When he walked away, I felt something begin to give way inside me. Up until then, </w:t>
      </w:r>
      <w:proofErr w:type="spellStart"/>
      <w:r w:rsidRPr="007C1D83">
        <w:rPr>
          <w:rFonts w:asciiTheme="majorHAnsi" w:eastAsia="Cambria" w:hAnsiTheme="majorHAnsi" w:cstheme="majorHAnsi"/>
          <w:sz w:val="26"/>
          <w:szCs w:val="26"/>
        </w:rPr>
        <w:t>I‟d</w:t>
      </w:r>
      <w:proofErr w:type="spellEnd"/>
      <w:r w:rsidRPr="007C1D83">
        <w:rPr>
          <w:rFonts w:asciiTheme="majorHAnsi" w:eastAsia="Cambria" w:hAnsiTheme="majorHAnsi" w:cstheme="majorHAnsi"/>
          <w:sz w:val="26"/>
          <w:szCs w:val="26"/>
        </w:rPr>
        <w:t xml:space="preserve"> faced more misery and indignity than I would have thought possible. I lay there, numb and sick in a diaper, helpless. It was too much to bear, too frightening, a last invasion I could experience and not break, utterly. When he returned with nurses, I was already sobbing. Anyone so limited could hardly fight, but I tried. I tried. The neck collar prevented much movement, and any was dangerous, but I turned my head side to side, just slightly, a pitiful, unacceptable range. Fat tears rolled down my face like marbles. I begged them all, no, no, no, please no. “Hold him, hold him still,” the doctor said. Nurses gripped my head on either side. From a sterile pack, the doctor fished out a long transparent tube and dabbed its head in a clear lubricant. He paused almost as if to warn me but then said nothing.</w:t>
      </w:r>
    </w:p>
    <w:p w:rsidR="000E4B5E" w:rsidRPr="007C1D83" w:rsidRDefault="000E4B5E" w:rsidP="000E4B5E">
      <w:pPr>
        <w:keepNext/>
        <w:keepLines/>
        <w:spacing w:before="40" w:after="0"/>
        <w:outlineLvl w:val="3"/>
        <w:rPr>
          <w:rFonts w:asciiTheme="majorHAnsi" w:eastAsia="MS Gothic" w:hAnsiTheme="majorHAnsi" w:cstheme="majorHAnsi"/>
          <w:b/>
          <w:iCs/>
          <w:sz w:val="26"/>
          <w:szCs w:val="26"/>
        </w:rPr>
      </w:pPr>
      <w:r w:rsidRPr="007C1D83">
        <w:rPr>
          <w:rFonts w:asciiTheme="majorHAnsi" w:eastAsia="MS Gothic" w:hAnsiTheme="majorHAnsi" w:cstheme="majorHAnsi"/>
          <w:b/>
          <w:iCs/>
          <w:sz w:val="26"/>
          <w:szCs w:val="26"/>
        </w:rPr>
        <w:lastRenderedPageBreak/>
        <w:t>Disabled bodies are excluded from any notion of progress- imagining a better future is threatened by the notion of disabled child meaning futurism requires the cure or elimination of disability.</w:t>
      </w:r>
    </w:p>
    <w:p w:rsidR="000E4B5E" w:rsidRPr="007C1D83" w:rsidRDefault="000E4B5E" w:rsidP="000E4B5E">
      <w:pPr>
        <w:rPr>
          <w:rFonts w:asciiTheme="majorHAnsi" w:eastAsia="Cambria" w:hAnsiTheme="majorHAnsi" w:cstheme="majorHAnsi"/>
          <w:b/>
          <w:sz w:val="26"/>
          <w:szCs w:val="26"/>
        </w:rPr>
      </w:pPr>
      <w:r w:rsidRPr="007C1D83">
        <w:rPr>
          <w:rFonts w:asciiTheme="majorHAnsi" w:eastAsia="Cambria" w:hAnsiTheme="majorHAnsi" w:cstheme="majorHAnsi"/>
          <w:b/>
          <w:sz w:val="26"/>
          <w:szCs w:val="26"/>
        </w:rPr>
        <w:t xml:space="preserve">Mallow 15 </w:t>
      </w:r>
      <w:r w:rsidRPr="007C1D83">
        <w:rPr>
          <w:rFonts w:asciiTheme="majorHAnsi" w:eastAsia="Cambria" w:hAnsiTheme="majorHAnsi" w:cstheme="majorHAnsi"/>
          <w:sz w:val="26"/>
          <w:szCs w:val="26"/>
        </w:rPr>
        <w:t xml:space="preserve">The Disability Drive by Anna </w:t>
      </w:r>
      <w:proofErr w:type="spellStart"/>
      <w:r w:rsidRPr="007C1D83">
        <w:rPr>
          <w:rFonts w:asciiTheme="majorHAnsi" w:eastAsia="Cambria" w:hAnsiTheme="majorHAnsi" w:cstheme="majorHAnsi"/>
          <w:sz w:val="26"/>
          <w:szCs w:val="26"/>
        </w:rPr>
        <w:t>Mollow</w:t>
      </w:r>
      <w:proofErr w:type="spellEnd"/>
      <w:r w:rsidRPr="007C1D83">
        <w:rPr>
          <w:rFonts w:asciiTheme="majorHAnsi" w:eastAsia="Cambria" w:hAnsiTheme="majorHAnsi" w:cstheme="majorHAnsi"/>
          <w:sz w:val="26"/>
          <w:szCs w:val="26"/>
        </w:rPr>
        <w:t xml:space="preserve"> A dissertation submitted in partial satisfaction of the requirements for the degree of Doctor of Philosophy in English in the Graduate Division of the University of California, Berkeley Committee in charge: Professor Kent Puckett, Chair Professor Celeste G. </w:t>
      </w:r>
      <w:proofErr w:type="spellStart"/>
      <w:r w:rsidRPr="007C1D83">
        <w:rPr>
          <w:rFonts w:asciiTheme="majorHAnsi" w:eastAsia="Cambria" w:hAnsiTheme="majorHAnsi" w:cstheme="majorHAnsi"/>
          <w:sz w:val="26"/>
          <w:szCs w:val="26"/>
        </w:rPr>
        <w:t>Langan</w:t>
      </w:r>
      <w:proofErr w:type="spellEnd"/>
      <w:r w:rsidRPr="007C1D83">
        <w:rPr>
          <w:rFonts w:asciiTheme="majorHAnsi" w:eastAsia="Cambria" w:hAnsiTheme="majorHAnsi" w:cstheme="majorHAnsi"/>
          <w:sz w:val="26"/>
          <w:szCs w:val="26"/>
        </w:rPr>
        <w:t xml:space="preserve"> Professor Melinda Y. Chen Spring 2015 // UTDD</w:t>
      </w:r>
    </w:p>
    <w:p w:rsidR="000E4B5E" w:rsidRPr="007C1D83" w:rsidRDefault="000E4B5E" w:rsidP="000E4B5E">
      <w:pPr>
        <w:rPr>
          <w:rFonts w:asciiTheme="majorHAnsi" w:eastAsia="Cambria" w:hAnsiTheme="majorHAnsi" w:cstheme="majorHAnsi"/>
          <w:sz w:val="26"/>
          <w:szCs w:val="26"/>
        </w:rPr>
      </w:pPr>
      <w:r w:rsidRPr="007C1D83">
        <w:rPr>
          <w:rFonts w:asciiTheme="majorHAnsi" w:eastAsia="Cambria" w:hAnsiTheme="majorHAnsi" w:cstheme="majorHAnsi"/>
          <w:sz w:val="26"/>
          <w:szCs w:val="26"/>
        </w:rPr>
        <w:t xml:space="preserve"> “Let us begin our reexamination of Tiny Tim with a discussion of No Future, a text in which Tiny Tim takes a prominent position.</w:t>
      </w:r>
      <w:r w:rsidRPr="007C1D83">
        <w:rPr>
          <w:rFonts w:asciiTheme="majorHAnsi" w:eastAsia="Cambria" w:hAnsiTheme="majorHAnsi" w:cstheme="majorHAnsi"/>
          <w:position w:val="12"/>
          <w:sz w:val="26"/>
          <w:szCs w:val="26"/>
        </w:rPr>
        <w:t xml:space="preserve"> </w:t>
      </w:r>
      <w:r w:rsidRPr="007C1D83">
        <w:rPr>
          <w:rFonts w:asciiTheme="majorHAnsi" w:eastAsia="Cambria" w:hAnsiTheme="majorHAnsi" w:cstheme="majorHAnsi"/>
          <w:sz w:val="26"/>
          <w:szCs w:val="26"/>
        </w:rPr>
        <w:t xml:space="preserve">No Future is a text with a target: the book takes aim at “the Child whose innocence solicits our defense,” a trope that Edelman names as the emblem of an ideology that he terms “reproductive futurism” (2). According to Edelman, commonplace cultural invocations of the figure of the Child (“not to be confused with the lived experiences of any historical children”) uphold “the absolute privilege of heteronormativity” (11, 2). Defying </w:t>
      </w:r>
      <w:proofErr w:type="spellStart"/>
      <w:r w:rsidRPr="007C1D83">
        <w:rPr>
          <w:rFonts w:asciiTheme="majorHAnsi" w:eastAsia="Cambria" w:hAnsiTheme="majorHAnsi" w:cstheme="majorHAnsi"/>
          <w:sz w:val="26"/>
          <w:szCs w:val="26"/>
        </w:rPr>
        <w:t>pronatalist</w:t>
      </w:r>
      <w:proofErr w:type="spellEnd"/>
      <w:r w:rsidRPr="007C1D83">
        <w:rPr>
          <w:rFonts w:asciiTheme="majorHAnsi" w:eastAsia="Cambria" w:hAnsiTheme="majorHAnsi" w:cstheme="majorHAnsi"/>
          <w:sz w:val="26"/>
          <w:szCs w:val="26"/>
        </w:rPr>
        <w:t xml:space="preserve"> social imperatives, Edelman names queerness as “the side of those not fighting for the children‟” (3) and urges queers to accept the </w:t>
      </w:r>
      <w:proofErr w:type="spellStart"/>
      <w:r w:rsidRPr="007C1D83">
        <w:rPr>
          <w:rFonts w:asciiTheme="majorHAnsi" w:eastAsia="Cambria" w:hAnsiTheme="majorHAnsi" w:cstheme="majorHAnsi"/>
          <w:sz w:val="26"/>
          <w:szCs w:val="26"/>
        </w:rPr>
        <w:t>culture‟s</w:t>
      </w:r>
      <w:proofErr w:type="spellEnd"/>
      <w:r w:rsidRPr="007C1D83">
        <w:rPr>
          <w:rFonts w:asciiTheme="majorHAnsi" w:eastAsia="Cambria" w:hAnsiTheme="majorHAnsi" w:cstheme="majorHAnsi"/>
          <w:sz w:val="26"/>
          <w:szCs w:val="26"/>
        </w:rPr>
        <w:t xml:space="preserve"> projection of the death drive onto us  by saying explicitly what Law and the Pope and the whole of the Symbolic order for which they stand </w:t>
      </w:r>
      <w:proofErr w:type="spellStart"/>
      <w:r w:rsidRPr="007C1D83">
        <w:rPr>
          <w:rFonts w:asciiTheme="majorHAnsi" w:eastAsia="Cambria" w:hAnsiTheme="majorHAnsi" w:cstheme="majorHAnsi"/>
          <w:sz w:val="26"/>
          <w:szCs w:val="26"/>
        </w:rPr>
        <w:t>hear</w:t>
      </w:r>
      <w:proofErr w:type="spellEnd"/>
      <w:r w:rsidRPr="007C1D83">
        <w:rPr>
          <w:rFonts w:asciiTheme="majorHAnsi" w:eastAsia="Cambria" w:hAnsiTheme="majorHAnsi" w:cstheme="majorHAnsi"/>
          <w:sz w:val="26"/>
          <w:szCs w:val="26"/>
        </w:rPr>
        <w:t xml:space="preserve"> anyway in each and every expression or manifestation of queer sexuality: </w:t>
      </w:r>
      <w:r w:rsidRPr="007C1D83">
        <w:rPr>
          <w:rFonts w:asciiTheme="majorHAnsi" w:eastAsia="Cambria" w:hAnsiTheme="majorHAnsi" w:cstheme="majorHAnsi"/>
          <w:b/>
          <w:sz w:val="26"/>
          <w:szCs w:val="26"/>
          <w:u w:val="single"/>
        </w:rPr>
        <w:t xml:space="preserve">Fuck the social order and the Child in whose name </w:t>
      </w:r>
      <w:proofErr w:type="spellStart"/>
      <w:r w:rsidRPr="007C1D83">
        <w:rPr>
          <w:rFonts w:asciiTheme="majorHAnsi" w:eastAsia="Cambria" w:hAnsiTheme="majorHAnsi" w:cstheme="majorHAnsi"/>
          <w:b/>
          <w:sz w:val="26"/>
          <w:szCs w:val="26"/>
          <w:u w:val="single"/>
        </w:rPr>
        <w:t>we‟re</w:t>
      </w:r>
      <w:proofErr w:type="spellEnd"/>
      <w:r w:rsidRPr="007C1D83">
        <w:rPr>
          <w:rFonts w:asciiTheme="majorHAnsi" w:eastAsia="Cambria" w:hAnsiTheme="majorHAnsi" w:cstheme="majorHAnsi"/>
          <w:b/>
          <w:sz w:val="26"/>
          <w:szCs w:val="26"/>
          <w:u w:val="single"/>
        </w:rPr>
        <w:t xml:space="preserve"> collectively terrorized; fuck Annie; fuck the waif from Les Mis; fuck the poor, innocent kid on the Net; fuck Laws</w:t>
      </w:r>
      <w:r w:rsidRPr="007C1D83">
        <w:rPr>
          <w:rFonts w:asciiTheme="majorHAnsi" w:eastAsia="Cambria" w:hAnsiTheme="majorHAnsi" w:cstheme="majorHAnsi"/>
          <w:sz w:val="26"/>
          <w:szCs w:val="26"/>
        </w:rPr>
        <w:t xml:space="preserve"> both with capital ls and with small; </w:t>
      </w:r>
      <w:r w:rsidRPr="007C1D83">
        <w:rPr>
          <w:rFonts w:asciiTheme="majorHAnsi" w:eastAsia="Cambria" w:hAnsiTheme="majorHAnsi" w:cstheme="majorHAnsi"/>
          <w:b/>
          <w:sz w:val="26"/>
          <w:szCs w:val="26"/>
          <w:u w:val="single"/>
        </w:rPr>
        <w:t xml:space="preserve">fuck the whole network of Symbolic relations and the future that serves as its prop. </w:t>
      </w:r>
      <w:r w:rsidRPr="007C1D83">
        <w:rPr>
          <w:rFonts w:asciiTheme="majorHAnsi" w:eastAsia="Cambria" w:hAnsiTheme="majorHAnsi" w:cstheme="majorHAnsi"/>
          <w:sz w:val="26"/>
          <w:szCs w:val="26"/>
        </w:rPr>
        <w:t>(No Future 29)</w:t>
      </w:r>
      <w:r w:rsidRPr="007C1D83">
        <w:rPr>
          <w:rFonts w:asciiTheme="majorHAnsi" w:eastAsia="Cambria" w:hAnsiTheme="majorHAnsi" w:cstheme="majorHAnsi"/>
          <w:position w:val="12"/>
          <w:sz w:val="26"/>
          <w:szCs w:val="26"/>
        </w:rPr>
        <w:t xml:space="preserve"> </w:t>
      </w:r>
      <w:r w:rsidRPr="007C1D83">
        <w:rPr>
          <w:rFonts w:asciiTheme="majorHAnsi" w:eastAsia="Cambria" w:hAnsiTheme="majorHAnsi" w:cstheme="majorHAnsi"/>
          <w:sz w:val="26"/>
          <w:szCs w:val="26"/>
        </w:rPr>
        <w:t xml:space="preserve">Elsewhere, I have argued that No </w:t>
      </w:r>
      <w:proofErr w:type="spellStart"/>
      <w:r w:rsidRPr="007C1D83">
        <w:rPr>
          <w:rFonts w:asciiTheme="majorHAnsi" w:eastAsia="Cambria" w:hAnsiTheme="majorHAnsi" w:cstheme="majorHAnsi"/>
          <w:sz w:val="26"/>
          <w:szCs w:val="26"/>
        </w:rPr>
        <w:t>Future‟s</w:t>
      </w:r>
      <w:proofErr w:type="spellEnd"/>
      <w:r w:rsidRPr="007C1D83">
        <w:rPr>
          <w:rFonts w:asciiTheme="majorHAnsi" w:eastAsia="Cambria" w:hAnsiTheme="majorHAnsi" w:cstheme="majorHAnsi"/>
          <w:sz w:val="26"/>
          <w:szCs w:val="26"/>
        </w:rPr>
        <w:t xml:space="preserve"> impassioned polemic is one that disability studies might take to heart.</w:t>
      </w:r>
      <w:r w:rsidRPr="007C1D83">
        <w:rPr>
          <w:rFonts w:asciiTheme="majorHAnsi" w:eastAsia="Cambria" w:hAnsiTheme="majorHAnsi" w:cstheme="majorHAnsi"/>
          <w:position w:val="12"/>
          <w:sz w:val="26"/>
          <w:szCs w:val="26"/>
        </w:rPr>
        <w:t xml:space="preserve"> </w:t>
      </w:r>
      <w:r w:rsidRPr="007C1D83">
        <w:rPr>
          <w:rFonts w:asciiTheme="majorHAnsi" w:eastAsia="Cambria" w:hAnsiTheme="majorHAnsi" w:cstheme="majorHAnsi"/>
          <w:sz w:val="26"/>
          <w:szCs w:val="26"/>
        </w:rPr>
        <w:t xml:space="preserve">Indeed, the figure that Edelman calls </w:t>
      </w:r>
      <w:r w:rsidRPr="007C1D83">
        <w:rPr>
          <w:rFonts w:asciiTheme="majorHAnsi" w:eastAsia="Cambria" w:hAnsiTheme="majorHAnsi" w:cstheme="majorHAnsi"/>
          <w:b/>
          <w:sz w:val="26"/>
          <w:szCs w:val="26"/>
          <w:u w:val="single"/>
        </w:rPr>
        <w:t>“the disciplinary image of the innocent ‟Child” is inextricable</w:t>
      </w:r>
      <w:r w:rsidRPr="007C1D83">
        <w:rPr>
          <w:rFonts w:asciiTheme="majorHAnsi" w:eastAsia="Cambria" w:hAnsiTheme="majorHAnsi" w:cstheme="majorHAnsi"/>
          <w:sz w:val="26"/>
          <w:szCs w:val="26"/>
          <w:u w:val="single"/>
        </w:rPr>
        <w:t xml:space="preserve"> </w:t>
      </w:r>
      <w:r w:rsidRPr="007C1D83">
        <w:rPr>
          <w:rFonts w:asciiTheme="majorHAnsi" w:eastAsia="Cambria" w:hAnsiTheme="majorHAnsi" w:cstheme="majorHAnsi"/>
          <w:sz w:val="26"/>
          <w:szCs w:val="26"/>
        </w:rPr>
        <w:t xml:space="preserve">not only from queerness but also </w:t>
      </w:r>
      <w:r w:rsidRPr="007C1D83">
        <w:rPr>
          <w:rFonts w:asciiTheme="majorHAnsi" w:eastAsia="Cambria" w:hAnsiTheme="majorHAnsi" w:cstheme="majorHAnsi"/>
          <w:b/>
          <w:sz w:val="26"/>
          <w:szCs w:val="26"/>
          <w:u w:val="single"/>
        </w:rPr>
        <w:t>from disability</w:t>
      </w:r>
      <w:r w:rsidRPr="007C1D83">
        <w:rPr>
          <w:rFonts w:asciiTheme="majorHAnsi" w:eastAsia="Cambria" w:hAnsiTheme="majorHAnsi" w:cstheme="majorHAnsi"/>
          <w:b/>
          <w:sz w:val="26"/>
          <w:szCs w:val="26"/>
        </w:rPr>
        <w:t xml:space="preserve"> </w:t>
      </w:r>
      <w:r w:rsidRPr="007C1D83">
        <w:rPr>
          <w:rFonts w:asciiTheme="majorHAnsi" w:eastAsia="Cambria" w:hAnsiTheme="majorHAnsi" w:cstheme="majorHAnsi"/>
          <w:sz w:val="26"/>
          <w:szCs w:val="26"/>
        </w:rPr>
        <w:t xml:space="preserve">(19). </w:t>
      </w:r>
      <w:r w:rsidRPr="007C1D83">
        <w:rPr>
          <w:rFonts w:asciiTheme="majorHAnsi" w:eastAsia="Cambria" w:hAnsiTheme="majorHAnsi" w:cstheme="majorHAnsi"/>
          <w:b/>
          <w:sz w:val="26"/>
          <w:szCs w:val="26"/>
          <w:u w:val="single"/>
        </w:rPr>
        <w:t>For example, the Child is the centerpiece of the telethon, a ritual display of pity that demeans disabled people.</w:t>
      </w:r>
      <w:r w:rsidRPr="007C1D83">
        <w:rPr>
          <w:rFonts w:asciiTheme="majorHAnsi" w:eastAsia="Cambria" w:hAnsiTheme="majorHAnsi" w:cstheme="majorHAnsi"/>
          <w:sz w:val="26"/>
          <w:szCs w:val="26"/>
          <w:u w:val="single"/>
        </w:rPr>
        <w:t xml:space="preserve"> </w:t>
      </w:r>
      <w:r w:rsidRPr="007C1D83">
        <w:rPr>
          <w:rFonts w:asciiTheme="majorHAnsi" w:eastAsia="Cambria" w:hAnsiTheme="majorHAnsi" w:cstheme="majorHAnsi"/>
          <w:sz w:val="26"/>
          <w:szCs w:val="26"/>
        </w:rPr>
        <w:t>When</w:t>
      </w:r>
      <w:r w:rsidRPr="007C1D83">
        <w:rPr>
          <w:rFonts w:asciiTheme="majorHAnsi" w:eastAsia="Cambria" w:hAnsiTheme="majorHAnsi" w:cstheme="majorHAnsi"/>
          <w:sz w:val="26"/>
          <w:szCs w:val="26"/>
          <w:u w:val="single"/>
        </w:rPr>
        <w:t xml:space="preserve"> </w:t>
      </w:r>
      <w:r w:rsidRPr="007C1D83">
        <w:rPr>
          <w:rFonts w:asciiTheme="majorHAnsi" w:eastAsia="Cambria" w:hAnsiTheme="majorHAnsi" w:cstheme="majorHAnsi"/>
          <w:b/>
          <w:sz w:val="26"/>
          <w:szCs w:val="26"/>
          <w:u w:val="single"/>
        </w:rPr>
        <w:t>Jerry</w:t>
      </w:r>
      <w:r w:rsidRPr="007C1D83">
        <w:rPr>
          <w:rFonts w:asciiTheme="majorHAnsi" w:eastAsia="Cambria" w:hAnsiTheme="majorHAnsi" w:cstheme="majorHAnsi"/>
          <w:sz w:val="26"/>
          <w:szCs w:val="26"/>
        </w:rPr>
        <w:t xml:space="preserve"> Lewis counters disability activists‟ objections to his assertion that a disabled person is “half a person,” he </w:t>
      </w:r>
      <w:r w:rsidRPr="007C1D83">
        <w:rPr>
          <w:rFonts w:asciiTheme="majorHAnsi" w:eastAsia="Cambria" w:hAnsiTheme="majorHAnsi" w:cstheme="majorHAnsi"/>
          <w:b/>
          <w:sz w:val="26"/>
          <w:szCs w:val="26"/>
          <w:u w:val="single"/>
        </w:rPr>
        <w:t>insists that he is only fighting for the Children: “Please, I’m begging for survival. I want my kids alive,”</w:t>
      </w:r>
      <w:r w:rsidRPr="007C1D83">
        <w:rPr>
          <w:rFonts w:asciiTheme="majorHAnsi" w:eastAsia="Cambria" w:hAnsiTheme="majorHAnsi" w:cstheme="majorHAnsi"/>
          <w:sz w:val="26"/>
          <w:szCs w:val="26"/>
        </w:rPr>
        <w:t xml:space="preserve"> he implores (in Johnson, Too Late 53, 58). </w:t>
      </w:r>
      <w:r w:rsidRPr="007C1D83">
        <w:rPr>
          <w:rFonts w:asciiTheme="majorHAnsi" w:eastAsia="Cambria" w:hAnsiTheme="majorHAnsi" w:cstheme="majorHAnsi"/>
          <w:b/>
          <w:sz w:val="26"/>
          <w:szCs w:val="26"/>
          <w:u w:val="single"/>
        </w:rPr>
        <w:t>If the Child makes an excellent alibi for ableism</w:t>
      </w:r>
      <w:r w:rsidRPr="007C1D83">
        <w:rPr>
          <w:rFonts w:asciiTheme="majorHAnsi" w:eastAsia="Cambria" w:hAnsiTheme="majorHAnsi" w:cstheme="majorHAnsi"/>
          <w:sz w:val="26"/>
          <w:szCs w:val="26"/>
        </w:rPr>
        <w:t xml:space="preserve">, perhaps </w:t>
      </w:r>
      <w:r w:rsidRPr="007C1D83">
        <w:rPr>
          <w:rFonts w:asciiTheme="majorHAnsi" w:eastAsia="Cambria" w:hAnsiTheme="majorHAnsi" w:cstheme="majorHAnsi"/>
          <w:b/>
          <w:sz w:val="26"/>
          <w:szCs w:val="26"/>
          <w:u w:val="single"/>
        </w:rPr>
        <w:t>this is because</w:t>
      </w:r>
      <w:r w:rsidRPr="007C1D83">
        <w:rPr>
          <w:rFonts w:asciiTheme="majorHAnsi" w:eastAsia="Cambria" w:hAnsiTheme="majorHAnsi" w:cstheme="majorHAnsi"/>
          <w:sz w:val="26"/>
          <w:szCs w:val="26"/>
        </w:rPr>
        <w:t xml:space="preserve">, as Edelman points out, </w:t>
      </w:r>
      <w:r w:rsidRPr="007C1D83">
        <w:rPr>
          <w:rFonts w:asciiTheme="majorHAnsi" w:eastAsia="Cambria" w:hAnsiTheme="majorHAnsi" w:cstheme="majorHAnsi"/>
          <w:b/>
          <w:sz w:val="26"/>
          <w:szCs w:val="26"/>
          <w:highlight w:val="cyan"/>
          <w:u w:val="single"/>
        </w:rPr>
        <w:t>the idea of not fighting for this figure is unthinkable.</w:t>
      </w:r>
      <w:r w:rsidRPr="007C1D83">
        <w:rPr>
          <w:rFonts w:asciiTheme="majorHAnsi" w:eastAsia="Cambria" w:hAnsiTheme="majorHAnsi" w:cstheme="majorHAnsi"/>
          <w:sz w:val="26"/>
          <w:szCs w:val="26"/>
          <w:u w:val="single"/>
        </w:rPr>
        <w:t xml:space="preserve"> </w:t>
      </w:r>
      <w:r w:rsidRPr="007C1D83">
        <w:rPr>
          <w:rFonts w:asciiTheme="majorHAnsi" w:eastAsia="Cambria" w:hAnsiTheme="majorHAnsi" w:cstheme="majorHAnsi"/>
          <w:sz w:val="26"/>
          <w:szCs w:val="26"/>
        </w:rPr>
        <w:t>Thus,</w:t>
      </w:r>
      <w:r w:rsidRPr="007C1D83">
        <w:rPr>
          <w:rFonts w:asciiTheme="majorHAnsi" w:eastAsia="Cambria" w:hAnsiTheme="majorHAnsi" w:cstheme="majorHAnsi"/>
          <w:sz w:val="26"/>
          <w:szCs w:val="26"/>
          <w:u w:val="single"/>
        </w:rPr>
        <w:t xml:space="preserve"> </w:t>
      </w:r>
      <w:r w:rsidRPr="007C1D83">
        <w:rPr>
          <w:rFonts w:asciiTheme="majorHAnsi" w:eastAsia="Cambria" w:hAnsiTheme="majorHAnsi" w:cstheme="majorHAnsi"/>
          <w:b/>
          <w:sz w:val="26"/>
          <w:szCs w:val="26"/>
          <w:u w:val="single"/>
        </w:rPr>
        <w:t>when Harriet</w:t>
      </w:r>
      <w:r w:rsidRPr="007C1D83">
        <w:rPr>
          <w:rFonts w:asciiTheme="majorHAnsi" w:eastAsia="Cambria" w:hAnsiTheme="majorHAnsi" w:cstheme="majorHAnsi"/>
          <w:sz w:val="26"/>
          <w:szCs w:val="26"/>
        </w:rPr>
        <w:t xml:space="preserve"> McBryde Johnson </w:t>
      </w:r>
      <w:r w:rsidRPr="007C1D83">
        <w:rPr>
          <w:rFonts w:asciiTheme="majorHAnsi" w:eastAsia="Cambria" w:hAnsiTheme="majorHAnsi" w:cstheme="majorHAnsi"/>
          <w:b/>
          <w:sz w:val="26"/>
          <w:szCs w:val="26"/>
          <w:u w:val="single"/>
        </w:rPr>
        <w:t>hands out leaflets protesting the Muscular Dystrophy Association, a confused passerby cannot make sense of what her protest is about. “</w:t>
      </w:r>
      <w:proofErr w:type="spellStart"/>
      <w:r w:rsidRPr="007C1D83">
        <w:rPr>
          <w:rFonts w:asciiTheme="majorHAnsi" w:eastAsia="Cambria" w:hAnsiTheme="majorHAnsi" w:cstheme="majorHAnsi"/>
          <w:b/>
          <w:sz w:val="26"/>
          <w:szCs w:val="26"/>
          <w:u w:val="single"/>
        </w:rPr>
        <w:t>You‟re</w:t>
      </w:r>
      <w:proofErr w:type="spellEnd"/>
      <w:r w:rsidRPr="007C1D83">
        <w:rPr>
          <w:rFonts w:asciiTheme="majorHAnsi" w:eastAsia="Cambria" w:hAnsiTheme="majorHAnsi" w:cstheme="majorHAnsi"/>
          <w:b/>
          <w:sz w:val="26"/>
          <w:szCs w:val="26"/>
          <w:u w:val="single"/>
        </w:rPr>
        <w:t xml:space="preserve"> against Jerry</w:t>
      </w:r>
      <w:r w:rsidRPr="007C1D83">
        <w:rPr>
          <w:rFonts w:asciiTheme="majorHAnsi" w:eastAsia="Cambria" w:hAnsiTheme="majorHAnsi" w:cstheme="majorHAnsi"/>
          <w:sz w:val="26"/>
          <w:szCs w:val="26"/>
        </w:rPr>
        <w:t xml:space="preserve"> Lewis!” he exclaims (61). </w:t>
      </w:r>
      <w:r w:rsidRPr="007C1D83">
        <w:rPr>
          <w:rFonts w:asciiTheme="majorHAnsi" w:eastAsia="Cambria" w:hAnsiTheme="majorHAnsi" w:cstheme="majorHAnsi"/>
          <w:b/>
          <w:sz w:val="26"/>
          <w:szCs w:val="26"/>
          <w:u w:val="single"/>
        </w:rPr>
        <w:t>The passerby’s surprise is likely informed by a logic</w:t>
      </w:r>
      <w:r w:rsidRPr="007C1D83">
        <w:rPr>
          <w:rFonts w:asciiTheme="majorHAnsi" w:eastAsia="Cambria" w:hAnsiTheme="majorHAnsi" w:cstheme="majorHAnsi"/>
          <w:sz w:val="26"/>
          <w:szCs w:val="26"/>
        </w:rPr>
        <w:t xml:space="preserve"> similar to that </w:t>
      </w:r>
      <w:r w:rsidRPr="007C1D83">
        <w:rPr>
          <w:rFonts w:asciiTheme="majorHAnsi" w:eastAsia="Cambria" w:hAnsiTheme="majorHAnsi" w:cstheme="majorHAnsi"/>
          <w:b/>
          <w:sz w:val="26"/>
          <w:szCs w:val="26"/>
          <w:u w:val="single"/>
        </w:rPr>
        <w:t>which</w:t>
      </w:r>
      <w:r w:rsidRPr="007C1D83">
        <w:rPr>
          <w:rFonts w:asciiTheme="majorHAnsi" w:eastAsia="Cambria" w:hAnsiTheme="majorHAnsi" w:cstheme="majorHAnsi"/>
          <w:sz w:val="26"/>
          <w:szCs w:val="26"/>
        </w:rPr>
        <w:t xml:space="preserve">, in </w:t>
      </w:r>
      <w:proofErr w:type="spellStart"/>
      <w:r w:rsidRPr="007C1D83">
        <w:rPr>
          <w:rFonts w:asciiTheme="majorHAnsi" w:eastAsia="Cambria" w:hAnsiTheme="majorHAnsi" w:cstheme="majorHAnsi"/>
          <w:sz w:val="26"/>
          <w:szCs w:val="26"/>
        </w:rPr>
        <w:t>Edelman‟s</w:t>
      </w:r>
      <w:proofErr w:type="spellEnd"/>
      <w:r w:rsidRPr="007C1D83">
        <w:rPr>
          <w:rFonts w:asciiTheme="majorHAnsi" w:eastAsia="Cambria" w:hAnsiTheme="majorHAnsi" w:cstheme="majorHAnsi"/>
          <w:sz w:val="26"/>
          <w:szCs w:val="26"/>
        </w:rPr>
        <w:t xml:space="preserve"> analysis, </w:t>
      </w:r>
      <w:r w:rsidRPr="007C1D83">
        <w:rPr>
          <w:rFonts w:asciiTheme="majorHAnsi" w:eastAsia="Cambria" w:hAnsiTheme="majorHAnsi" w:cstheme="majorHAnsi"/>
          <w:b/>
          <w:sz w:val="26"/>
          <w:szCs w:val="26"/>
          <w:u w:val="single"/>
        </w:rPr>
        <w:t xml:space="preserve">undergirds the use of the word “choice” by advocates of legal abortion: </w:t>
      </w:r>
      <w:r w:rsidRPr="007C1D83">
        <w:rPr>
          <w:rFonts w:asciiTheme="majorHAnsi" w:eastAsia="Cambria" w:hAnsiTheme="majorHAnsi" w:cstheme="majorHAnsi"/>
          <w:b/>
          <w:sz w:val="26"/>
          <w:szCs w:val="26"/>
          <w:highlight w:val="cyan"/>
          <w:u w:val="single"/>
        </w:rPr>
        <w:t>“Who would, after all, come out</w:t>
      </w:r>
      <w:r w:rsidRPr="007C1D83">
        <w:rPr>
          <w:rFonts w:asciiTheme="majorHAnsi" w:eastAsia="Cambria" w:hAnsiTheme="majorHAnsi" w:cstheme="majorHAnsi"/>
          <w:b/>
          <w:sz w:val="26"/>
          <w:szCs w:val="26"/>
          <w:u w:val="single"/>
        </w:rPr>
        <w:t xml:space="preserve"> for </w:t>
      </w:r>
      <w:r w:rsidRPr="007C1D83">
        <w:rPr>
          <w:rFonts w:asciiTheme="majorHAnsi" w:eastAsia="Cambria" w:hAnsiTheme="majorHAnsi" w:cstheme="majorHAnsi"/>
          <w:b/>
          <w:sz w:val="26"/>
          <w:szCs w:val="26"/>
          <w:u w:val="single"/>
        </w:rPr>
        <w:lastRenderedPageBreak/>
        <w:t xml:space="preserve">abortion or stand against reproduction, against </w:t>
      </w:r>
      <w:r w:rsidRPr="007C1D83">
        <w:rPr>
          <w:rFonts w:asciiTheme="majorHAnsi" w:eastAsia="Cambria" w:hAnsiTheme="majorHAnsi" w:cstheme="majorHAnsi"/>
          <w:b/>
          <w:sz w:val="26"/>
          <w:szCs w:val="26"/>
          <w:highlight w:val="cyan"/>
          <w:u w:val="single"/>
        </w:rPr>
        <w:t>futurity, and so against life?”</w:t>
      </w:r>
      <w:r w:rsidRPr="007C1D83">
        <w:rPr>
          <w:rFonts w:asciiTheme="majorHAnsi" w:eastAsia="Cambria" w:hAnsiTheme="majorHAnsi" w:cstheme="majorHAnsi"/>
          <w:b/>
          <w:sz w:val="26"/>
          <w:szCs w:val="26"/>
        </w:rPr>
        <w:t xml:space="preserve"> </w:t>
      </w:r>
      <w:r w:rsidRPr="007C1D83">
        <w:rPr>
          <w:rFonts w:asciiTheme="majorHAnsi" w:eastAsia="Cambria" w:hAnsiTheme="majorHAnsi" w:cstheme="majorHAnsi"/>
          <w:sz w:val="26"/>
          <w:szCs w:val="26"/>
        </w:rPr>
        <w:t xml:space="preserve">(16). Similarly, </w:t>
      </w:r>
      <w:r w:rsidRPr="007C1D83">
        <w:rPr>
          <w:rFonts w:asciiTheme="majorHAnsi" w:eastAsia="Cambria" w:hAnsiTheme="majorHAnsi" w:cstheme="majorHAnsi"/>
          <w:b/>
          <w:sz w:val="26"/>
          <w:szCs w:val="26"/>
          <w:u w:val="single"/>
        </w:rPr>
        <w:t xml:space="preserve">why would anyone come out for disability, and so </w:t>
      </w:r>
      <w:r w:rsidRPr="007C1D83">
        <w:rPr>
          <w:rFonts w:asciiTheme="majorHAnsi" w:eastAsia="Cambria" w:hAnsiTheme="majorHAnsi" w:cstheme="majorHAnsi"/>
          <w:b/>
          <w:sz w:val="26"/>
          <w:szCs w:val="26"/>
          <w:highlight w:val="cyan"/>
          <w:u w:val="single"/>
        </w:rPr>
        <w:t>against the Child who, without a cure</w:t>
      </w:r>
      <w:r w:rsidRPr="007C1D83">
        <w:rPr>
          <w:rFonts w:asciiTheme="majorHAnsi" w:eastAsia="Cambria" w:hAnsiTheme="majorHAnsi" w:cstheme="majorHAnsi"/>
          <w:sz w:val="26"/>
          <w:szCs w:val="26"/>
        </w:rPr>
        <w:t xml:space="preserve">, might never walk, might never lead a normal life, </w:t>
      </w:r>
      <w:r w:rsidRPr="007C1D83">
        <w:rPr>
          <w:rFonts w:asciiTheme="majorHAnsi" w:eastAsia="Cambria" w:hAnsiTheme="majorHAnsi" w:cstheme="majorHAnsi"/>
          <w:b/>
          <w:sz w:val="26"/>
          <w:szCs w:val="26"/>
          <w:highlight w:val="cyan"/>
          <w:u w:val="single"/>
        </w:rPr>
        <w:t xml:space="preserve">might not even have a future </w:t>
      </w:r>
      <w:r w:rsidRPr="007C1D83">
        <w:rPr>
          <w:rFonts w:asciiTheme="majorHAnsi" w:eastAsia="Cambria" w:hAnsiTheme="majorHAnsi" w:cstheme="majorHAnsi"/>
          <w:b/>
          <w:sz w:val="26"/>
          <w:szCs w:val="26"/>
          <w:u w:val="single"/>
        </w:rPr>
        <w:t xml:space="preserve">at all? </w:t>
      </w:r>
      <w:r w:rsidRPr="007C1D83">
        <w:rPr>
          <w:rFonts w:asciiTheme="majorHAnsi" w:eastAsia="Cambria" w:hAnsiTheme="majorHAnsi" w:cstheme="majorHAnsi"/>
          <w:b/>
          <w:sz w:val="26"/>
          <w:szCs w:val="26"/>
          <w:highlight w:val="cyan"/>
          <w:u w:val="single"/>
        </w:rPr>
        <w:t xml:space="preserve">The logic </w:t>
      </w:r>
      <w:r w:rsidRPr="007C1D83">
        <w:rPr>
          <w:rFonts w:asciiTheme="majorHAnsi" w:eastAsia="Cambria" w:hAnsiTheme="majorHAnsi" w:cstheme="majorHAnsi"/>
          <w:b/>
          <w:sz w:val="26"/>
          <w:szCs w:val="26"/>
          <w:u w:val="single"/>
        </w:rPr>
        <w:t>of the telethon</w:t>
      </w:r>
      <w:r w:rsidRPr="007C1D83">
        <w:rPr>
          <w:rFonts w:asciiTheme="majorHAnsi" w:eastAsia="Cambria" w:hAnsiTheme="majorHAnsi" w:cstheme="majorHAnsi"/>
          <w:sz w:val="26"/>
          <w:szCs w:val="26"/>
        </w:rPr>
        <w:t xml:space="preserve">, in other words, </w:t>
      </w:r>
      <w:r w:rsidRPr="007C1D83">
        <w:rPr>
          <w:rFonts w:asciiTheme="majorHAnsi" w:eastAsia="Cambria" w:hAnsiTheme="majorHAnsi" w:cstheme="majorHAnsi"/>
          <w:b/>
          <w:sz w:val="26"/>
          <w:szCs w:val="26"/>
          <w:highlight w:val="cyan"/>
          <w:u w:val="single"/>
        </w:rPr>
        <w:t xml:space="preserve">relies on </w:t>
      </w:r>
      <w:r w:rsidRPr="007C1D83">
        <w:rPr>
          <w:rFonts w:asciiTheme="majorHAnsi" w:eastAsia="Cambria" w:hAnsiTheme="majorHAnsi" w:cstheme="majorHAnsi"/>
          <w:b/>
          <w:sz w:val="26"/>
          <w:szCs w:val="26"/>
          <w:u w:val="single"/>
        </w:rPr>
        <w:t>an ideology</w:t>
      </w:r>
      <w:r w:rsidRPr="007C1D83">
        <w:rPr>
          <w:rFonts w:asciiTheme="majorHAnsi" w:eastAsia="Cambria" w:hAnsiTheme="majorHAnsi" w:cstheme="majorHAnsi"/>
          <w:sz w:val="26"/>
          <w:szCs w:val="26"/>
        </w:rPr>
        <w:t xml:space="preserve"> that might be </w:t>
      </w:r>
      <w:r w:rsidRPr="007C1D83">
        <w:rPr>
          <w:rFonts w:asciiTheme="majorHAnsi" w:eastAsia="Cambria" w:hAnsiTheme="majorHAnsi" w:cstheme="majorHAnsi"/>
          <w:b/>
          <w:sz w:val="26"/>
          <w:szCs w:val="26"/>
          <w:u w:val="single"/>
        </w:rPr>
        <w:t xml:space="preserve">defined as </w:t>
      </w:r>
      <w:r w:rsidRPr="007C1D83">
        <w:rPr>
          <w:rFonts w:asciiTheme="majorHAnsi" w:eastAsia="Cambria" w:hAnsiTheme="majorHAnsi" w:cstheme="majorHAnsi"/>
          <w:b/>
          <w:sz w:val="26"/>
          <w:szCs w:val="26"/>
          <w:highlight w:val="cyan"/>
          <w:u w:val="single"/>
        </w:rPr>
        <w:t>“rehabilitative futurism,”</w:t>
      </w:r>
      <w:r w:rsidRPr="007C1D83">
        <w:rPr>
          <w:rFonts w:asciiTheme="majorHAnsi" w:eastAsia="Cambria" w:hAnsiTheme="majorHAnsi" w:cstheme="majorHAnsi"/>
          <w:sz w:val="26"/>
          <w:szCs w:val="26"/>
        </w:rPr>
        <w:t xml:space="preserve"> a term that I coin to overlap and intersect with </w:t>
      </w:r>
      <w:proofErr w:type="spellStart"/>
      <w:r w:rsidRPr="007C1D83">
        <w:rPr>
          <w:rFonts w:asciiTheme="majorHAnsi" w:eastAsia="Cambria" w:hAnsiTheme="majorHAnsi" w:cstheme="majorHAnsi"/>
          <w:sz w:val="26"/>
          <w:szCs w:val="26"/>
        </w:rPr>
        <w:t>Edelman‟s</w:t>
      </w:r>
      <w:proofErr w:type="spellEnd"/>
      <w:r w:rsidRPr="007C1D83">
        <w:rPr>
          <w:rFonts w:asciiTheme="majorHAnsi" w:eastAsia="Cambria" w:hAnsiTheme="majorHAnsi" w:cstheme="majorHAnsi"/>
          <w:sz w:val="26"/>
          <w:szCs w:val="26"/>
        </w:rPr>
        <w:t xml:space="preserve"> notion of “reproductive futurism.” </w:t>
      </w:r>
      <w:r w:rsidRPr="007C1D83">
        <w:rPr>
          <w:rFonts w:asciiTheme="majorHAnsi" w:eastAsia="Cambria" w:hAnsiTheme="majorHAnsi" w:cstheme="majorHAnsi"/>
          <w:b/>
          <w:sz w:val="26"/>
          <w:szCs w:val="26"/>
          <w:highlight w:val="cyan"/>
          <w:u w:val="single"/>
        </w:rPr>
        <w:t>If</w:t>
      </w:r>
      <w:r w:rsidRPr="007C1D83">
        <w:rPr>
          <w:rFonts w:asciiTheme="majorHAnsi" w:eastAsia="Cambria" w:hAnsiTheme="majorHAnsi" w:cstheme="majorHAnsi"/>
          <w:sz w:val="26"/>
          <w:szCs w:val="26"/>
        </w:rPr>
        <w:t xml:space="preserve">, as Edelman maintains, </w:t>
      </w:r>
      <w:r w:rsidRPr="007C1D83">
        <w:rPr>
          <w:rFonts w:asciiTheme="majorHAnsi" w:eastAsia="Cambria" w:hAnsiTheme="majorHAnsi" w:cstheme="majorHAnsi"/>
          <w:b/>
          <w:sz w:val="26"/>
          <w:szCs w:val="26"/>
          <w:highlight w:val="cyan"/>
          <w:u w:val="single"/>
        </w:rPr>
        <w:t xml:space="preserve">the future is envisaged in terms of a </w:t>
      </w:r>
      <w:proofErr w:type="spellStart"/>
      <w:r w:rsidRPr="007C1D83">
        <w:rPr>
          <w:rFonts w:asciiTheme="majorHAnsi" w:eastAsia="Cambria" w:hAnsiTheme="majorHAnsi" w:cstheme="majorHAnsi"/>
          <w:b/>
          <w:sz w:val="26"/>
          <w:szCs w:val="26"/>
          <w:highlight w:val="cyan"/>
          <w:u w:val="single"/>
        </w:rPr>
        <w:t>fantasmatic</w:t>
      </w:r>
      <w:proofErr w:type="spellEnd"/>
      <w:r w:rsidRPr="007C1D83">
        <w:rPr>
          <w:rFonts w:asciiTheme="majorHAnsi" w:eastAsia="Cambria" w:hAnsiTheme="majorHAnsi" w:cstheme="majorHAnsi"/>
          <w:b/>
          <w:sz w:val="26"/>
          <w:szCs w:val="26"/>
          <w:highlight w:val="cyan"/>
          <w:u w:val="single"/>
        </w:rPr>
        <w:t xml:space="preserve"> “Child,” then the </w:t>
      </w:r>
      <w:r w:rsidRPr="007C1D83">
        <w:rPr>
          <w:rFonts w:asciiTheme="majorHAnsi" w:eastAsia="Cambria" w:hAnsiTheme="majorHAnsi" w:cstheme="majorHAnsi"/>
          <w:b/>
          <w:sz w:val="26"/>
          <w:szCs w:val="26"/>
          <w:u w:val="single"/>
        </w:rPr>
        <w:t xml:space="preserve">survival of this </w:t>
      </w:r>
      <w:r w:rsidRPr="007C1D83">
        <w:rPr>
          <w:rFonts w:asciiTheme="majorHAnsi" w:eastAsia="Cambria" w:hAnsiTheme="majorHAnsi" w:cstheme="majorHAnsi"/>
          <w:b/>
          <w:sz w:val="26"/>
          <w:szCs w:val="26"/>
          <w:highlight w:val="cyan"/>
          <w:u w:val="single"/>
        </w:rPr>
        <w:t>future</w:t>
      </w:r>
      <w:r w:rsidRPr="007C1D83">
        <w:rPr>
          <w:rFonts w:asciiTheme="majorHAnsi" w:eastAsia="Cambria" w:hAnsiTheme="majorHAnsi" w:cstheme="majorHAnsi"/>
          <w:b/>
          <w:sz w:val="26"/>
          <w:szCs w:val="26"/>
          <w:u w:val="single"/>
        </w:rPr>
        <w:t xml:space="preserve">-figured-as-Child </w:t>
      </w:r>
      <w:r w:rsidRPr="007C1D83">
        <w:rPr>
          <w:rFonts w:asciiTheme="majorHAnsi" w:eastAsia="Cambria" w:hAnsiTheme="majorHAnsi" w:cstheme="majorHAnsi"/>
          <w:b/>
          <w:sz w:val="26"/>
          <w:szCs w:val="26"/>
          <w:highlight w:val="cyan"/>
          <w:u w:val="single"/>
        </w:rPr>
        <w:t>is threatened by</w:t>
      </w:r>
      <w:r w:rsidRPr="007C1D83">
        <w:rPr>
          <w:rFonts w:asciiTheme="majorHAnsi" w:eastAsia="Cambria" w:hAnsiTheme="majorHAnsi" w:cstheme="majorHAnsi"/>
          <w:b/>
          <w:sz w:val="26"/>
          <w:szCs w:val="26"/>
          <w:u w:val="single"/>
        </w:rPr>
        <w:t xml:space="preserve"> </w:t>
      </w:r>
      <w:r w:rsidRPr="007C1D83">
        <w:rPr>
          <w:rFonts w:asciiTheme="majorHAnsi" w:eastAsia="Cambria" w:hAnsiTheme="majorHAnsi" w:cstheme="majorHAnsi"/>
          <w:sz w:val="26"/>
          <w:szCs w:val="26"/>
        </w:rPr>
        <w:t xml:space="preserve">both queerness and </w:t>
      </w:r>
      <w:r w:rsidRPr="007C1D83">
        <w:rPr>
          <w:rFonts w:asciiTheme="majorHAnsi" w:eastAsia="Cambria" w:hAnsiTheme="majorHAnsi" w:cstheme="majorHAnsi"/>
          <w:b/>
          <w:sz w:val="26"/>
          <w:szCs w:val="26"/>
          <w:highlight w:val="cyan"/>
          <w:u w:val="single"/>
        </w:rPr>
        <w:t xml:space="preserve">disability. Futurity is </w:t>
      </w:r>
      <w:r w:rsidRPr="007C1D83">
        <w:rPr>
          <w:rFonts w:asciiTheme="majorHAnsi" w:eastAsia="Cambria" w:hAnsiTheme="majorHAnsi" w:cstheme="majorHAnsi"/>
          <w:b/>
          <w:sz w:val="26"/>
          <w:szCs w:val="26"/>
          <w:u w:val="single"/>
        </w:rPr>
        <w:t xml:space="preserve">habitually </w:t>
      </w:r>
      <w:r w:rsidRPr="007C1D83">
        <w:rPr>
          <w:rFonts w:asciiTheme="majorHAnsi" w:eastAsia="Cambria" w:hAnsiTheme="majorHAnsi" w:cstheme="majorHAnsi"/>
          <w:b/>
          <w:sz w:val="26"/>
          <w:szCs w:val="26"/>
          <w:highlight w:val="cyan"/>
          <w:u w:val="single"/>
        </w:rPr>
        <w:t xml:space="preserve">imagined in terms that fantasize the eradication of disability: </w:t>
      </w:r>
      <w:r w:rsidRPr="007C1D83">
        <w:rPr>
          <w:rFonts w:asciiTheme="majorHAnsi" w:eastAsia="Cambria" w:hAnsiTheme="majorHAnsi" w:cstheme="majorHAnsi"/>
          <w:b/>
          <w:sz w:val="26"/>
          <w:szCs w:val="26"/>
          <w:u w:val="single"/>
        </w:rPr>
        <w:t xml:space="preserve">a recovery of a “crippled” or “hobbled” economy, a cure for society’s ills, an end to suffering and disease. </w:t>
      </w:r>
      <w:r w:rsidRPr="007C1D83">
        <w:rPr>
          <w:rFonts w:asciiTheme="majorHAnsi" w:eastAsia="Cambria" w:hAnsiTheme="majorHAnsi" w:cstheme="majorHAnsi"/>
          <w:b/>
          <w:sz w:val="26"/>
          <w:szCs w:val="26"/>
          <w:highlight w:val="cyan"/>
          <w:u w:val="single"/>
        </w:rPr>
        <w:t>Eugenic ideologies are</w:t>
      </w:r>
      <w:r w:rsidRPr="007C1D83">
        <w:rPr>
          <w:rFonts w:asciiTheme="majorHAnsi" w:eastAsia="Cambria" w:hAnsiTheme="majorHAnsi" w:cstheme="majorHAnsi"/>
          <w:sz w:val="26"/>
          <w:szCs w:val="26"/>
        </w:rPr>
        <w:t xml:space="preserve"> also </w:t>
      </w:r>
      <w:r w:rsidRPr="007C1D83">
        <w:rPr>
          <w:rFonts w:asciiTheme="majorHAnsi" w:eastAsia="Cambria" w:hAnsiTheme="majorHAnsi" w:cstheme="majorHAnsi"/>
          <w:b/>
          <w:sz w:val="26"/>
          <w:szCs w:val="26"/>
          <w:highlight w:val="cyan"/>
          <w:u w:val="single"/>
        </w:rPr>
        <w:t>grounded in</w:t>
      </w:r>
      <w:r w:rsidRPr="007C1D83">
        <w:rPr>
          <w:rFonts w:asciiTheme="majorHAnsi" w:eastAsia="Cambria" w:hAnsiTheme="majorHAnsi" w:cstheme="majorHAnsi"/>
          <w:b/>
          <w:sz w:val="26"/>
          <w:szCs w:val="26"/>
          <w:u w:val="single"/>
        </w:rPr>
        <w:t xml:space="preserve"> both reproductive and </w:t>
      </w:r>
      <w:r w:rsidRPr="007C1D83">
        <w:rPr>
          <w:rFonts w:asciiTheme="majorHAnsi" w:eastAsia="Cambria" w:hAnsiTheme="majorHAnsi" w:cstheme="majorHAnsi"/>
          <w:b/>
          <w:sz w:val="26"/>
          <w:szCs w:val="26"/>
          <w:highlight w:val="cyan"/>
          <w:u w:val="single"/>
        </w:rPr>
        <w:t>rehabilitative futurism</w:t>
      </w:r>
      <w:r w:rsidRPr="007C1D83">
        <w:rPr>
          <w:rFonts w:asciiTheme="majorHAnsi" w:eastAsia="Cambria" w:hAnsiTheme="majorHAnsi" w:cstheme="majorHAnsi"/>
          <w:b/>
          <w:sz w:val="26"/>
          <w:szCs w:val="26"/>
          <w:u w:val="single"/>
        </w:rPr>
        <w:t xml:space="preserve">: procreation by the fit and </w:t>
      </w:r>
      <w:r w:rsidRPr="007C1D83">
        <w:rPr>
          <w:rFonts w:asciiTheme="majorHAnsi" w:eastAsia="Cambria" w:hAnsiTheme="majorHAnsi" w:cstheme="majorHAnsi"/>
          <w:b/>
          <w:sz w:val="26"/>
          <w:szCs w:val="26"/>
          <w:highlight w:val="cyan"/>
          <w:u w:val="single"/>
        </w:rPr>
        <w:t>elimination of the disabled</w:t>
      </w:r>
      <w:r w:rsidRPr="007C1D83">
        <w:rPr>
          <w:rFonts w:asciiTheme="majorHAnsi" w:eastAsia="Cambria" w:hAnsiTheme="majorHAnsi" w:cstheme="majorHAnsi"/>
          <w:b/>
          <w:sz w:val="26"/>
          <w:szCs w:val="26"/>
          <w:u w:val="single"/>
        </w:rPr>
        <w:t xml:space="preserve">, eugenicists promised, </w:t>
      </w:r>
      <w:r w:rsidRPr="007C1D83">
        <w:rPr>
          <w:rFonts w:asciiTheme="majorHAnsi" w:eastAsia="Cambria" w:hAnsiTheme="majorHAnsi" w:cstheme="majorHAnsi"/>
          <w:b/>
          <w:sz w:val="26"/>
          <w:szCs w:val="26"/>
          <w:highlight w:val="cyan"/>
          <w:u w:val="single"/>
        </w:rPr>
        <w:t xml:space="preserve">would bring </w:t>
      </w:r>
      <w:r w:rsidRPr="007C1D83">
        <w:rPr>
          <w:rFonts w:asciiTheme="majorHAnsi" w:eastAsia="Cambria" w:hAnsiTheme="majorHAnsi" w:cstheme="majorHAnsi"/>
          <w:b/>
          <w:sz w:val="26"/>
          <w:szCs w:val="26"/>
          <w:u w:val="single"/>
        </w:rPr>
        <w:t xml:space="preserve">forth </w:t>
      </w:r>
      <w:r w:rsidRPr="007C1D83">
        <w:rPr>
          <w:rFonts w:asciiTheme="majorHAnsi" w:eastAsia="Cambria" w:hAnsiTheme="majorHAnsi" w:cstheme="majorHAnsi"/>
          <w:b/>
          <w:sz w:val="26"/>
          <w:szCs w:val="26"/>
          <w:highlight w:val="cyan"/>
          <w:u w:val="single"/>
        </w:rPr>
        <w:t>a better future.</w:t>
      </w:r>
      <w:r w:rsidRPr="007C1D83">
        <w:rPr>
          <w:rFonts w:asciiTheme="majorHAnsi" w:eastAsia="Cambria" w:hAnsiTheme="majorHAnsi" w:cstheme="majorHAnsi"/>
          <w:sz w:val="26"/>
          <w:szCs w:val="26"/>
        </w:rPr>
        <w:t>” (68-69)</w:t>
      </w:r>
    </w:p>
    <w:p w:rsidR="000E4B5E" w:rsidRPr="007C1D83" w:rsidRDefault="000E4B5E" w:rsidP="000E4B5E">
      <w:pPr>
        <w:keepNext/>
        <w:keepLines/>
        <w:spacing w:before="40" w:after="0"/>
        <w:jc w:val="both"/>
        <w:outlineLvl w:val="3"/>
        <w:rPr>
          <w:rFonts w:asciiTheme="majorHAnsi" w:eastAsia="MS Gothic" w:hAnsiTheme="majorHAnsi" w:cstheme="majorHAnsi"/>
          <w:b/>
          <w:iCs/>
          <w:sz w:val="26"/>
          <w:szCs w:val="26"/>
        </w:rPr>
      </w:pPr>
      <w:proofErr w:type="gramStart"/>
      <w:r w:rsidRPr="007C1D83">
        <w:rPr>
          <w:rFonts w:asciiTheme="majorHAnsi" w:eastAsia="MS Gothic" w:hAnsiTheme="majorHAnsi" w:cstheme="majorHAnsi"/>
          <w:b/>
          <w:iCs/>
          <w:sz w:val="26"/>
          <w:szCs w:val="26"/>
        </w:rPr>
        <w:t>Thus</w:t>
      </w:r>
      <w:proofErr w:type="gramEnd"/>
      <w:r w:rsidRPr="007C1D83">
        <w:rPr>
          <w:rFonts w:asciiTheme="majorHAnsi" w:eastAsia="MS Gothic" w:hAnsiTheme="majorHAnsi" w:cstheme="majorHAnsi"/>
          <w:b/>
          <w:iCs/>
          <w:sz w:val="26"/>
          <w:szCs w:val="26"/>
        </w:rPr>
        <w:t xml:space="preserve"> the role of the ballot is to vote for the debater that best disrupts the notions of progress within and out of debate – anything else papers over the inevitable violence against the disabled body and justifies violence. </w:t>
      </w:r>
    </w:p>
    <w:p w:rsidR="000E4B5E" w:rsidRPr="007C1D83" w:rsidRDefault="000E4B5E" w:rsidP="000E4B5E">
      <w:pPr>
        <w:jc w:val="both"/>
        <w:rPr>
          <w:rFonts w:asciiTheme="majorHAnsi" w:eastAsia="Cambria" w:hAnsiTheme="majorHAnsi" w:cstheme="majorHAnsi"/>
          <w:sz w:val="26"/>
          <w:szCs w:val="26"/>
        </w:rPr>
      </w:pPr>
      <w:proofErr w:type="spellStart"/>
      <w:r w:rsidRPr="007C1D83">
        <w:rPr>
          <w:rFonts w:asciiTheme="majorHAnsi" w:eastAsia="Cambria" w:hAnsiTheme="majorHAnsi" w:cstheme="majorHAnsi"/>
          <w:b/>
          <w:bCs/>
          <w:sz w:val="26"/>
          <w:szCs w:val="26"/>
        </w:rPr>
        <w:t>Selck</w:t>
      </w:r>
      <w:proofErr w:type="spellEnd"/>
      <w:r w:rsidRPr="007C1D83">
        <w:rPr>
          <w:rFonts w:asciiTheme="majorHAnsi" w:eastAsia="Cambria" w:hAnsiTheme="majorHAnsi" w:cstheme="majorHAnsi"/>
          <w:b/>
          <w:bCs/>
          <w:sz w:val="26"/>
          <w:szCs w:val="26"/>
        </w:rPr>
        <w:t xml:space="preserve"> 16</w:t>
      </w:r>
      <w:r w:rsidRPr="007C1D83">
        <w:rPr>
          <w:rFonts w:asciiTheme="majorHAnsi" w:eastAsia="Cambria" w:hAnsiTheme="majorHAnsi" w:cstheme="majorHAnsi"/>
          <w:sz w:val="26"/>
          <w:szCs w:val="26"/>
        </w:rPr>
        <w:t xml:space="preserve"> (</w:t>
      </w:r>
      <w:proofErr w:type="spellStart"/>
      <w:r w:rsidRPr="007C1D83">
        <w:rPr>
          <w:rFonts w:asciiTheme="majorHAnsi" w:eastAsia="Cambria" w:hAnsiTheme="majorHAnsi" w:cstheme="majorHAnsi"/>
          <w:sz w:val="26"/>
          <w:szCs w:val="26"/>
        </w:rPr>
        <w:t>Selck</w:t>
      </w:r>
      <w:proofErr w:type="spellEnd"/>
      <w:r w:rsidRPr="007C1D83">
        <w:rPr>
          <w:rFonts w:asciiTheme="majorHAnsi" w:eastAsia="Cambria" w:hAnsiTheme="majorHAnsi" w:cstheme="majorHAnsi"/>
          <w:sz w:val="26"/>
          <w:szCs w:val="26"/>
        </w:rPr>
        <w:t xml:space="preserve">, Michael L. "Crip Pessimism: The Language of Dis/ability and the Culture that Isn't." </w:t>
      </w:r>
      <w:proofErr w:type="gramStart"/>
      <w:r w:rsidRPr="007C1D83">
        <w:rPr>
          <w:rFonts w:asciiTheme="majorHAnsi" w:eastAsia="Cambria" w:hAnsiTheme="majorHAnsi" w:cstheme="majorHAnsi"/>
          <w:sz w:val="26"/>
          <w:szCs w:val="26"/>
        </w:rPr>
        <w:t>( Jan</w:t>
      </w:r>
      <w:proofErr w:type="gramEnd"/>
      <w:r w:rsidRPr="007C1D83">
        <w:rPr>
          <w:rFonts w:asciiTheme="majorHAnsi" w:eastAsia="Cambria" w:hAnsiTheme="majorHAnsi" w:cstheme="majorHAnsi"/>
          <w:sz w:val="26"/>
          <w:szCs w:val="26"/>
        </w:rPr>
        <w:t xml:space="preserve"> 2016)) BL</w:t>
      </w:r>
    </w:p>
    <w:p w:rsidR="000E4B5E" w:rsidRPr="007C1D83" w:rsidRDefault="000E4B5E" w:rsidP="000E4B5E">
      <w:pPr>
        <w:jc w:val="both"/>
        <w:rPr>
          <w:rFonts w:asciiTheme="majorHAnsi" w:eastAsia="Cambria" w:hAnsiTheme="majorHAnsi" w:cstheme="majorHAnsi"/>
          <w:sz w:val="26"/>
          <w:szCs w:val="26"/>
        </w:rPr>
      </w:pPr>
      <w:r w:rsidRPr="007C1D83">
        <w:rPr>
          <w:rFonts w:asciiTheme="majorHAnsi" w:eastAsia="Cambria" w:hAnsiTheme="majorHAnsi" w:cstheme="majorHAnsi"/>
          <w:sz w:val="26"/>
          <w:szCs w:val="26"/>
          <w:u w:val="single"/>
        </w:rPr>
        <w:t xml:space="preserve">Despite the fact that a large basis of American culture is founded on ability, </w:t>
      </w:r>
      <w:r w:rsidRPr="007C1D83">
        <w:rPr>
          <w:rFonts w:asciiTheme="majorHAnsi" w:eastAsia="Cambria" w:hAnsiTheme="majorHAnsi" w:cstheme="majorHAnsi"/>
          <w:sz w:val="26"/>
          <w:szCs w:val="26"/>
          <w:highlight w:val="cyan"/>
          <w:u w:val="single"/>
        </w:rPr>
        <w:t>dis/ability rarely enters the</w:t>
      </w:r>
      <w:r w:rsidRPr="007C1D83">
        <w:rPr>
          <w:rFonts w:asciiTheme="majorHAnsi" w:eastAsia="Cambria" w:hAnsiTheme="majorHAnsi" w:cstheme="majorHAnsi"/>
          <w:sz w:val="26"/>
          <w:szCs w:val="26"/>
          <w:u w:val="single"/>
        </w:rPr>
        <w:t xml:space="preserve"> dominant public </w:t>
      </w:r>
      <w:r w:rsidRPr="007C1D83">
        <w:rPr>
          <w:rFonts w:asciiTheme="majorHAnsi" w:eastAsia="Cambria" w:hAnsiTheme="majorHAnsi" w:cstheme="majorHAnsi"/>
          <w:sz w:val="26"/>
          <w:szCs w:val="26"/>
          <w:highlight w:val="cyan"/>
          <w:u w:val="single"/>
        </w:rPr>
        <w:t>communication sphere</w:t>
      </w:r>
      <w:r w:rsidRPr="007C1D83">
        <w:rPr>
          <w:rFonts w:asciiTheme="majorHAnsi" w:eastAsia="Cambria" w:hAnsiTheme="majorHAnsi" w:cstheme="majorHAnsi"/>
          <w:sz w:val="26"/>
          <w:szCs w:val="26"/>
          <w:u w:val="single"/>
        </w:rPr>
        <w:t>.</w:t>
      </w:r>
      <w:r w:rsidRPr="007C1D83">
        <w:rPr>
          <w:rFonts w:asciiTheme="majorHAnsi" w:eastAsia="Cambria" w:hAnsiTheme="majorHAnsi" w:cstheme="majorHAnsi"/>
          <w:sz w:val="26"/>
          <w:szCs w:val="26"/>
        </w:rPr>
        <w:t xml:space="preserve"> </w:t>
      </w:r>
      <w:r w:rsidRPr="007C1D83">
        <w:rPr>
          <w:rFonts w:asciiTheme="majorHAnsi" w:eastAsia="Cambria" w:hAnsiTheme="majorHAnsi" w:cstheme="majorHAnsi"/>
          <w:sz w:val="26"/>
          <w:szCs w:val="26"/>
          <w:highlight w:val="cyan"/>
          <w:u w:val="single"/>
        </w:rPr>
        <w:t>The</w:t>
      </w:r>
      <w:r w:rsidRPr="007C1D83">
        <w:rPr>
          <w:rFonts w:asciiTheme="majorHAnsi" w:eastAsia="Cambria" w:hAnsiTheme="majorHAnsi" w:cstheme="majorHAnsi"/>
          <w:sz w:val="26"/>
          <w:szCs w:val="26"/>
        </w:rPr>
        <w:t xml:space="preserve"> unpleasant and </w:t>
      </w:r>
      <w:r w:rsidRPr="007C1D83">
        <w:rPr>
          <w:rFonts w:asciiTheme="majorHAnsi" w:eastAsia="Cambria" w:hAnsiTheme="majorHAnsi" w:cstheme="majorHAnsi"/>
          <w:sz w:val="26"/>
          <w:szCs w:val="26"/>
          <w:highlight w:val="cyan"/>
          <w:u w:val="single"/>
        </w:rPr>
        <w:t>visceral questions that accompany communication about dis/ability have been strategically</w:t>
      </w:r>
      <w:r w:rsidRPr="007C1D83">
        <w:rPr>
          <w:rFonts w:asciiTheme="majorHAnsi" w:eastAsia="Cambria" w:hAnsiTheme="majorHAnsi" w:cstheme="majorHAnsi"/>
          <w:sz w:val="26"/>
          <w:szCs w:val="26"/>
          <w:u w:val="single"/>
        </w:rPr>
        <w:t xml:space="preserve"> re-zoned and </w:t>
      </w:r>
      <w:r w:rsidRPr="007C1D83">
        <w:rPr>
          <w:rFonts w:asciiTheme="majorHAnsi" w:eastAsia="Cambria" w:hAnsiTheme="majorHAnsi" w:cstheme="majorHAnsi"/>
          <w:sz w:val="26"/>
          <w:szCs w:val="26"/>
          <w:highlight w:val="cyan"/>
          <w:u w:val="single"/>
        </w:rPr>
        <w:t>relocated</w:t>
      </w:r>
      <w:r w:rsidRPr="007C1D83">
        <w:rPr>
          <w:rFonts w:asciiTheme="majorHAnsi" w:eastAsia="Cambria" w:hAnsiTheme="majorHAnsi" w:cstheme="majorHAnsi"/>
          <w:sz w:val="26"/>
          <w:szCs w:val="26"/>
          <w:u w:val="single"/>
        </w:rPr>
        <w:t xml:space="preserve"> like so many dis/abled patients, veterans, and transients.</w:t>
      </w:r>
      <w:r w:rsidRPr="007C1D83">
        <w:rPr>
          <w:rFonts w:asciiTheme="majorHAnsi" w:eastAsia="Cambria" w:hAnsiTheme="majorHAnsi" w:cstheme="majorHAnsi"/>
          <w:sz w:val="26"/>
          <w:szCs w:val="26"/>
        </w:rPr>
        <w:t xml:space="preserve"> </w:t>
      </w:r>
      <w:r w:rsidRPr="007C1D83">
        <w:rPr>
          <w:rFonts w:asciiTheme="majorHAnsi" w:eastAsia="Cambria" w:hAnsiTheme="majorHAnsi" w:cstheme="majorHAnsi"/>
          <w:sz w:val="26"/>
          <w:szCs w:val="26"/>
          <w:u w:val="single"/>
        </w:rPr>
        <w:t xml:space="preserve">Yet, </w:t>
      </w:r>
      <w:r w:rsidRPr="007C1D83">
        <w:rPr>
          <w:rFonts w:asciiTheme="majorHAnsi" w:eastAsia="Cambria" w:hAnsiTheme="majorHAnsi" w:cstheme="majorHAnsi"/>
          <w:sz w:val="26"/>
          <w:szCs w:val="26"/>
          <w:highlight w:val="cyan"/>
          <w:u w:val="single"/>
        </w:rPr>
        <w:t>when conversation</w:t>
      </w:r>
      <w:r w:rsidRPr="007C1D83">
        <w:rPr>
          <w:rFonts w:asciiTheme="majorHAnsi" w:eastAsia="Cambria" w:hAnsiTheme="majorHAnsi" w:cstheme="majorHAnsi"/>
          <w:sz w:val="26"/>
          <w:szCs w:val="26"/>
          <w:u w:val="single"/>
        </w:rPr>
        <w:t xml:space="preserve"> about dis/</w:t>
      </w:r>
      <w:r w:rsidRPr="007C1D83">
        <w:rPr>
          <w:rFonts w:asciiTheme="majorHAnsi" w:eastAsia="Cambria" w:hAnsiTheme="majorHAnsi" w:cstheme="majorHAnsi"/>
          <w:sz w:val="26"/>
          <w:szCs w:val="26"/>
          <w:highlight w:val="cyan"/>
          <w:u w:val="single"/>
        </w:rPr>
        <w:t>ability does seem to permeate</w:t>
      </w:r>
      <w:r w:rsidRPr="007C1D83">
        <w:rPr>
          <w:rFonts w:asciiTheme="majorHAnsi" w:eastAsia="Cambria" w:hAnsiTheme="majorHAnsi" w:cstheme="majorHAnsi"/>
          <w:sz w:val="26"/>
          <w:szCs w:val="26"/>
          <w:u w:val="single"/>
        </w:rPr>
        <w:t xml:space="preserve"> the ideological walls of ability </w:t>
      </w:r>
      <w:r w:rsidRPr="007C1D83">
        <w:rPr>
          <w:rFonts w:asciiTheme="majorHAnsi" w:eastAsia="Cambria" w:hAnsiTheme="majorHAnsi" w:cstheme="majorHAnsi"/>
          <w:sz w:val="26"/>
          <w:szCs w:val="26"/>
          <w:highlight w:val="cyan"/>
          <w:u w:val="single"/>
        </w:rPr>
        <w:t>the messages are inspirationally</w:t>
      </w:r>
      <w:r w:rsidRPr="007C1D83">
        <w:rPr>
          <w:rFonts w:asciiTheme="majorHAnsi" w:eastAsia="Cambria" w:hAnsiTheme="majorHAnsi" w:cstheme="majorHAnsi"/>
          <w:sz w:val="26"/>
          <w:szCs w:val="26"/>
          <w:u w:val="single"/>
        </w:rPr>
        <w:t xml:space="preserve"> distorted and </w:t>
      </w:r>
      <w:r w:rsidRPr="007C1D83">
        <w:rPr>
          <w:rFonts w:asciiTheme="majorHAnsi" w:eastAsia="Cambria" w:hAnsiTheme="majorHAnsi" w:cstheme="majorHAnsi"/>
          <w:sz w:val="26"/>
          <w:szCs w:val="26"/>
          <w:highlight w:val="cyan"/>
          <w:u w:val="single"/>
        </w:rPr>
        <w:t>optimistic</w:t>
      </w:r>
      <w:r w:rsidRPr="007C1D83">
        <w:rPr>
          <w:rFonts w:asciiTheme="majorHAnsi" w:eastAsia="Cambria" w:hAnsiTheme="majorHAnsi" w:cstheme="majorHAnsi"/>
          <w:sz w:val="26"/>
          <w:szCs w:val="26"/>
          <w:u w:val="single"/>
        </w:rPr>
        <w:t>.</w:t>
      </w:r>
      <w:r w:rsidRPr="007C1D83">
        <w:rPr>
          <w:rFonts w:asciiTheme="majorHAnsi" w:eastAsia="Cambria" w:hAnsiTheme="majorHAnsi" w:cstheme="majorHAnsi"/>
          <w:sz w:val="26"/>
          <w:szCs w:val="26"/>
        </w:rPr>
        <w:t xml:space="preserve"> My time researching dis/ability in academia found that the conversation there mimicked the exploitive inspirational </w:t>
      </w:r>
      <w:proofErr w:type="spellStart"/>
      <w:r w:rsidRPr="007C1D83">
        <w:rPr>
          <w:rFonts w:asciiTheme="majorHAnsi" w:eastAsia="Cambria" w:hAnsiTheme="majorHAnsi" w:cstheme="majorHAnsi"/>
          <w:sz w:val="26"/>
          <w:szCs w:val="26"/>
        </w:rPr>
        <w:t>humaninterest</w:t>
      </w:r>
      <w:proofErr w:type="spellEnd"/>
      <w:r w:rsidRPr="007C1D83">
        <w:rPr>
          <w:rFonts w:asciiTheme="majorHAnsi" w:eastAsia="Cambria" w:hAnsiTheme="majorHAnsi" w:cstheme="majorHAnsi"/>
          <w:sz w:val="26"/>
          <w:szCs w:val="26"/>
        </w:rPr>
        <w:t xml:space="preserve"> trope found in cinema and journalism. To break the optimistic </w:t>
      </w:r>
      <w:proofErr w:type="gramStart"/>
      <w:r w:rsidRPr="007C1D83">
        <w:rPr>
          <w:rFonts w:asciiTheme="majorHAnsi" w:eastAsia="Cambria" w:hAnsiTheme="majorHAnsi" w:cstheme="majorHAnsi"/>
          <w:sz w:val="26"/>
          <w:szCs w:val="26"/>
        </w:rPr>
        <w:t>silence</w:t>
      </w:r>
      <w:proofErr w:type="gramEnd"/>
      <w:r w:rsidRPr="007C1D83">
        <w:rPr>
          <w:rFonts w:asciiTheme="majorHAnsi" w:eastAsia="Cambria" w:hAnsiTheme="majorHAnsi" w:cstheme="majorHAnsi"/>
          <w:sz w:val="26"/>
          <w:szCs w:val="26"/>
        </w:rPr>
        <w:t xml:space="preserve"> I set out with a performance art piece titled Under The Mantle to advance a theme of </w:t>
      </w:r>
      <w:proofErr w:type="spellStart"/>
      <w:r w:rsidRPr="007C1D83">
        <w:rPr>
          <w:rFonts w:asciiTheme="majorHAnsi" w:eastAsia="Cambria" w:hAnsiTheme="majorHAnsi" w:cstheme="majorHAnsi"/>
          <w:sz w:val="26"/>
          <w:szCs w:val="26"/>
        </w:rPr>
        <w:t>crip</w:t>
      </w:r>
      <w:proofErr w:type="spellEnd"/>
      <w:r w:rsidRPr="007C1D83">
        <w:rPr>
          <w:rFonts w:asciiTheme="majorHAnsi" w:eastAsia="Cambria" w:hAnsiTheme="majorHAnsi" w:cstheme="majorHAnsi"/>
          <w:sz w:val="26"/>
          <w:szCs w:val="26"/>
        </w:rPr>
        <w:t xml:space="preserve">-pessimism, which intended to raise the stakes of contemporary dis/ability research. The beginning of this essay takes the time to detail the vast theoretical backgrounds of critical disability theory and philosophical pessimism. In the following section I reviewed intercultural communication literature for dis/ability because much of the theory literature I drew from existed outside the communication studies discipline. The evidenced lack of intercultural dis/ability artifacts up against a dis/ability centric performance art project necessitated an interdisciplinary multi-method framework. In that framework I demonstrate how autoethnography is significant to dis/ability studies because it illuminates even the most mundane able-bodied norms. In the final sections I </w:t>
      </w:r>
      <w:r w:rsidRPr="007C1D83">
        <w:rPr>
          <w:rFonts w:asciiTheme="majorHAnsi" w:eastAsia="Cambria" w:hAnsiTheme="majorHAnsi" w:cstheme="majorHAnsi"/>
          <w:sz w:val="26"/>
          <w:szCs w:val="26"/>
        </w:rPr>
        <w:lastRenderedPageBreak/>
        <w:t xml:space="preserve">offer a textual description of the performance and </w:t>
      </w:r>
      <w:proofErr w:type="gramStart"/>
      <w:r w:rsidRPr="007C1D83">
        <w:rPr>
          <w:rFonts w:asciiTheme="majorHAnsi" w:eastAsia="Cambria" w:hAnsiTheme="majorHAnsi" w:cstheme="majorHAnsi"/>
          <w:sz w:val="26"/>
          <w:szCs w:val="26"/>
        </w:rPr>
        <w:t>hone in on</w:t>
      </w:r>
      <w:proofErr w:type="gramEnd"/>
      <w:r w:rsidRPr="007C1D83">
        <w:rPr>
          <w:rFonts w:asciiTheme="majorHAnsi" w:eastAsia="Cambria" w:hAnsiTheme="majorHAnsi" w:cstheme="majorHAnsi"/>
          <w:sz w:val="26"/>
          <w:szCs w:val="26"/>
        </w:rPr>
        <w:t xml:space="preserve"> three explicit arguments that augment traditional thinking about dis/ability and communication. The trouble I encountered with dis/ability research in communication studies has to do with the way American culture understands offensive communication. Political correctness as a disciplining communication concept dictates what terms are socially acceptable at a given time. </w:t>
      </w:r>
      <w:r w:rsidRPr="007C1D83">
        <w:rPr>
          <w:rFonts w:asciiTheme="majorHAnsi" w:eastAsia="Cambria" w:hAnsiTheme="majorHAnsi" w:cstheme="majorHAnsi"/>
          <w:sz w:val="26"/>
          <w:szCs w:val="26"/>
          <w:highlight w:val="cyan"/>
          <w:u w:val="single"/>
        </w:rPr>
        <w:t>Political correctness underscores how</w:t>
      </w:r>
      <w:r w:rsidRPr="007C1D83">
        <w:rPr>
          <w:rFonts w:asciiTheme="majorHAnsi" w:eastAsia="Cambria" w:hAnsiTheme="majorHAnsi" w:cstheme="majorHAnsi"/>
          <w:sz w:val="26"/>
          <w:szCs w:val="26"/>
          <w:u w:val="single"/>
        </w:rPr>
        <w:t xml:space="preserve"> many </w:t>
      </w:r>
      <w:r w:rsidRPr="007C1D83">
        <w:rPr>
          <w:rFonts w:asciiTheme="majorHAnsi" w:eastAsia="Cambria" w:hAnsiTheme="majorHAnsi" w:cstheme="majorHAnsi"/>
          <w:sz w:val="26"/>
          <w:szCs w:val="26"/>
          <w:highlight w:val="cyan"/>
          <w:u w:val="single"/>
        </w:rPr>
        <w:t>communication</w:t>
      </w:r>
      <w:r w:rsidRPr="007C1D83">
        <w:rPr>
          <w:rFonts w:asciiTheme="majorHAnsi" w:eastAsia="Cambria" w:hAnsiTheme="majorHAnsi" w:cstheme="majorHAnsi"/>
          <w:sz w:val="26"/>
          <w:szCs w:val="26"/>
          <w:u w:val="single"/>
        </w:rPr>
        <w:t xml:space="preserve"> studies programs </w:t>
      </w:r>
      <w:r w:rsidRPr="007C1D83">
        <w:rPr>
          <w:rFonts w:asciiTheme="majorHAnsi" w:eastAsia="Cambria" w:hAnsiTheme="majorHAnsi" w:cstheme="majorHAnsi"/>
          <w:sz w:val="26"/>
          <w:szCs w:val="26"/>
          <w:highlight w:val="cyan"/>
          <w:u w:val="single"/>
        </w:rPr>
        <w:t>operate within the rubric of conflict</w:t>
      </w:r>
      <w:r w:rsidRPr="007C1D83">
        <w:rPr>
          <w:rFonts w:asciiTheme="majorHAnsi" w:eastAsia="Cambria" w:hAnsiTheme="majorHAnsi" w:cstheme="majorHAnsi"/>
          <w:sz w:val="26"/>
          <w:szCs w:val="26"/>
          <w:u w:val="single"/>
        </w:rPr>
        <w:t xml:space="preserve"> (</w:t>
      </w:r>
      <w:proofErr w:type="spellStart"/>
      <w:r w:rsidRPr="007C1D83">
        <w:rPr>
          <w:rFonts w:asciiTheme="majorHAnsi" w:eastAsia="Cambria" w:hAnsiTheme="majorHAnsi" w:cstheme="majorHAnsi"/>
          <w:sz w:val="26"/>
          <w:szCs w:val="26"/>
          <w:u w:val="single"/>
        </w:rPr>
        <w:t>Wilderson</w:t>
      </w:r>
      <w:proofErr w:type="spellEnd"/>
      <w:r w:rsidRPr="007C1D83">
        <w:rPr>
          <w:rFonts w:asciiTheme="majorHAnsi" w:eastAsia="Cambria" w:hAnsiTheme="majorHAnsi" w:cstheme="majorHAnsi"/>
          <w:sz w:val="26"/>
          <w:szCs w:val="26"/>
          <w:u w:val="single"/>
        </w:rPr>
        <w:t>, 2010).</w:t>
      </w:r>
      <w:r w:rsidRPr="007C1D83">
        <w:rPr>
          <w:rFonts w:asciiTheme="majorHAnsi" w:eastAsia="Cambria" w:hAnsiTheme="majorHAnsi" w:cstheme="majorHAnsi"/>
          <w:sz w:val="26"/>
          <w:szCs w:val="26"/>
        </w:rPr>
        <w:t xml:space="preserve"> The thinking that suggests simply avoiding offensive terms will diminish oppression is within the rubric of conflict because it understands the oppression as materially reconcilable. What </w:t>
      </w:r>
      <w:proofErr w:type="spellStart"/>
      <w:r w:rsidRPr="007C1D83">
        <w:rPr>
          <w:rFonts w:asciiTheme="majorHAnsi" w:eastAsia="Cambria" w:hAnsiTheme="majorHAnsi" w:cstheme="majorHAnsi"/>
          <w:sz w:val="26"/>
          <w:szCs w:val="26"/>
        </w:rPr>
        <w:t>crippessimism</w:t>
      </w:r>
      <w:proofErr w:type="spellEnd"/>
      <w:r w:rsidRPr="007C1D83">
        <w:rPr>
          <w:rFonts w:asciiTheme="majorHAnsi" w:eastAsia="Cambria" w:hAnsiTheme="majorHAnsi" w:cstheme="majorHAnsi"/>
          <w:sz w:val="26"/>
          <w:szCs w:val="26"/>
        </w:rPr>
        <w:t xml:space="preserve"> does, and what UTM performed, is skepticism that speaking inspirationally and avoiding speaking offensively about dis/ability would end </w:t>
      </w:r>
      <w:proofErr w:type="spellStart"/>
      <w:r w:rsidRPr="007C1D83">
        <w:rPr>
          <w:rFonts w:asciiTheme="majorHAnsi" w:eastAsia="Cambria" w:hAnsiTheme="majorHAnsi" w:cstheme="majorHAnsi"/>
          <w:sz w:val="26"/>
          <w:szCs w:val="26"/>
        </w:rPr>
        <w:t>disablism</w:t>
      </w:r>
      <w:proofErr w:type="spellEnd"/>
      <w:r w:rsidRPr="007C1D83">
        <w:rPr>
          <w:rFonts w:asciiTheme="majorHAnsi" w:eastAsia="Cambria" w:hAnsiTheme="majorHAnsi" w:cstheme="majorHAnsi"/>
          <w:sz w:val="26"/>
          <w:szCs w:val="26"/>
        </w:rPr>
        <w:t xml:space="preserve">. Instead I argued that what </w:t>
      </w:r>
      <w:r w:rsidRPr="007C1D83">
        <w:rPr>
          <w:rFonts w:asciiTheme="majorHAnsi" w:eastAsia="Cambria" w:hAnsiTheme="majorHAnsi" w:cstheme="majorHAnsi"/>
          <w:sz w:val="26"/>
          <w:szCs w:val="26"/>
          <w:highlight w:val="cyan"/>
          <w:u w:val="single"/>
        </w:rPr>
        <w:t>dis/ability represents</w:t>
      </w:r>
      <w:r w:rsidRPr="007C1D83">
        <w:rPr>
          <w:rFonts w:asciiTheme="majorHAnsi" w:eastAsia="Cambria" w:hAnsiTheme="majorHAnsi" w:cstheme="majorHAnsi"/>
          <w:sz w:val="26"/>
          <w:szCs w:val="26"/>
        </w:rPr>
        <w:t xml:space="preserve"> is </w:t>
      </w:r>
      <w:r w:rsidRPr="007C1D83">
        <w:rPr>
          <w:rFonts w:asciiTheme="majorHAnsi" w:eastAsia="Cambria" w:hAnsiTheme="majorHAnsi" w:cstheme="majorHAnsi"/>
          <w:sz w:val="26"/>
          <w:szCs w:val="26"/>
          <w:highlight w:val="cyan"/>
          <w:u w:val="single"/>
        </w:rPr>
        <w:t>an antagonism</w:t>
      </w:r>
      <w:r w:rsidRPr="007C1D83">
        <w:rPr>
          <w:rFonts w:asciiTheme="majorHAnsi" w:eastAsia="Cambria" w:hAnsiTheme="majorHAnsi" w:cstheme="majorHAnsi"/>
          <w:sz w:val="26"/>
          <w:szCs w:val="26"/>
        </w:rPr>
        <w:t xml:space="preserve">, it is an oppression so much more </w:t>
      </w:r>
      <w:r w:rsidRPr="007C1D83">
        <w:rPr>
          <w:rFonts w:asciiTheme="majorHAnsi" w:eastAsia="Cambria" w:hAnsiTheme="majorHAnsi" w:cstheme="majorHAnsi"/>
          <w:sz w:val="26"/>
          <w:szCs w:val="26"/>
          <w:highlight w:val="cyan"/>
          <w:u w:val="single"/>
        </w:rPr>
        <w:t>foundational to the core of American values</w:t>
      </w:r>
      <w:r w:rsidRPr="007C1D83">
        <w:rPr>
          <w:rFonts w:asciiTheme="majorHAnsi" w:eastAsia="Cambria" w:hAnsiTheme="majorHAnsi" w:cstheme="majorHAnsi"/>
          <w:sz w:val="26"/>
          <w:szCs w:val="26"/>
        </w:rPr>
        <w:t xml:space="preserve"> that linguistic reforms would not even scratch the surface. The significance of antagonism is that it raises the stakes of dis/ability research. The end goal of research should not be to service the meta-theoretical assumptions of the paradigm (Kuhn, 1962), because consequently the researcher never stops to ask if the assumptions of the paradigm are ethical, valid, or effective. </w:t>
      </w:r>
      <w:proofErr w:type="spellStart"/>
      <w:r w:rsidRPr="007C1D83">
        <w:rPr>
          <w:rFonts w:asciiTheme="majorHAnsi" w:eastAsia="Cambria" w:hAnsiTheme="majorHAnsi" w:cstheme="majorHAnsi"/>
          <w:sz w:val="26"/>
          <w:szCs w:val="26"/>
        </w:rPr>
        <w:t>Crippessimism</w:t>
      </w:r>
      <w:proofErr w:type="spellEnd"/>
      <w:r w:rsidRPr="007C1D83">
        <w:rPr>
          <w:rFonts w:asciiTheme="majorHAnsi" w:eastAsia="Cambria" w:hAnsiTheme="majorHAnsi" w:cstheme="majorHAnsi"/>
          <w:sz w:val="26"/>
          <w:szCs w:val="26"/>
        </w:rPr>
        <w:t xml:space="preserve"> is a call for some demolition and redistribution of communicative identity paradigms</w:t>
      </w:r>
      <w:r w:rsidRPr="007C1D83">
        <w:rPr>
          <w:rFonts w:asciiTheme="majorHAnsi" w:eastAsia="Cambria" w:hAnsiTheme="majorHAnsi" w:cstheme="majorHAnsi"/>
          <w:sz w:val="26"/>
          <w:szCs w:val="26"/>
          <w:highlight w:val="cyan"/>
        </w:rPr>
        <w:t xml:space="preserve">. </w:t>
      </w:r>
      <w:r w:rsidRPr="007C1D83">
        <w:rPr>
          <w:rFonts w:asciiTheme="majorHAnsi" w:eastAsia="Cambria" w:hAnsiTheme="majorHAnsi" w:cstheme="majorHAnsi"/>
          <w:sz w:val="26"/>
          <w:szCs w:val="26"/>
          <w:highlight w:val="cyan"/>
          <w:u w:val="single"/>
        </w:rPr>
        <w:t>If the radical promise of our theories is</w:t>
      </w:r>
      <w:r w:rsidRPr="007C1D83">
        <w:rPr>
          <w:rFonts w:asciiTheme="majorHAnsi" w:eastAsia="Cambria" w:hAnsiTheme="majorHAnsi" w:cstheme="majorHAnsi"/>
          <w:sz w:val="26"/>
          <w:szCs w:val="26"/>
          <w:u w:val="single"/>
        </w:rPr>
        <w:t xml:space="preserve"> nothing more than a call for </w:t>
      </w:r>
      <w:r w:rsidRPr="007C1D83">
        <w:rPr>
          <w:rFonts w:asciiTheme="majorHAnsi" w:eastAsia="Cambria" w:hAnsiTheme="majorHAnsi" w:cstheme="majorHAnsi"/>
          <w:sz w:val="26"/>
          <w:szCs w:val="26"/>
          <w:highlight w:val="cyan"/>
          <w:u w:val="single"/>
        </w:rPr>
        <w:t xml:space="preserve">social </w:t>
      </w:r>
      <w:proofErr w:type="gramStart"/>
      <w:r w:rsidRPr="007C1D83">
        <w:rPr>
          <w:rFonts w:asciiTheme="majorHAnsi" w:eastAsia="Cambria" w:hAnsiTheme="majorHAnsi" w:cstheme="majorHAnsi"/>
          <w:sz w:val="26"/>
          <w:szCs w:val="26"/>
          <w:highlight w:val="cyan"/>
          <w:u w:val="single"/>
        </w:rPr>
        <w:t>stability</w:t>
      </w:r>
      <w:proofErr w:type="gramEnd"/>
      <w:r w:rsidRPr="007C1D83">
        <w:rPr>
          <w:rFonts w:asciiTheme="majorHAnsi" w:eastAsia="Cambria" w:hAnsiTheme="majorHAnsi" w:cstheme="majorHAnsi"/>
          <w:sz w:val="26"/>
          <w:szCs w:val="26"/>
          <w:highlight w:val="cyan"/>
          <w:u w:val="single"/>
        </w:rPr>
        <w:t xml:space="preserve"> then they are complicit in the neoliberal eugenic project</w:t>
      </w:r>
      <w:r w:rsidRPr="007C1D83">
        <w:rPr>
          <w:rFonts w:asciiTheme="majorHAnsi" w:eastAsia="Cambria" w:hAnsiTheme="majorHAnsi" w:cstheme="majorHAnsi"/>
          <w:sz w:val="26"/>
          <w:szCs w:val="26"/>
          <w:u w:val="single"/>
        </w:rPr>
        <w:t>.</w:t>
      </w:r>
      <w:r w:rsidRPr="007C1D83">
        <w:rPr>
          <w:rFonts w:asciiTheme="majorHAnsi" w:eastAsia="Cambria" w:hAnsiTheme="majorHAnsi" w:cstheme="majorHAnsi"/>
          <w:sz w:val="26"/>
          <w:szCs w:val="26"/>
        </w:rPr>
        <w:t xml:space="preserve"> We need to theorize so that there is nothing already ‘given’ or taken for granted. Often in those moments, like the moments of so many textbooks, the </w:t>
      </w:r>
      <w:r w:rsidRPr="007C1D83">
        <w:rPr>
          <w:rFonts w:asciiTheme="majorHAnsi" w:eastAsia="Cambria" w:hAnsiTheme="majorHAnsi" w:cstheme="majorHAnsi"/>
          <w:b/>
          <w:iCs/>
          <w:sz w:val="26"/>
          <w:szCs w:val="26"/>
          <w:highlight w:val="cyan"/>
          <w:u w:val="single"/>
        </w:rPr>
        <w:t>underlying optimism goes completely unquestioned.</w:t>
      </w:r>
      <w:r w:rsidRPr="007C1D83">
        <w:rPr>
          <w:rFonts w:asciiTheme="majorHAnsi" w:eastAsia="Cambria" w:hAnsiTheme="majorHAnsi" w:cstheme="majorHAnsi"/>
          <w:b/>
          <w:iCs/>
          <w:sz w:val="26"/>
          <w:szCs w:val="26"/>
          <w:u w:val="single"/>
        </w:rPr>
        <w:t xml:space="preserve"> </w:t>
      </w:r>
      <w:r w:rsidRPr="007C1D83">
        <w:rPr>
          <w:rFonts w:asciiTheme="majorHAnsi" w:eastAsia="Cambria" w:hAnsiTheme="majorHAnsi" w:cstheme="majorHAnsi"/>
          <w:sz w:val="26"/>
          <w:szCs w:val="26"/>
        </w:rPr>
        <w:t xml:space="preserve">Crip-pessimism as a theme is characterized by negotiating debates surrounding the efficacy of identity politics. Arguments that fit within the theme ask why the disabled should abandon their bodies in the political sphere. </w:t>
      </w:r>
      <w:r w:rsidRPr="007C1D83">
        <w:rPr>
          <w:rFonts w:asciiTheme="majorHAnsi" w:eastAsia="Cambria" w:hAnsiTheme="majorHAnsi" w:cstheme="majorHAnsi"/>
          <w:b/>
          <w:iCs/>
          <w:sz w:val="26"/>
          <w:szCs w:val="26"/>
          <w:highlight w:val="cyan"/>
          <w:u w:val="single"/>
        </w:rPr>
        <w:t>Social death has already occurred</w:t>
      </w:r>
      <w:r w:rsidRPr="007C1D83">
        <w:rPr>
          <w:rFonts w:asciiTheme="majorHAnsi" w:eastAsia="Cambria" w:hAnsiTheme="majorHAnsi" w:cstheme="majorHAnsi"/>
          <w:b/>
          <w:iCs/>
          <w:sz w:val="26"/>
          <w:szCs w:val="26"/>
          <w:u w:val="single"/>
        </w:rPr>
        <w:t xml:space="preserve">, </w:t>
      </w:r>
      <w:r w:rsidRPr="007C1D83">
        <w:rPr>
          <w:rFonts w:asciiTheme="majorHAnsi" w:eastAsia="Cambria" w:hAnsiTheme="majorHAnsi" w:cstheme="majorHAnsi"/>
          <w:b/>
          <w:iCs/>
          <w:sz w:val="26"/>
          <w:szCs w:val="26"/>
          <w:highlight w:val="cyan"/>
          <w:u w:val="single"/>
        </w:rPr>
        <w:t>the dis/abled are being rendered culturally unintelligible and physically fungible</w:t>
      </w:r>
      <w:r w:rsidRPr="007C1D83">
        <w:rPr>
          <w:rFonts w:asciiTheme="majorHAnsi" w:eastAsia="Cambria" w:hAnsiTheme="majorHAnsi" w:cstheme="majorHAnsi"/>
          <w:b/>
          <w:iCs/>
          <w:sz w:val="26"/>
          <w:szCs w:val="26"/>
          <w:u w:val="single"/>
        </w:rPr>
        <w:t>.</w:t>
      </w:r>
      <w:r w:rsidRPr="007C1D83">
        <w:rPr>
          <w:rFonts w:asciiTheme="majorHAnsi" w:eastAsia="Cambria" w:hAnsiTheme="majorHAnsi" w:cstheme="majorHAnsi"/>
          <w:sz w:val="26"/>
          <w:szCs w:val="26"/>
        </w:rPr>
        <w:t xml:space="preserve"> </w:t>
      </w:r>
      <w:proofErr w:type="gramStart"/>
      <w:r w:rsidRPr="007C1D83">
        <w:rPr>
          <w:rFonts w:asciiTheme="majorHAnsi" w:eastAsia="Cambria" w:hAnsiTheme="majorHAnsi" w:cstheme="majorHAnsi"/>
          <w:sz w:val="26"/>
          <w:szCs w:val="26"/>
        </w:rPr>
        <w:t>So</w:t>
      </w:r>
      <w:proofErr w:type="gramEnd"/>
      <w:r w:rsidRPr="007C1D83">
        <w:rPr>
          <w:rFonts w:asciiTheme="majorHAnsi" w:eastAsia="Cambria" w:hAnsiTheme="majorHAnsi" w:cstheme="majorHAnsi"/>
          <w:sz w:val="26"/>
          <w:szCs w:val="26"/>
        </w:rPr>
        <w:t xml:space="preserve"> what </w:t>
      </w:r>
      <w:r w:rsidRPr="007C1D83">
        <w:rPr>
          <w:rFonts w:asciiTheme="majorHAnsi" w:eastAsia="Cambria" w:hAnsiTheme="majorHAnsi" w:cstheme="majorHAnsi"/>
          <w:b/>
          <w:iCs/>
          <w:sz w:val="26"/>
          <w:szCs w:val="26"/>
          <w:highlight w:val="cyan"/>
          <w:u w:val="single"/>
        </w:rPr>
        <w:t>we need</w:t>
      </w:r>
      <w:r w:rsidRPr="007C1D83">
        <w:rPr>
          <w:rFonts w:asciiTheme="majorHAnsi" w:eastAsia="Cambria" w:hAnsiTheme="majorHAnsi" w:cstheme="majorHAnsi"/>
          <w:sz w:val="26"/>
          <w:szCs w:val="26"/>
        </w:rPr>
        <w:t xml:space="preserve"> when we are having </w:t>
      </w:r>
      <w:r w:rsidRPr="007C1D83">
        <w:rPr>
          <w:rFonts w:asciiTheme="majorHAnsi" w:eastAsia="Cambria" w:hAnsiTheme="majorHAnsi" w:cstheme="majorHAnsi"/>
          <w:b/>
          <w:iCs/>
          <w:sz w:val="26"/>
          <w:szCs w:val="26"/>
          <w:u w:val="single"/>
        </w:rPr>
        <w:t>discuss   ions about</w:t>
      </w:r>
      <w:r w:rsidRPr="007C1D83">
        <w:rPr>
          <w:rFonts w:asciiTheme="majorHAnsi" w:eastAsia="Cambria" w:hAnsiTheme="majorHAnsi" w:cstheme="majorHAnsi"/>
          <w:sz w:val="26"/>
          <w:szCs w:val="26"/>
        </w:rPr>
        <w:t xml:space="preserve"> how to progress is a </w:t>
      </w:r>
      <w:proofErr w:type="spellStart"/>
      <w:r w:rsidRPr="007C1D83">
        <w:rPr>
          <w:rFonts w:asciiTheme="majorHAnsi" w:eastAsia="Cambria" w:hAnsiTheme="majorHAnsi" w:cstheme="majorHAnsi"/>
          <w:b/>
          <w:iCs/>
          <w:sz w:val="26"/>
          <w:szCs w:val="26"/>
          <w:highlight w:val="cyan"/>
          <w:u w:val="single"/>
        </w:rPr>
        <w:t>theosry</w:t>
      </w:r>
      <w:proofErr w:type="spellEnd"/>
      <w:r w:rsidRPr="007C1D83">
        <w:rPr>
          <w:rFonts w:asciiTheme="majorHAnsi" w:eastAsia="Cambria" w:hAnsiTheme="majorHAnsi" w:cstheme="majorHAnsi"/>
          <w:b/>
          <w:iCs/>
          <w:sz w:val="26"/>
          <w:szCs w:val="26"/>
          <w:highlight w:val="cyan"/>
          <w:u w:val="single"/>
        </w:rPr>
        <w:t xml:space="preserve"> that breaks down the notion of progress</w:t>
      </w:r>
      <w:r w:rsidRPr="007C1D83">
        <w:rPr>
          <w:rFonts w:asciiTheme="majorHAnsi" w:eastAsia="Cambria" w:hAnsiTheme="majorHAnsi" w:cstheme="majorHAnsi"/>
          <w:sz w:val="26"/>
          <w:szCs w:val="26"/>
        </w:rPr>
        <w:t xml:space="preserve">. The recognition and need for a theory like this </w:t>
      </w:r>
      <w:proofErr w:type="gramStart"/>
      <w:r w:rsidRPr="007C1D83">
        <w:rPr>
          <w:rFonts w:asciiTheme="majorHAnsi" w:eastAsia="Cambria" w:hAnsiTheme="majorHAnsi" w:cstheme="majorHAnsi"/>
          <w:sz w:val="26"/>
          <w:szCs w:val="26"/>
        </w:rPr>
        <w:t>comes</w:t>
      </w:r>
      <w:proofErr w:type="gramEnd"/>
      <w:r w:rsidRPr="007C1D83">
        <w:rPr>
          <w:rFonts w:asciiTheme="majorHAnsi" w:eastAsia="Cambria" w:hAnsiTheme="majorHAnsi" w:cstheme="majorHAnsi"/>
          <w:sz w:val="26"/>
          <w:szCs w:val="26"/>
        </w:rPr>
        <w:t xml:space="preserve"> about when we ask central dis/ability questions like: ‘when did eugenics end?’ and ‘where is disability in U.S. society before and after the passage of the Americans with Disabilities Act?’ and ‘globally has the Convention on the Rights of Persons with Disabilities reconciled the antagonism of </w:t>
      </w:r>
      <w:proofErr w:type="spellStart"/>
      <w:r w:rsidRPr="007C1D83">
        <w:rPr>
          <w:rFonts w:asciiTheme="majorHAnsi" w:eastAsia="Cambria" w:hAnsiTheme="majorHAnsi" w:cstheme="majorHAnsi"/>
          <w:sz w:val="26"/>
          <w:szCs w:val="26"/>
        </w:rPr>
        <w:t>disablism</w:t>
      </w:r>
      <w:proofErr w:type="spellEnd"/>
      <w:r w:rsidRPr="007C1D83">
        <w:rPr>
          <w:rFonts w:asciiTheme="majorHAnsi" w:eastAsia="Cambria" w:hAnsiTheme="majorHAnsi" w:cstheme="majorHAnsi"/>
          <w:sz w:val="26"/>
          <w:szCs w:val="26"/>
        </w:rPr>
        <w:t xml:space="preserve">?’. These are the questions that I want to end on and encourage communication and dis/ability scholars alike to take up. As scholars and mass media engines continue to project dis/ability within the rubric of conflict our collective reliance on capitalism and neoliberalism grow deeper. It is my hope at the end of this project that my voice both in performing and in writing encourages more scholarship detailing the omnipresence of </w:t>
      </w:r>
      <w:proofErr w:type="spellStart"/>
      <w:r w:rsidRPr="007C1D83">
        <w:rPr>
          <w:rFonts w:asciiTheme="majorHAnsi" w:eastAsia="Cambria" w:hAnsiTheme="majorHAnsi" w:cstheme="majorHAnsi"/>
          <w:sz w:val="26"/>
          <w:szCs w:val="26"/>
        </w:rPr>
        <w:t>disablism</w:t>
      </w:r>
      <w:proofErr w:type="spellEnd"/>
      <w:r w:rsidRPr="007C1D83">
        <w:rPr>
          <w:rFonts w:asciiTheme="majorHAnsi" w:eastAsia="Cambria" w:hAnsiTheme="majorHAnsi" w:cstheme="majorHAnsi"/>
          <w:sz w:val="26"/>
          <w:szCs w:val="26"/>
        </w:rPr>
        <w:t xml:space="preserve"> in American culture. Under </w:t>
      </w:r>
      <w:proofErr w:type="gramStart"/>
      <w:r w:rsidRPr="007C1D83">
        <w:rPr>
          <w:rFonts w:asciiTheme="majorHAnsi" w:eastAsia="Cambria" w:hAnsiTheme="majorHAnsi" w:cstheme="majorHAnsi"/>
          <w:sz w:val="26"/>
          <w:szCs w:val="26"/>
        </w:rPr>
        <w:t>The</w:t>
      </w:r>
      <w:proofErr w:type="gramEnd"/>
      <w:r w:rsidRPr="007C1D83">
        <w:rPr>
          <w:rFonts w:asciiTheme="majorHAnsi" w:eastAsia="Cambria" w:hAnsiTheme="majorHAnsi" w:cstheme="majorHAnsi"/>
          <w:sz w:val="26"/>
          <w:szCs w:val="26"/>
        </w:rPr>
        <w:t xml:space="preserve"> Mantle is a reminder to me that all </w:t>
      </w:r>
      <w:r w:rsidRPr="007C1D83">
        <w:rPr>
          <w:rFonts w:asciiTheme="majorHAnsi" w:eastAsia="Cambria" w:hAnsiTheme="majorHAnsi" w:cstheme="majorHAnsi"/>
          <w:sz w:val="26"/>
          <w:szCs w:val="26"/>
        </w:rPr>
        <w:lastRenderedPageBreak/>
        <w:t xml:space="preserve">representations of dis/ability have consequences and in many cases all we need to witness those consequences is a slight perspectival shift. </w:t>
      </w:r>
    </w:p>
    <w:p w:rsidR="000E4B5E" w:rsidRPr="007C1D83" w:rsidRDefault="000E4B5E" w:rsidP="000E4B5E">
      <w:pPr>
        <w:keepNext/>
        <w:keepLines/>
        <w:spacing w:before="40" w:after="0"/>
        <w:outlineLvl w:val="3"/>
        <w:rPr>
          <w:rFonts w:asciiTheme="majorHAnsi" w:eastAsia="MS Gothic" w:hAnsiTheme="majorHAnsi" w:cstheme="majorHAnsi"/>
          <w:b/>
          <w:iCs/>
          <w:sz w:val="26"/>
          <w:szCs w:val="26"/>
        </w:rPr>
      </w:pPr>
      <w:r w:rsidRPr="007C1D83">
        <w:rPr>
          <w:rFonts w:asciiTheme="majorHAnsi" w:eastAsia="MS Gothic" w:hAnsiTheme="majorHAnsi" w:cstheme="majorHAnsi"/>
          <w:b/>
          <w:iCs/>
          <w:sz w:val="26"/>
          <w:szCs w:val="26"/>
        </w:rPr>
        <w:t xml:space="preserve">Vote </w:t>
      </w:r>
      <w:proofErr w:type="spellStart"/>
      <w:r w:rsidRPr="007C1D83">
        <w:rPr>
          <w:rFonts w:asciiTheme="majorHAnsi" w:eastAsia="MS Gothic" w:hAnsiTheme="majorHAnsi" w:cstheme="majorHAnsi"/>
          <w:b/>
          <w:iCs/>
          <w:sz w:val="26"/>
          <w:szCs w:val="26"/>
        </w:rPr>
        <w:t>aff</w:t>
      </w:r>
      <w:proofErr w:type="spellEnd"/>
      <w:r w:rsidRPr="007C1D83">
        <w:rPr>
          <w:rFonts w:asciiTheme="majorHAnsi" w:eastAsia="MS Gothic" w:hAnsiTheme="majorHAnsi" w:cstheme="majorHAnsi"/>
          <w:b/>
          <w:iCs/>
          <w:sz w:val="26"/>
          <w:szCs w:val="26"/>
        </w:rPr>
        <w:t xml:space="preserve"> to see the failure of disability to become </w:t>
      </w:r>
      <w:proofErr w:type="spellStart"/>
      <w:r w:rsidRPr="007C1D83">
        <w:rPr>
          <w:rFonts w:asciiTheme="majorHAnsi" w:eastAsia="MS Gothic" w:hAnsiTheme="majorHAnsi" w:cstheme="majorHAnsi"/>
          <w:b/>
          <w:iCs/>
          <w:sz w:val="26"/>
          <w:szCs w:val="26"/>
        </w:rPr>
        <w:t>normate</w:t>
      </w:r>
      <w:proofErr w:type="spellEnd"/>
      <w:r w:rsidRPr="007C1D83">
        <w:rPr>
          <w:rFonts w:asciiTheme="majorHAnsi" w:eastAsia="MS Gothic" w:hAnsiTheme="majorHAnsi" w:cstheme="majorHAnsi"/>
          <w:b/>
          <w:iCs/>
          <w:sz w:val="26"/>
          <w:szCs w:val="26"/>
        </w:rPr>
        <w:t xml:space="preserve"> as something that is beautiful which is in opposition to the biopolitical portrayal of disability in the status quo. </w:t>
      </w:r>
    </w:p>
    <w:p w:rsidR="000E4B5E" w:rsidRPr="007C1D83" w:rsidRDefault="000E4B5E" w:rsidP="000E4B5E">
      <w:pPr>
        <w:rPr>
          <w:rFonts w:asciiTheme="majorHAnsi" w:eastAsia="Cambria" w:hAnsiTheme="majorHAnsi" w:cstheme="majorHAnsi"/>
          <w:sz w:val="26"/>
          <w:szCs w:val="26"/>
        </w:rPr>
      </w:pPr>
      <w:r w:rsidRPr="007C1D83">
        <w:rPr>
          <w:rFonts w:asciiTheme="majorHAnsi" w:eastAsia="Cambria" w:hAnsiTheme="majorHAnsi" w:cstheme="majorHAnsi"/>
          <w:b/>
          <w:bCs/>
          <w:sz w:val="26"/>
          <w:szCs w:val="26"/>
        </w:rPr>
        <w:t>Campbell</w:t>
      </w:r>
      <w:r w:rsidRPr="007C1D83">
        <w:rPr>
          <w:rFonts w:asciiTheme="majorHAnsi" w:eastAsia="Cambria" w:hAnsiTheme="majorHAnsi" w:cstheme="majorHAnsi"/>
          <w:sz w:val="26"/>
          <w:szCs w:val="26"/>
        </w:rPr>
        <w:t xml:space="preserve"> 20</w:t>
      </w:r>
      <w:r w:rsidRPr="007C1D83">
        <w:rPr>
          <w:rFonts w:asciiTheme="majorHAnsi" w:eastAsia="Cambria" w:hAnsiTheme="majorHAnsi" w:cstheme="majorHAnsi"/>
          <w:b/>
          <w:bCs/>
          <w:sz w:val="26"/>
          <w:szCs w:val="26"/>
        </w:rPr>
        <w:t>12</w:t>
      </w:r>
      <w:r w:rsidRPr="007C1D83">
        <w:rPr>
          <w:rFonts w:asciiTheme="majorHAnsi" w:eastAsia="Cambria" w:hAnsiTheme="majorHAnsi" w:cstheme="majorHAnsi"/>
          <w:sz w:val="26"/>
          <w:szCs w:val="26"/>
        </w:rPr>
        <w:t xml:space="preserve"> (Fiona </w:t>
      </w:r>
      <w:proofErr w:type="spellStart"/>
      <w:r w:rsidRPr="007C1D83">
        <w:rPr>
          <w:rFonts w:asciiTheme="majorHAnsi" w:eastAsia="Cambria" w:hAnsiTheme="majorHAnsi" w:cstheme="majorHAnsi"/>
          <w:sz w:val="26"/>
          <w:szCs w:val="26"/>
        </w:rPr>
        <w:t>Kumari</w:t>
      </w:r>
      <w:proofErr w:type="spellEnd"/>
      <w:r w:rsidRPr="007C1D83">
        <w:rPr>
          <w:rFonts w:asciiTheme="majorHAnsi" w:eastAsia="Cambria" w:hAnsiTheme="majorHAnsi" w:cstheme="majorHAnsi"/>
          <w:sz w:val="26"/>
          <w:szCs w:val="26"/>
        </w:rPr>
        <w:t xml:space="preserve"> Campbell, Associate Professor in Law for Griffith Law School, and </w:t>
      </w:r>
      <w:proofErr w:type="spellStart"/>
      <w:proofErr w:type="gramStart"/>
      <w:r w:rsidRPr="007C1D83">
        <w:rPr>
          <w:rFonts w:asciiTheme="majorHAnsi" w:eastAsia="Cambria" w:hAnsiTheme="majorHAnsi" w:cstheme="majorHAnsi"/>
          <w:sz w:val="26"/>
          <w:szCs w:val="26"/>
        </w:rPr>
        <w:t>a</w:t>
      </w:r>
      <w:proofErr w:type="spellEnd"/>
      <w:proofErr w:type="gramEnd"/>
      <w:r w:rsidRPr="007C1D83">
        <w:rPr>
          <w:rFonts w:asciiTheme="majorHAnsi" w:eastAsia="Cambria" w:hAnsiTheme="majorHAnsi" w:cstheme="majorHAnsi"/>
          <w:sz w:val="26"/>
          <w:szCs w:val="26"/>
        </w:rPr>
        <w:t xml:space="preserve"> Adjunct Professor in Disability Studies at the University of Kelaniya. "Stalking Ableism: Using Disability to Expose 'Abled' Narcissism." In the book "Disability and Social Theory: New Developments and Directions." Chapter 13. Palgrave McMillan, 2012. Brackets in article) BL</w:t>
      </w:r>
    </w:p>
    <w:p w:rsidR="000E4B5E" w:rsidRPr="007C1D83" w:rsidRDefault="000E4B5E" w:rsidP="000E4B5E">
      <w:pPr>
        <w:rPr>
          <w:rFonts w:asciiTheme="majorHAnsi" w:eastAsia="Cambria" w:hAnsiTheme="majorHAnsi" w:cstheme="majorHAnsi"/>
          <w:sz w:val="26"/>
          <w:szCs w:val="26"/>
        </w:rPr>
      </w:pPr>
      <w:r w:rsidRPr="007C1D83">
        <w:rPr>
          <w:rFonts w:asciiTheme="majorHAnsi" w:eastAsia="Cambria" w:hAnsiTheme="majorHAnsi" w:cstheme="majorHAnsi"/>
          <w:sz w:val="26"/>
          <w:szCs w:val="26"/>
        </w:rPr>
        <w:t xml:space="preserve">Difference can be a vexed issue even within modern liberal societies. The tendency for many people is still to emulate or at least appear to refashion normative ways of being. Much of the intellectual traffic for the rethinking of disability in terms of anti-sociality has emerged through debates about the merits of social inclusion and liberal notions of equality and resilience strategies to break the abled stranglehold. Legal theorists like Ruth </w:t>
      </w:r>
      <w:proofErr w:type="spellStart"/>
      <w:r w:rsidRPr="007C1D83">
        <w:rPr>
          <w:rFonts w:asciiTheme="majorHAnsi" w:eastAsia="Cambria" w:hAnsiTheme="majorHAnsi" w:cstheme="majorHAnsi"/>
          <w:sz w:val="26"/>
          <w:szCs w:val="26"/>
        </w:rPr>
        <w:t>Colker</w:t>
      </w:r>
      <w:proofErr w:type="spellEnd"/>
      <w:r w:rsidRPr="007C1D83">
        <w:rPr>
          <w:rFonts w:asciiTheme="majorHAnsi" w:eastAsia="Cambria" w:hAnsiTheme="majorHAnsi" w:cstheme="majorHAnsi"/>
          <w:sz w:val="26"/>
          <w:szCs w:val="26"/>
        </w:rPr>
        <w:t xml:space="preserve"> who argues that anti-subordination rather than integration should be the measure of equality are the exception (</w:t>
      </w:r>
      <w:proofErr w:type="spellStart"/>
      <w:r w:rsidRPr="007C1D83">
        <w:rPr>
          <w:rFonts w:asciiTheme="majorHAnsi" w:eastAsia="Cambria" w:hAnsiTheme="majorHAnsi" w:cstheme="majorHAnsi"/>
          <w:sz w:val="26"/>
          <w:szCs w:val="26"/>
        </w:rPr>
        <w:t>Colker</w:t>
      </w:r>
      <w:proofErr w:type="spellEnd"/>
      <w:r w:rsidRPr="007C1D83">
        <w:rPr>
          <w:rFonts w:asciiTheme="majorHAnsi" w:eastAsia="Cambria" w:hAnsiTheme="majorHAnsi" w:cstheme="majorHAnsi"/>
          <w:sz w:val="26"/>
          <w:szCs w:val="26"/>
        </w:rPr>
        <w:t xml:space="preserve">, 2006). There is limited work within disability studies, especially in approaches influenced by the social model of disability or social role </w:t>
      </w:r>
      <w:proofErr w:type="spellStart"/>
      <w:r w:rsidRPr="007C1D83">
        <w:rPr>
          <w:rFonts w:asciiTheme="majorHAnsi" w:eastAsia="Cambria" w:hAnsiTheme="majorHAnsi" w:cstheme="majorHAnsi"/>
          <w:sz w:val="26"/>
          <w:szCs w:val="26"/>
        </w:rPr>
        <w:t>valorisation</w:t>
      </w:r>
      <w:proofErr w:type="spellEnd"/>
      <w:r w:rsidRPr="007C1D83">
        <w:rPr>
          <w:rFonts w:asciiTheme="majorHAnsi" w:eastAsia="Cambria" w:hAnsiTheme="majorHAnsi" w:cstheme="majorHAnsi"/>
          <w:sz w:val="26"/>
          <w:szCs w:val="26"/>
        </w:rPr>
        <w:t xml:space="preserve"> theory, that take a trans-integration or post-</w:t>
      </w:r>
      <w:proofErr w:type="spellStart"/>
      <w:r w:rsidRPr="007C1D83">
        <w:rPr>
          <w:rFonts w:asciiTheme="majorHAnsi" w:eastAsia="Cambria" w:hAnsiTheme="majorHAnsi" w:cstheme="majorHAnsi"/>
          <w:sz w:val="26"/>
          <w:szCs w:val="26"/>
        </w:rPr>
        <w:t>normalisation</w:t>
      </w:r>
      <w:proofErr w:type="spellEnd"/>
      <w:r w:rsidRPr="007C1D83">
        <w:rPr>
          <w:rFonts w:asciiTheme="majorHAnsi" w:eastAsia="Cambria" w:hAnsiTheme="majorHAnsi" w:cstheme="majorHAnsi"/>
          <w:sz w:val="26"/>
          <w:szCs w:val="26"/>
        </w:rPr>
        <w:t xml:space="preserve"> perspective. </w:t>
      </w:r>
      <w:r w:rsidRPr="007C1D83">
        <w:rPr>
          <w:rFonts w:asciiTheme="majorHAnsi" w:eastAsia="Cambria" w:hAnsiTheme="majorHAnsi" w:cstheme="majorHAnsi"/>
          <w:b/>
          <w:iCs/>
          <w:sz w:val="26"/>
          <w:szCs w:val="26"/>
          <w:highlight w:val="cyan"/>
          <w:u w:val="single"/>
        </w:rPr>
        <w:t xml:space="preserve">What if </w:t>
      </w:r>
      <w:r w:rsidRPr="007C1D83">
        <w:rPr>
          <w:rFonts w:asciiTheme="majorHAnsi" w:eastAsia="Cambria" w:hAnsiTheme="majorHAnsi" w:cstheme="majorHAnsi"/>
          <w:b/>
          <w:iCs/>
          <w:sz w:val="26"/>
          <w:szCs w:val="26"/>
          <w:u w:val="single"/>
        </w:rPr>
        <w:t xml:space="preserve">we </w:t>
      </w:r>
      <w:r w:rsidRPr="007C1D83">
        <w:rPr>
          <w:rFonts w:asciiTheme="majorHAnsi" w:eastAsia="Cambria" w:hAnsiTheme="majorHAnsi" w:cstheme="majorHAnsi"/>
          <w:b/>
          <w:iCs/>
          <w:sz w:val="26"/>
          <w:szCs w:val="26"/>
          <w:highlight w:val="cyan"/>
          <w:u w:val="single"/>
        </w:rPr>
        <w:t>turned our backs on ‘fitting in’</w:t>
      </w:r>
      <w:r w:rsidRPr="007C1D83">
        <w:rPr>
          <w:rFonts w:asciiTheme="majorHAnsi" w:eastAsia="Cambria" w:hAnsiTheme="majorHAnsi" w:cstheme="majorHAnsi"/>
          <w:sz w:val="26"/>
          <w:szCs w:val="26"/>
        </w:rPr>
        <w:t xml:space="preserve"> – what would be the opportunities, the consequences and maybe dangers, to give ‘attention to the lived intricacies of embodiment offer[</w:t>
      </w:r>
      <w:proofErr w:type="spellStart"/>
      <w:r w:rsidRPr="007C1D83">
        <w:rPr>
          <w:rFonts w:asciiTheme="majorHAnsi" w:eastAsia="Cambria" w:hAnsiTheme="majorHAnsi" w:cstheme="majorHAnsi"/>
          <w:sz w:val="26"/>
          <w:szCs w:val="26"/>
        </w:rPr>
        <w:t>ing</w:t>
      </w:r>
      <w:proofErr w:type="spellEnd"/>
      <w:r w:rsidRPr="007C1D83">
        <w:rPr>
          <w:rFonts w:asciiTheme="majorHAnsi" w:eastAsia="Cambria" w:hAnsiTheme="majorHAnsi" w:cstheme="majorHAnsi"/>
          <w:sz w:val="26"/>
          <w:szCs w:val="26"/>
        </w:rPr>
        <w:t xml:space="preserve">] alternatives to normalization efforts aimed at homogenizing social outsiders (Snyder &amp; Mitchell, 2010, 113)’? For this imaginative undertaking it is necessary to turn to the theoretical work by other ‘outsider’ groups – queer theorists. Spearheading the critique of the ‘different but same’ stance of social justice formulations </w:t>
      </w:r>
      <w:proofErr w:type="gramStart"/>
      <w:r w:rsidRPr="007C1D83">
        <w:rPr>
          <w:rFonts w:asciiTheme="majorHAnsi" w:eastAsia="Cambria" w:hAnsiTheme="majorHAnsi" w:cstheme="majorHAnsi"/>
          <w:sz w:val="26"/>
          <w:szCs w:val="26"/>
        </w:rPr>
        <w:t>are</w:t>
      </w:r>
      <w:proofErr w:type="gramEnd"/>
      <w:r w:rsidRPr="007C1D83">
        <w:rPr>
          <w:rFonts w:asciiTheme="majorHAnsi" w:eastAsia="Cambria" w:hAnsiTheme="majorHAnsi" w:cstheme="majorHAnsi"/>
          <w:sz w:val="26"/>
          <w:szCs w:val="26"/>
        </w:rPr>
        <w:t xml:space="preserve"> ‘anti-social’ queer theorists (</w:t>
      </w:r>
      <w:proofErr w:type="spellStart"/>
      <w:r w:rsidRPr="007C1D83">
        <w:rPr>
          <w:rFonts w:asciiTheme="majorHAnsi" w:eastAsia="Cambria" w:hAnsiTheme="majorHAnsi" w:cstheme="majorHAnsi"/>
          <w:sz w:val="26"/>
          <w:szCs w:val="26"/>
        </w:rPr>
        <w:t>Bersani</w:t>
      </w:r>
      <w:proofErr w:type="spellEnd"/>
      <w:r w:rsidRPr="007C1D83">
        <w:rPr>
          <w:rFonts w:asciiTheme="majorHAnsi" w:eastAsia="Cambria" w:hAnsiTheme="majorHAnsi" w:cstheme="majorHAnsi"/>
          <w:sz w:val="26"/>
          <w:szCs w:val="26"/>
        </w:rPr>
        <w:t xml:space="preserve">, 1986, 1996; Edelman, 2004; Halberstam, 2005, 2008; Muñoz, 2007). This section will outline some of the conceptual drivers of the anti-social argument and their adoption for developing an anti-sociality posture of disability. Leo </w:t>
      </w:r>
      <w:proofErr w:type="spellStart"/>
      <w:r w:rsidRPr="007C1D83">
        <w:rPr>
          <w:rFonts w:asciiTheme="majorHAnsi" w:eastAsia="Cambria" w:hAnsiTheme="majorHAnsi" w:cstheme="majorHAnsi"/>
          <w:sz w:val="26"/>
          <w:szCs w:val="26"/>
        </w:rPr>
        <w:t>Bersani’s</w:t>
      </w:r>
      <w:proofErr w:type="spellEnd"/>
      <w:r w:rsidRPr="007C1D83">
        <w:rPr>
          <w:rFonts w:asciiTheme="majorHAnsi" w:eastAsia="Cambria" w:hAnsiTheme="majorHAnsi" w:cstheme="majorHAnsi"/>
          <w:sz w:val="26"/>
          <w:szCs w:val="26"/>
        </w:rPr>
        <w:t xml:space="preserve"> seminal work (1986, 1996) formulated an anti-social, negative and anti-relational theory of sexuality. </w:t>
      </w:r>
      <w:r w:rsidRPr="007C1D83">
        <w:rPr>
          <w:rFonts w:asciiTheme="majorHAnsi" w:eastAsia="Cambria" w:hAnsiTheme="majorHAnsi" w:cstheme="majorHAnsi"/>
          <w:sz w:val="26"/>
          <w:szCs w:val="26"/>
          <w:u w:val="single"/>
        </w:rPr>
        <w:t>These works along with the writings of Edelman (2004), Halberstam (2005, 2008) and Muñoz (2007) set the stage for the decoupling of queer marginality from the liberal projects of tolerance and social inclusion.</w:t>
      </w:r>
      <w:r w:rsidRPr="007C1D83">
        <w:rPr>
          <w:rFonts w:asciiTheme="majorHAnsi" w:eastAsia="Cambria" w:hAnsiTheme="majorHAnsi" w:cstheme="majorHAnsi"/>
          <w:sz w:val="26"/>
          <w:szCs w:val="26"/>
        </w:rPr>
        <w:t xml:space="preserve"> Before moving into a consideration of how certain conceptual renderings may be applied to the disability situation, it is useful to </w:t>
      </w:r>
      <w:proofErr w:type="spellStart"/>
      <w:r w:rsidRPr="007C1D83">
        <w:rPr>
          <w:rFonts w:asciiTheme="majorHAnsi" w:eastAsia="Cambria" w:hAnsiTheme="majorHAnsi" w:cstheme="majorHAnsi"/>
          <w:sz w:val="26"/>
          <w:szCs w:val="26"/>
        </w:rPr>
        <w:t>familiarise</w:t>
      </w:r>
      <w:proofErr w:type="spellEnd"/>
      <w:r w:rsidRPr="007C1D83">
        <w:rPr>
          <w:rFonts w:asciiTheme="majorHAnsi" w:eastAsia="Cambria" w:hAnsiTheme="majorHAnsi" w:cstheme="majorHAnsi"/>
          <w:sz w:val="26"/>
          <w:szCs w:val="26"/>
        </w:rPr>
        <w:t xml:space="preserve"> ourselves with how the neologism queer is understood by anti-social theorists. Lee Edelman’s No Future: Queer Theory and the Death Drive does not indicate the parameters of </w:t>
      </w:r>
      <w:proofErr w:type="gramStart"/>
      <w:r w:rsidRPr="007C1D83">
        <w:rPr>
          <w:rFonts w:asciiTheme="majorHAnsi" w:eastAsia="Cambria" w:hAnsiTheme="majorHAnsi" w:cstheme="majorHAnsi"/>
          <w:sz w:val="26"/>
          <w:szCs w:val="26"/>
        </w:rPr>
        <w:t xml:space="preserve">queer, </w:t>
      </w:r>
      <w:r w:rsidRPr="007C1D83">
        <w:rPr>
          <w:rFonts w:asciiTheme="majorHAnsi" w:eastAsia="Cambria" w:hAnsiTheme="majorHAnsi" w:cstheme="majorHAnsi"/>
          <w:sz w:val="26"/>
          <w:szCs w:val="26"/>
        </w:rPr>
        <w:lastRenderedPageBreak/>
        <w:t>but</w:t>
      </w:r>
      <w:proofErr w:type="gramEnd"/>
      <w:r w:rsidRPr="007C1D83">
        <w:rPr>
          <w:rFonts w:asciiTheme="majorHAnsi" w:eastAsia="Cambria" w:hAnsiTheme="majorHAnsi" w:cstheme="majorHAnsi"/>
          <w:sz w:val="26"/>
          <w:szCs w:val="26"/>
        </w:rPr>
        <w:t xml:space="preserve"> concludes that ‘queerness can never define an identity; it can only ever disturb one’ (2004: 17). Queer, while originating from the purview of diverse sexualities, easily extends to other kindred forms of ontological and corporeal aberrancies and ambiguities (such as disability). </w:t>
      </w:r>
      <w:proofErr w:type="gramStart"/>
      <w:r w:rsidRPr="007C1D83">
        <w:rPr>
          <w:rFonts w:asciiTheme="majorHAnsi" w:eastAsia="Cambria" w:hAnsiTheme="majorHAnsi" w:cstheme="majorHAnsi"/>
          <w:sz w:val="26"/>
          <w:szCs w:val="26"/>
        </w:rPr>
        <w:t>So</w:t>
      </w:r>
      <w:proofErr w:type="gramEnd"/>
      <w:r w:rsidRPr="007C1D83">
        <w:rPr>
          <w:rFonts w:asciiTheme="majorHAnsi" w:eastAsia="Cambria" w:hAnsiTheme="majorHAnsi" w:cstheme="majorHAnsi"/>
          <w:sz w:val="26"/>
          <w:szCs w:val="26"/>
        </w:rPr>
        <w:t xml:space="preserve"> it is right for Halberstam (2005: 6) to embrace a more elastic connotation of queer which refers to ‘non-normative logics and organizations of community, sexual identity, embodiment and activity in space and time’. From this reckoning, </w:t>
      </w:r>
      <w:r w:rsidRPr="007C1D83">
        <w:rPr>
          <w:rFonts w:asciiTheme="majorHAnsi" w:eastAsia="Cambria" w:hAnsiTheme="majorHAnsi" w:cstheme="majorHAnsi"/>
          <w:b/>
          <w:iCs/>
          <w:sz w:val="26"/>
          <w:szCs w:val="26"/>
          <w:highlight w:val="cyan"/>
          <w:u w:val="single"/>
        </w:rPr>
        <w:t>the disabled person is already queered</w:t>
      </w:r>
      <w:r w:rsidRPr="007C1D83">
        <w:rPr>
          <w:rFonts w:asciiTheme="majorHAnsi" w:eastAsia="Cambria" w:hAnsiTheme="majorHAnsi" w:cstheme="majorHAnsi"/>
          <w:sz w:val="26"/>
          <w:szCs w:val="26"/>
        </w:rPr>
        <w:t>. Queer, then is antitheoretical to the regime of ableist translation</w:t>
      </w:r>
      <w:r w:rsidRPr="007C1D83">
        <w:rPr>
          <w:rFonts w:asciiTheme="majorHAnsi" w:eastAsia="Cambria" w:hAnsiTheme="majorHAnsi" w:cstheme="majorHAnsi"/>
          <w:sz w:val="26"/>
          <w:szCs w:val="26"/>
          <w:u w:val="single"/>
        </w:rPr>
        <w:t xml:space="preserve">. </w:t>
      </w:r>
      <w:r w:rsidRPr="007C1D83">
        <w:rPr>
          <w:rFonts w:asciiTheme="majorHAnsi" w:eastAsia="Cambria" w:hAnsiTheme="majorHAnsi" w:cstheme="majorHAnsi"/>
          <w:sz w:val="26"/>
          <w:szCs w:val="26"/>
          <w:highlight w:val="cyan"/>
          <w:u w:val="single"/>
        </w:rPr>
        <w:t>In a world that makes claims to integrity</w:t>
      </w:r>
      <w:r w:rsidRPr="007C1D83">
        <w:rPr>
          <w:rFonts w:asciiTheme="majorHAnsi" w:eastAsia="Cambria" w:hAnsiTheme="majorHAnsi" w:cstheme="majorHAnsi"/>
          <w:sz w:val="26"/>
          <w:szCs w:val="26"/>
          <w:u w:val="single"/>
        </w:rPr>
        <w:t xml:space="preserve"> using the argument </w:t>
      </w:r>
      <w:r w:rsidRPr="007C1D83">
        <w:rPr>
          <w:rFonts w:asciiTheme="majorHAnsi" w:eastAsia="Cambria" w:hAnsiTheme="majorHAnsi" w:cstheme="majorHAnsi"/>
          <w:sz w:val="26"/>
          <w:szCs w:val="26"/>
          <w:highlight w:val="cyan"/>
          <w:u w:val="single"/>
        </w:rPr>
        <w:t>based on equality as sameness</w:t>
      </w:r>
      <w:r w:rsidRPr="007C1D83">
        <w:rPr>
          <w:rFonts w:asciiTheme="majorHAnsi" w:eastAsia="Cambria" w:hAnsiTheme="majorHAnsi" w:cstheme="majorHAnsi"/>
          <w:sz w:val="26"/>
          <w:szCs w:val="26"/>
          <w:u w:val="single"/>
        </w:rPr>
        <w:t xml:space="preserve"> (we are normal, we are everyday people), it would seem a bit bold or offensive to suggest that people with disability are different from the run-of-mill ableist norm emulators.</w:t>
      </w:r>
      <w:r w:rsidRPr="007C1D83">
        <w:rPr>
          <w:rFonts w:asciiTheme="majorHAnsi" w:eastAsia="Cambria" w:hAnsiTheme="majorHAnsi" w:cstheme="majorHAnsi"/>
          <w:sz w:val="26"/>
          <w:szCs w:val="26"/>
        </w:rPr>
        <w:t xml:space="preserve"> Ahmed (2006) points to an alternate prism, a ‘migrant orientation’ to capture a disorientation faced by queer folk which I extend to include disabled people. The disorientation, a form of radical estrangement propels a lived experience of facing at least two directions: towards a home that has been lost (the desire to emulate ableist norms), and to a place that is not yet home. Regimes of ableism have produced a depth of disability negation that reaches into the caverns of collective subjectivity to the extent that disability negativity is seen as a ‘naturalized’ reaction to an aberration. </w:t>
      </w:r>
      <w:r w:rsidRPr="007C1D83">
        <w:rPr>
          <w:rFonts w:asciiTheme="majorHAnsi" w:eastAsia="Cambria" w:hAnsiTheme="majorHAnsi" w:cstheme="majorHAnsi"/>
          <w:b/>
          <w:iCs/>
          <w:sz w:val="26"/>
          <w:szCs w:val="26"/>
          <w:u w:val="single"/>
        </w:rPr>
        <w:t xml:space="preserve">Not negating queerness or disability can cultivate alternate kinds of liberty that de-identify with the rhetoric of social inclusion. A key marker of the anti-social turn is temporality – </w:t>
      </w:r>
      <w:proofErr w:type="spellStart"/>
      <w:r w:rsidRPr="007C1D83">
        <w:rPr>
          <w:rFonts w:asciiTheme="majorHAnsi" w:eastAsia="Cambria" w:hAnsiTheme="majorHAnsi" w:cstheme="majorHAnsi"/>
          <w:b/>
          <w:iCs/>
          <w:sz w:val="26"/>
          <w:szCs w:val="26"/>
          <w:u w:val="single"/>
        </w:rPr>
        <w:t>contemporarity</w:t>
      </w:r>
      <w:proofErr w:type="spellEnd"/>
      <w:r w:rsidRPr="007C1D83">
        <w:rPr>
          <w:rFonts w:asciiTheme="majorHAnsi" w:eastAsia="Cambria" w:hAnsiTheme="majorHAnsi" w:cstheme="majorHAnsi"/>
          <w:b/>
          <w:iCs/>
          <w:sz w:val="26"/>
          <w:szCs w:val="26"/>
          <w:u w:val="single"/>
        </w:rPr>
        <w:t xml:space="preserve"> and futurity – an explication of the current marginal stance and the vision for future.</w:t>
      </w:r>
      <w:r w:rsidRPr="007C1D83">
        <w:rPr>
          <w:rFonts w:asciiTheme="majorHAnsi" w:eastAsia="Cambria" w:hAnsiTheme="majorHAnsi" w:cstheme="majorHAnsi"/>
          <w:sz w:val="26"/>
          <w:szCs w:val="26"/>
        </w:rPr>
        <w:t xml:space="preserve"> It is this orientation of predicament and utopianism that can speak to the disability realm. For disability, utopianism is a conflicted zone – </w:t>
      </w:r>
      <w:r w:rsidRPr="007C1D83">
        <w:rPr>
          <w:rFonts w:asciiTheme="majorHAnsi" w:eastAsia="Cambria" w:hAnsiTheme="majorHAnsi" w:cstheme="majorHAnsi"/>
          <w:b/>
          <w:iCs/>
          <w:sz w:val="26"/>
          <w:szCs w:val="26"/>
          <w:highlight w:val="cyan"/>
          <w:u w:val="single"/>
        </w:rPr>
        <w:t>there is no future existence</w:t>
      </w:r>
      <w:r w:rsidRPr="007C1D83">
        <w:rPr>
          <w:rFonts w:asciiTheme="majorHAnsi" w:eastAsia="Cambria" w:hAnsiTheme="majorHAnsi" w:cstheme="majorHAnsi"/>
          <w:sz w:val="26"/>
          <w:szCs w:val="26"/>
        </w:rPr>
        <w:t xml:space="preserve">, </w:t>
      </w:r>
      <w:r w:rsidRPr="007C1D83">
        <w:rPr>
          <w:rFonts w:asciiTheme="majorHAnsi" w:eastAsia="Cambria" w:hAnsiTheme="majorHAnsi" w:cstheme="majorHAnsi"/>
          <w:sz w:val="26"/>
          <w:szCs w:val="26"/>
          <w:u w:val="single"/>
        </w:rPr>
        <w:t xml:space="preserve">disability dreaming is </w:t>
      </w:r>
      <w:proofErr w:type="gramStart"/>
      <w:r w:rsidRPr="007C1D83">
        <w:rPr>
          <w:rFonts w:asciiTheme="majorHAnsi" w:eastAsia="Cambria" w:hAnsiTheme="majorHAnsi" w:cstheme="majorHAnsi"/>
          <w:sz w:val="26"/>
          <w:szCs w:val="26"/>
          <w:u w:val="single"/>
        </w:rPr>
        <w:t>expunged</w:t>
      </w:r>
      <w:proofErr w:type="gramEnd"/>
      <w:r w:rsidRPr="007C1D83">
        <w:rPr>
          <w:rFonts w:asciiTheme="majorHAnsi" w:eastAsia="Cambria" w:hAnsiTheme="majorHAnsi" w:cstheme="majorHAnsi"/>
          <w:sz w:val="26"/>
          <w:szCs w:val="26"/>
          <w:u w:val="single"/>
        </w:rPr>
        <w:t xml:space="preserve"> and </w:t>
      </w:r>
      <w:r w:rsidRPr="007C1D83">
        <w:rPr>
          <w:rFonts w:asciiTheme="majorHAnsi" w:eastAsia="Cambria" w:hAnsiTheme="majorHAnsi" w:cstheme="majorHAnsi"/>
          <w:sz w:val="26"/>
          <w:szCs w:val="26"/>
          <w:highlight w:val="cyan"/>
          <w:u w:val="single"/>
        </w:rPr>
        <w:t>the utopian drive is a device for promise</w:t>
      </w:r>
      <w:r w:rsidRPr="007C1D83">
        <w:rPr>
          <w:rFonts w:asciiTheme="majorHAnsi" w:eastAsia="Cambria" w:hAnsiTheme="majorHAnsi" w:cstheme="majorHAnsi"/>
          <w:sz w:val="26"/>
          <w:szCs w:val="26"/>
          <w:u w:val="single"/>
        </w:rPr>
        <w:t xml:space="preserve"> (of curability), hence </w:t>
      </w:r>
      <w:r w:rsidRPr="007C1D83">
        <w:rPr>
          <w:rFonts w:asciiTheme="majorHAnsi" w:eastAsia="Cambria" w:hAnsiTheme="majorHAnsi" w:cstheme="majorHAnsi"/>
          <w:sz w:val="26"/>
          <w:szCs w:val="26"/>
          <w:highlight w:val="cyan"/>
          <w:u w:val="single"/>
        </w:rPr>
        <w:t>extinction of the impairment state</w:t>
      </w:r>
      <w:r w:rsidRPr="007C1D83">
        <w:rPr>
          <w:rFonts w:asciiTheme="majorHAnsi" w:eastAsia="Cambria" w:hAnsiTheme="majorHAnsi" w:cstheme="majorHAnsi"/>
          <w:sz w:val="26"/>
          <w:szCs w:val="26"/>
          <w:u w:val="single"/>
        </w:rPr>
        <w:t>.</w:t>
      </w:r>
      <w:r w:rsidRPr="007C1D83">
        <w:rPr>
          <w:rFonts w:asciiTheme="majorHAnsi" w:eastAsia="Cambria" w:hAnsiTheme="majorHAnsi" w:cstheme="majorHAnsi"/>
          <w:sz w:val="26"/>
          <w:szCs w:val="26"/>
        </w:rPr>
        <w:t xml:space="preserve"> Jose Esteban Muñoz (2007: 453) in speculating about the absence of a queer imagination elicits a desire to engage in a queer horizon, </w:t>
      </w:r>
      <w:proofErr w:type="gramStart"/>
      <w:r w:rsidRPr="007C1D83">
        <w:rPr>
          <w:rFonts w:asciiTheme="majorHAnsi" w:eastAsia="Cambria" w:hAnsiTheme="majorHAnsi" w:cstheme="majorHAnsi"/>
          <w:sz w:val="26"/>
          <w:szCs w:val="26"/>
        </w:rPr>
        <w:t>a utopian hermeneutics</w:t>
      </w:r>
      <w:proofErr w:type="gramEnd"/>
      <w:r w:rsidRPr="007C1D83">
        <w:rPr>
          <w:rFonts w:asciiTheme="majorHAnsi" w:eastAsia="Cambria" w:hAnsiTheme="majorHAnsi" w:cstheme="majorHAnsi"/>
          <w:sz w:val="26"/>
          <w:szCs w:val="26"/>
        </w:rPr>
        <w:t xml:space="preserve"> where re-imagining futurity requires that ‘the not quite conscious is the realm of potentiality that must be called upon’. The distance between imagination and potentiality means that ‘queerness is not quite here’. Our imaginations are not yet exhausted. Muñoz explains: to argue that we are not quite queer yet, that queerness, what we will know as queerness, does not yet exist. I suggest that holding queerness, in a sort of ontologically humble state, under a conceptual grid wherein we do not claim to always already know queerness in the world, potentially staves off the ossifying effects of neoliberal ideology. (Muñoz, 2007: 454) How does an alternative horizon for disabled people come to be formulated? Living in the now and not yet, as outsiders, not quite inside, requires a disposition or habit of contemporariness. Contemporariness signifies a relationship with the present but also a distance, a critical space from it. As Agamben explains: Those who </w:t>
      </w:r>
      <w:r w:rsidRPr="007C1D83">
        <w:rPr>
          <w:rFonts w:asciiTheme="majorHAnsi" w:eastAsia="Cambria" w:hAnsiTheme="majorHAnsi" w:cstheme="majorHAnsi"/>
          <w:sz w:val="26"/>
          <w:szCs w:val="26"/>
        </w:rPr>
        <w:lastRenderedPageBreak/>
        <w:t>are truly contemporary, who truly belong to their time, are those who neither perfectly coincide with it nor adjust themselves to its demands. They are in this sense irrelevant [</w:t>
      </w:r>
      <w:proofErr w:type="spellStart"/>
      <w:r w:rsidRPr="007C1D83">
        <w:rPr>
          <w:rFonts w:asciiTheme="majorHAnsi" w:eastAsia="Cambria" w:hAnsiTheme="majorHAnsi" w:cstheme="majorHAnsi"/>
          <w:sz w:val="26"/>
          <w:szCs w:val="26"/>
        </w:rPr>
        <w:t>inattuale</w:t>
      </w:r>
      <w:proofErr w:type="spellEnd"/>
      <w:r w:rsidRPr="007C1D83">
        <w:rPr>
          <w:rFonts w:asciiTheme="majorHAnsi" w:eastAsia="Cambria" w:hAnsiTheme="majorHAnsi" w:cstheme="majorHAnsi"/>
          <w:sz w:val="26"/>
          <w:szCs w:val="26"/>
        </w:rPr>
        <w:t xml:space="preserve">]. But precisely because of this condition, precisely through this disconnection and this anachronism, they are more capable than others of perceiving and grasping their own time. (2009: 40) Disabled people are called to live as contemporaries. The queering or </w:t>
      </w:r>
      <w:proofErr w:type="spellStart"/>
      <w:r w:rsidRPr="007C1D83">
        <w:rPr>
          <w:rFonts w:asciiTheme="majorHAnsi" w:eastAsia="Cambria" w:hAnsiTheme="majorHAnsi" w:cstheme="majorHAnsi"/>
          <w:sz w:val="26"/>
          <w:szCs w:val="26"/>
        </w:rPr>
        <w:t>cripping</w:t>
      </w:r>
      <w:proofErr w:type="spellEnd"/>
      <w:r w:rsidRPr="007C1D83">
        <w:rPr>
          <w:rFonts w:asciiTheme="majorHAnsi" w:eastAsia="Cambria" w:hAnsiTheme="majorHAnsi" w:cstheme="majorHAnsi"/>
          <w:sz w:val="26"/>
          <w:szCs w:val="26"/>
        </w:rPr>
        <w:t xml:space="preserve"> of contemporariness is the grasping and holding tight to ambivalence and obscurity so fundamental to the alternate lifestyle which is obtained through fixing the gaze not on our era’s light but the underbelly, or in Agamben’s language ‘darkness’ – which shines into the </w:t>
      </w:r>
      <w:proofErr w:type="spellStart"/>
      <w:r w:rsidRPr="007C1D83">
        <w:rPr>
          <w:rFonts w:asciiTheme="majorHAnsi" w:eastAsia="Cambria" w:hAnsiTheme="majorHAnsi" w:cstheme="majorHAnsi"/>
          <w:sz w:val="26"/>
          <w:szCs w:val="26"/>
        </w:rPr>
        <w:t>staree</w:t>
      </w:r>
      <w:proofErr w:type="spellEnd"/>
      <w:r w:rsidRPr="007C1D83">
        <w:rPr>
          <w:rFonts w:asciiTheme="majorHAnsi" w:eastAsia="Cambria" w:hAnsiTheme="majorHAnsi" w:cstheme="majorHAnsi"/>
          <w:sz w:val="26"/>
          <w:szCs w:val="26"/>
        </w:rPr>
        <w:t xml:space="preserve">. In this sense, the contemporary queered and </w:t>
      </w:r>
      <w:proofErr w:type="spellStart"/>
      <w:r w:rsidRPr="007C1D83">
        <w:rPr>
          <w:rFonts w:asciiTheme="majorHAnsi" w:eastAsia="Cambria" w:hAnsiTheme="majorHAnsi" w:cstheme="majorHAnsi"/>
          <w:sz w:val="26"/>
          <w:szCs w:val="26"/>
        </w:rPr>
        <w:t>cripped</w:t>
      </w:r>
      <w:proofErr w:type="spellEnd"/>
      <w:r w:rsidRPr="007C1D83">
        <w:rPr>
          <w:rFonts w:asciiTheme="majorHAnsi" w:eastAsia="Cambria" w:hAnsiTheme="majorHAnsi" w:cstheme="majorHAnsi"/>
          <w:sz w:val="26"/>
          <w:szCs w:val="26"/>
        </w:rPr>
        <w:t xml:space="preserve"> person, in touching an elusive imaginary, sees the now and the emergent not as a death drive, but in terms of </w:t>
      </w:r>
      <w:proofErr w:type="spellStart"/>
      <w:r w:rsidRPr="007C1D83">
        <w:rPr>
          <w:rFonts w:asciiTheme="majorHAnsi" w:eastAsia="Cambria" w:hAnsiTheme="majorHAnsi" w:cstheme="majorHAnsi"/>
          <w:sz w:val="26"/>
          <w:szCs w:val="26"/>
        </w:rPr>
        <w:t>unlivedness</w:t>
      </w:r>
      <w:proofErr w:type="spellEnd"/>
      <w:r w:rsidRPr="007C1D83">
        <w:rPr>
          <w:rFonts w:asciiTheme="majorHAnsi" w:eastAsia="Cambria" w:hAnsiTheme="majorHAnsi" w:cstheme="majorHAnsi"/>
          <w:sz w:val="26"/>
          <w:szCs w:val="26"/>
        </w:rPr>
        <w:t xml:space="preserve">: The present is nothing other than this unlived element in everything that is lived. That which impedes access to the present is precisely the mass of what for some reason … we have not managed to live. The attention to this ‘unlived’ is the life of the contemporary. (Agamben, 2009: 51) The matter of re-imagining a disability or </w:t>
      </w:r>
      <w:proofErr w:type="spellStart"/>
      <w:r w:rsidRPr="007C1D83">
        <w:rPr>
          <w:rFonts w:asciiTheme="majorHAnsi" w:eastAsia="Cambria" w:hAnsiTheme="majorHAnsi" w:cstheme="majorHAnsi"/>
          <w:sz w:val="26"/>
          <w:szCs w:val="26"/>
        </w:rPr>
        <w:t>cripped</w:t>
      </w:r>
      <w:proofErr w:type="spellEnd"/>
      <w:r w:rsidRPr="007C1D83">
        <w:rPr>
          <w:rFonts w:asciiTheme="majorHAnsi" w:eastAsia="Cambria" w:hAnsiTheme="majorHAnsi" w:cstheme="majorHAnsi"/>
          <w:sz w:val="26"/>
          <w:szCs w:val="26"/>
        </w:rPr>
        <w:t xml:space="preserve"> horizon, a future without the stain of ableism, although elusive and out of grasp, is nonetheless fundamental in order to move to hopefulness and capture that unlived possibility in the lives of many with disability. Can the so-called shadows of a disabled life be sites of invigoration? What is ‘unlived’ in our lives? </w:t>
      </w:r>
      <w:proofErr w:type="spellStart"/>
      <w:r w:rsidRPr="007C1D83">
        <w:rPr>
          <w:rFonts w:asciiTheme="majorHAnsi" w:eastAsia="Cambria" w:hAnsiTheme="majorHAnsi" w:cstheme="majorHAnsi"/>
          <w:sz w:val="26"/>
          <w:szCs w:val="26"/>
        </w:rPr>
        <w:t>Crippin</w:t>
      </w:r>
      <w:proofErr w:type="spellEnd"/>
      <w:r w:rsidRPr="007C1D83">
        <w:rPr>
          <w:rFonts w:asciiTheme="majorHAnsi" w:eastAsia="Cambria" w:hAnsiTheme="majorHAnsi" w:cstheme="majorHAnsi"/>
          <w:sz w:val="26"/>
          <w:szCs w:val="26"/>
        </w:rPr>
        <w:t xml:space="preserve">’ the human involves a differential gaze – where sometimes signs and gestures predominate, where there is a different mind style such as Tourette’s syndrome or autism, or a </w:t>
      </w:r>
      <w:proofErr w:type="spellStart"/>
      <w:r w:rsidRPr="007C1D83">
        <w:rPr>
          <w:rFonts w:asciiTheme="majorHAnsi" w:eastAsia="Cambria" w:hAnsiTheme="majorHAnsi" w:cstheme="majorHAnsi"/>
          <w:sz w:val="26"/>
          <w:szCs w:val="26"/>
        </w:rPr>
        <w:t>centring</w:t>
      </w:r>
      <w:proofErr w:type="spellEnd"/>
      <w:r w:rsidRPr="007C1D83">
        <w:rPr>
          <w:rFonts w:asciiTheme="majorHAnsi" w:eastAsia="Cambria" w:hAnsiTheme="majorHAnsi" w:cstheme="majorHAnsi"/>
          <w:sz w:val="26"/>
          <w:szCs w:val="26"/>
        </w:rPr>
        <w:t xml:space="preserve"> on visuality or tactility. A grounded earthiness can be ‘different’ through echolocation and waist </w:t>
      </w:r>
      <w:proofErr w:type="spellStart"/>
      <w:r w:rsidRPr="007C1D83">
        <w:rPr>
          <w:rFonts w:asciiTheme="majorHAnsi" w:eastAsia="Cambria" w:hAnsiTheme="majorHAnsi" w:cstheme="majorHAnsi"/>
          <w:sz w:val="26"/>
          <w:szCs w:val="26"/>
        </w:rPr>
        <w:t>heightedness</w:t>
      </w:r>
      <w:proofErr w:type="spellEnd"/>
      <w:r w:rsidRPr="007C1D83">
        <w:rPr>
          <w:rFonts w:asciiTheme="majorHAnsi" w:eastAsia="Cambria" w:hAnsiTheme="majorHAnsi" w:cstheme="majorHAnsi"/>
          <w:sz w:val="26"/>
          <w:szCs w:val="26"/>
        </w:rPr>
        <w:t>. Halberstam (2008) speaks of acts of unbecoming. Through what she describes as ‘</w:t>
      </w:r>
      <w:proofErr w:type="spellStart"/>
      <w:r w:rsidRPr="007C1D83">
        <w:rPr>
          <w:rFonts w:asciiTheme="majorHAnsi" w:eastAsia="Cambria" w:hAnsiTheme="majorHAnsi" w:cstheme="majorHAnsi"/>
          <w:sz w:val="26"/>
          <w:szCs w:val="26"/>
        </w:rPr>
        <w:t>wilfully</w:t>
      </w:r>
      <w:proofErr w:type="spellEnd"/>
      <w:r w:rsidRPr="007C1D83">
        <w:rPr>
          <w:rFonts w:asciiTheme="majorHAnsi" w:eastAsia="Cambria" w:hAnsiTheme="majorHAnsi" w:cstheme="majorHAnsi"/>
          <w:sz w:val="26"/>
          <w:szCs w:val="26"/>
        </w:rPr>
        <w:t xml:space="preserve"> eccentric modes of being’, it is worth conjuring and queering concepts of passivity held against disabled people, as a refusal to live up to ableist expectations of performativity: [I]n a performance of radical passivity, we witness the willingness of the subject to actually come undone, to </w:t>
      </w:r>
      <w:proofErr w:type="spellStart"/>
      <w:r w:rsidRPr="007C1D83">
        <w:rPr>
          <w:rFonts w:asciiTheme="majorHAnsi" w:eastAsia="Cambria" w:hAnsiTheme="majorHAnsi" w:cstheme="majorHAnsi"/>
          <w:sz w:val="26"/>
          <w:szCs w:val="26"/>
        </w:rPr>
        <w:t>dramatise</w:t>
      </w:r>
      <w:proofErr w:type="spellEnd"/>
      <w:r w:rsidRPr="007C1D83">
        <w:rPr>
          <w:rFonts w:asciiTheme="majorHAnsi" w:eastAsia="Cambria" w:hAnsiTheme="majorHAnsi" w:cstheme="majorHAnsi"/>
          <w:sz w:val="26"/>
          <w:szCs w:val="26"/>
        </w:rPr>
        <w:t xml:space="preserve"> unbecoming for the other so that the viewer does not have to witness unbecoming as a function of her own body. (Halberstam, 2008: 151) This radical passivity, for disabled people, would indeed have to be radical, as disabled people already live under the enormous weight of being </w:t>
      </w:r>
      <w:proofErr w:type="spellStart"/>
      <w:r w:rsidRPr="007C1D83">
        <w:rPr>
          <w:rFonts w:asciiTheme="majorHAnsi" w:eastAsia="Cambria" w:hAnsiTheme="majorHAnsi" w:cstheme="majorHAnsi"/>
          <w:sz w:val="26"/>
          <w:szCs w:val="26"/>
        </w:rPr>
        <w:t>characterised</w:t>
      </w:r>
      <w:proofErr w:type="spellEnd"/>
      <w:r w:rsidRPr="007C1D83">
        <w:rPr>
          <w:rFonts w:asciiTheme="majorHAnsi" w:eastAsia="Cambria" w:hAnsiTheme="majorHAnsi" w:cstheme="majorHAnsi"/>
          <w:sz w:val="26"/>
          <w:szCs w:val="26"/>
        </w:rPr>
        <w:t xml:space="preserve"> as passive. It is a tough ask to claw back and produce a </w:t>
      </w:r>
      <w:proofErr w:type="spellStart"/>
      <w:r w:rsidRPr="007C1D83">
        <w:rPr>
          <w:rFonts w:asciiTheme="majorHAnsi" w:eastAsia="Cambria" w:hAnsiTheme="majorHAnsi" w:cstheme="majorHAnsi"/>
          <w:sz w:val="26"/>
          <w:szCs w:val="26"/>
        </w:rPr>
        <w:t>cripped</w:t>
      </w:r>
      <w:proofErr w:type="spellEnd"/>
      <w:r w:rsidRPr="007C1D83">
        <w:rPr>
          <w:rFonts w:asciiTheme="majorHAnsi" w:eastAsia="Cambria" w:hAnsiTheme="majorHAnsi" w:cstheme="majorHAnsi"/>
          <w:sz w:val="26"/>
          <w:szCs w:val="26"/>
        </w:rPr>
        <w:t xml:space="preserve"> notion of passivity. Sunny Taylor does this in her quest for the right not to work: I have a confession to make: I do not work. I am on SSI [social security benefit]. I have very little work value (if any), and I am a drain on our country’s welfare system. I have another confession to make: I do not think this is wrong, and to be honest, I am very happy not working. Instead I spend the majority of my time doing the activity I find the most rewarding and valuable, painting. (Taylor, 2004: 30) Such strange temporalities, imaginative life schedules present alternative </w:t>
      </w:r>
      <w:r w:rsidRPr="007C1D83">
        <w:rPr>
          <w:rFonts w:asciiTheme="majorHAnsi" w:eastAsia="Cambria" w:hAnsiTheme="majorHAnsi" w:cstheme="majorHAnsi"/>
          <w:sz w:val="26"/>
          <w:szCs w:val="26"/>
        </w:rPr>
        <w:lastRenderedPageBreak/>
        <w:t xml:space="preserve">temporalities which disability studies scholars have all along known, disrupt the parameters of the human (Halberstam, 2005; Campbell, 2009; </w:t>
      </w:r>
      <w:proofErr w:type="spellStart"/>
      <w:r w:rsidRPr="007C1D83">
        <w:rPr>
          <w:rFonts w:asciiTheme="majorHAnsi" w:eastAsia="Cambria" w:hAnsiTheme="majorHAnsi" w:cstheme="majorHAnsi"/>
          <w:sz w:val="26"/>
          <w:szCs w:val="26"/>
        </w:rPr>
        <w:t>McRuer</w:t>
      </w:r>
      <w:proofErr w:type="spellEnd"/>
      <w:r w:rsidRPr="007C1D83">
        <w:rPr>
          <w:rFonts w:asciiTheme="majorHAnsi" w:eastAsia="Cambria" w:hAnsiTheme="majorHAnsi" w:cstheme="majorHAnsi"/>
          <w:sz w:val="26"/>
          <w:szCs w:val="26"/>
        </w:rPr>
        <w:t xml:space="preserve">, 2006). Having said this, it is all the more extraordinary that disabled people have not yielded to this repression but have resisted docility and engaged in transgressive ways of living disability. </w:t>
      </w:r>
      <w:r w:rsidRPr="007C1D83">
        <w:rPr>
          <w:rFonts w:asciiTheme="majorHAnsi" w:eastAsia="Cambria" w:hAnsiTheme="majorHAnsi" w:cstheme="majorHAnsi"/>
          <w:b/>
          <w:iCs/>
          <w:sz w:val="26"/>
          <w:szCs w:val="26"/>
          <w:highlight w:val="cyan"/>
          <w:u w:val="single"/>
        </w:rPr>
        <w:t xml:space="preserve">Ableism is founded on </w:t>
      </w:r>
      <w:proofErr w:type="gramStart"/>
      <w:r w:rsidRPr="007C1D83">
        <w:rPr>
          <w:rFonts w:asciiTheme="majorHAnsi" w:eastAsia="Cambria" w:hAnsiTheme="majorHAnsi" w:cstheme="majorHAnsi"/>
          <w:b/>
          <w:iCs/>
          <w:sz w:val="26"/>
          <w:szCs w:val="26"/>
          <w:highlight w:val="cyan"/>
          <w:u w:val="single"/>
        </w:rPr>
        <w:t>a utopian hermeneutics</w:t>
      </w:r>
      <w:proofErr w:type="gramEnd"/>
      <w:r w:rsidRPr="007C1D83">
        <w:rPr>
          <w:rFonts w:asciiTheme="majorHAnsi" w:eastAsia="Cambria" w:hAnsiTheme="majorHAnsi" w:cstheme="majorHAnsi"/>
          <w:b/>
          <w:iCs/>
          <w:sz w:val="26"/>
          <w:szCs w:val="26"/>
          <w:highlight w:val="cyan"/>
          <w:u w:val="single"/>
        </w:rPr>
        <w:t xml:space="preserve"> of the desirable and the disgusting</w:t>
      </w:r>
      <w:r w:rsidRPr="007C1D83">
        <w:rPr>
          <w:rFonts w:asciiTheme="majorHAnsi" w:eastAsia="Cambria" w:hAnsiTheme="majorHAnsi" w:cstheme="majorHAnsi"/>
          <w:b/>
          <w:iCs/>
          <w:sz w:val="26"/>
          <w:szCs w:val="26"/>
          <w:u w:val="single"/>
        </w:rPr>
        <w:t xml:space="preserve"> </w:t>
      </w:r>
      <w:r w:rsidRPr="007C1D83">
        <w:rPr>
          <w:rFonts w:asciiTheme="majorHAnsi" w:eastAsia="Cambria" w:hAnsiTheme="majorHAnsi" w:cstheme="majorHAnsi"/>
          <w:sz w:val="26"/>
          <w:szCs w:val="26"/>
          <w:u w:val="single"/>
        </w:rPr>
        <w:t xml:space="preserve">and therefore it is, as Halberstam (2008: 153) puts it, necessary to inculcate alternative political imaginaries. </w:t>
      </w:r>
      <w:proofErr w:type="spellStart"/>
      <w:r w:rsidRPr="007C1D83">
        <w:rPr>
          <w:rFonts w:asciiTheme="majorHAnsi" w:eastAsia="Cambria" w:hAnsiTheme="majorHAnsi" w:cstheme="majorHAnsi"/>
          <w:sz w:val="26"/>
          <w:szCs w:val="26"/>
          <w:u w:val="single"/>
        </w:rPr>
        <w:t>McRuer</w:t>
      </w:r>
      <w:proofErr w:type="spellEnd"/>
      <w:r w:rsidRPr="007C1D83">
        <w:rPr>
          <w:rFonts w:asciiTheme="majorHAnsi" w:eastAsia="Cambria" w:hAnsiTheme="majorHAnsi" w:cstheme="majorHAnsi"/>
          <w:sz w:val="26"/>
          <w:szCs w:val="26"/>
          <w:u w:val="single"/>
        </w:rPr>
        <w:t xml:space="preserve"> (2008) drew my attention to the way Halberstam’s perspective can incorporate disability as also outside the lifecycle: I try to use the concept of queer time to make clear how respectability, and notions of the normal on which it depends, may be upheld by a middle-class logic of reproductive temporality.</w:t>
      </w:r>
      <w:r w:rsidRPr="007C1D83">
        <w:rPr>
          <w:rFonts w:asciiTheme="majorHAnsi" w:eastAsia="Cambria" w:hAnsiTheme="majorHAnsi" w:cstheme="majorHAnsi"/>
          <w:sz w:val="26"/>
          <w:szCs w:val="26"/>
        </w:rPr>
        <w:t xml:space="preserve"> </w:t>
      </w:r>
      <w:r w:rsidRPr="007C1D83">
        <w:rPr>
          <w:rFonts w:asciiTheme="majorHAnsi" w:eastAsia="Cambria" w:hAnsiTheme="majorHAnsi" w:cstheme="majorHAnsi"/>
          <w:sz w:val="26"/>
          <w:szCs w:val="26"/>
          <w:u w:val="single"/>
        </w:rPr>
        <w:t xml:space="preserve">And so, </w:t>
      </w:r>
      <w:r w:rsidRPr="007C1D83">
        <w:rPr>
          <w:rFonts w:asciiTheme="majorHAnsi" w:eastAsia="Cambria" w:hAnsiTheme="majorHAnsi" w:cstheme="majorHAnsi"/>
          <w:sz w:val="26"/>
          <w:szCs w:val="26"/>
          <w:highlight w:val="cyan"/>
          <w:u w:val="single"/>
        </w:rPr>
        <w:t>in Western cultures</w:t>
      </w:r>
      <w:r w:rsidRPr="007C1D83">
        <w:rPr>
          <w:rFonts w:asciiTheme="majorHAnsi" w:eastAsia="Cambria" w:hAnsiTheme="majorHAnsi" w:cstheme="majorHAnsi"/>
          <w:sz w:val="26"/>
          <w:szCs w:val="26"/>
          <w:u w:val="single"/>
        </w:rPr>
        <w:t xml:space="preserve">, we </w:t>
      </w:r>
      <w:r w:rsidRPr="007C1D83">
        <w:rPr>
          <w:rFonts w:asciiTheme="majorHAnsi" w:eastAsia="Cambria" w:hAnsiTheme="majorHAnsi" w:cstheme="majorHAnsi"/>
          <w:sz w:val="26"/>
          <w:szCs w:val="26"/>
          <w:highlight w:val="cyan"/>
          <w:u w:val="single"/>
        </w:rPr>
        <w:t>chart the emergence</w:t>
      </w:r>
      <w:r w:rsidRPr="007C1D83">
        <w:rPr>
          <w:rFonts w:asciiTheme="majorHAnsi" w:eastAsia="Cambria" w:hAnsiTheme="majorHAnsi" w:cstheme="majorHAnsi"/>
          <w:sz w:val="26"/>
          <w:szCs w:val="26"/>
          <w:u w:val="single"/>
        </w:rPr>
        <w:t xml:space="preserve"> of the adult </w:t>
      </w:r>
      <w:r w:rsidRPr="007C1D83">
        <w:rPr>
          <w:rFonts w:asciiTheme="majorHAnsi" w:eastAsia="Cambria" w:hAnsiTheme="majorHAnsi" w:cstheme="majorHAnsi"/>
          <w:sz w:val="26"/>
          <w:szCs w:val="26"/>
          <w:highlight w:val="cyan"/>
          <w:u w:val="single"/>
        </w:rPr>
        <w:t>from the</w:t>
      </w:r>
      <w:r w:rsidRPr="007C1D83">
        <w:rPr>
          <w:rFonts w:asciiTheme="majorHAnsi" w:eastAsia="Cambria" w:hAnsiTheme="majorHAnsi" w:cstheme="majorHAnsi"/>
          <w:sz w:val="26"/>
          <w:szCs w:val="26"/>
          <w:u w:val="single"/>
        </w:rPr>
        <w:t xml:space="preserve"> dangerous and </w:t>
      </w:r>
      <w:r w:rsidRPr="007C1D83">
        <w:rPr>
          <w:rFonts w:asciiTheme="majorHAnsi" w:eastAsia="Cambria" w:hAnsiTheme="majorHAnsi" w:cstheme="majorHAnsi"/>
          <w:sz w:val="26"/>
          <w:szCs w:val="26"/>
          <w:highlight w:val="cyan"/>
          <w:u w:val="single"/>
        </w:rPr>
        <w:t>unruly period of adolescence as a desired process</w:t>
      </w:r>
      <w:r w:rsidRPr="007C1D83">
        <w:rPr>
          <w:rFonts w:asciiTheme="majorHAnsi" w:eastAsia="Cambria" w:hAnsiTheme="majorHAnsi" w:cstheme="majorHAnsi"/>
          <w:sz w:val="26"/>
          <w:szCs w:val="26"/>
          <w:u w:val="single"/>
        </w:rPr>
        <w:t xml:space="preserve"> of maturation; and we create longevity as the most desirable future, </w:t>
      </w:r>
      <w:r w:rsidRPr="007C1D83">
        <w:rPr>
          <w:rFonts w:asciiTheme="majorHAnsi" w:eastAsia="Cambria" w:hAnsiTheme="majorHAnsi" w:cstheme="majorHAnsi"/>
          <w:sz w:val="26"/>
          <w:szCs w:val="26"/>
          <w:highlight w:val="cyan"/>
          <w:u w:val="single"/>
        </w:rPr>
        <w:t>applaud the pursuit of long life</w:t>
      </w:r>
      <w:r w:rsidRPr="007C1D83">
        <w:rPr>
          <w:rFonts w:asciiTheme="majorHAnsi" w:eastAsia="Cambria" w:hAnsiTheme="majorHAnsi" w:cstheme="majorHAnsi"/>
          <w:sz w:val="26"/>
          <w:szCs w:val="26"/>
          <w:u w:val="single"/>
        </w:rPr>
        <w:t xml:space="preserve"> (under any circumstances), </w:t>
      </w:r>
      <w:r w:rsidRPr="007C1D83">
        <w:rPr>
          <w:rFonts w:asciiTheme="majorHAnsi" w:eastAsia="Cambria" w:hAnsiTheme="majorHAnsi" w:cstheme="majorHAnsi"/>
          <w:sz w:val="26"/>
          <w:szCs w:val="26"/>
          <w:highlight w:val="cyan"/>
          <w:u w:val="single"/>
        </w:rPr>
        <w:t>and pathologize modes of living that show little or no concern for longevity</w:t>
      </w:r>
      <w:r w:rsidRPr="007C1D83">
        <w:rPr>
          <w:rFonts w:asciiTheme="majorHAnsi" w:eastAsia="Cambria" w:hAnsiTheme="majorHAnsi" w:cstheme="majorHAnsi"/>
          <w:sz w:val="26"/>
          <w:szCs w:val="26"/>
          <w:u w:val="single"/>
        </w:rPr>
        <w:t xml:space="preserve">. Within the life cycle of the Western human subject, long periods of stability are considered to be desirable, and </w:t>
      </w:r>
      <w:r w:rsidRPr="007C1D83">
        <w:rPr>
          <w:rFonts w:asciiTheme="majorHAnsi" w:eastAsia="Cambria" w:hAnsiTheme="majorHAnsi" w:cstheme="majorHAnsi"/>
          <w:sz w:val="26"/>
          <w:szCs w:val="26"/>
          <w:highlight w:val="cyan"/>
          <w:u w:val="single"/>
        </w:rPr>
        <w:t>people who live in rapid bursts</w:t>
      </w:r>
      <w:r w:rsidRPr="007C1D83">
        <w:rPr>
          <w:rFonts w:asciiTheme="majorHAnsi" w:eastAsia="Cambria" w:hAnsiTheme="majorHAnsi" w:cstheme="majorHAnsi"/>
          <w:sz w:val="26"/>
          <w:szCs w:val="26"/>
          <w:u w:val="single"/>
        </w:rPr>
        <w:t xml:space="preserve"> (drug addicts, for example</w:t>
      </w:r>
      <w:r w:rsidRPr="007C1D83">
        <w:rPr>
          <w:rFonts w:asciiTheme="majorHAnsi" w:eastAsia="Cambria" w:hAnsiTheme="majorHAnsi" w:cstheme="majorHAnsi"/>
          <w:sz w:val="26"/>
          <w:szCs w:val="26"/>
          <w:highlight w:val="cyan"/>
          <w:u w:val="single"/>
        </w:rPr>
        <w:t xml:space="preserve">) are characterized as </w:t>
      </w:r>
      <w:r w:rsidRPr="007C1D83">
        <w:rPr>
          <w:rFonts w:asciiTheme="majorHAnsi" w:eastAsia="Cambria" w:hAnsiTheme="majorHAnsi" w:cstheme="majorHAnsi"/>
          <w:sz w:val="26"/>
          <w:szCs w:val="26"/>
          <w:u w:val="single"/>
        </w:rPr>
        <w:t xml:space="preserve">immature and even </w:t>
      </w:r>
      <w:r w:rsidRPr="007C1D83">
        <w:rPr>
          <w:rFonts w:asciiTheme="majorHAnsi" w:eastAsia="Cambria" w:hAnsiTheme="majorHAnsi" w:cstheme="majorHAnsi"/>
          <w:sz w:val="26"/>
          <w:szCs w:val="26"/>
          <w:highlight w:val="cyan"/>
          <w:u w:val="single"/>
        </w:rPr>
        <w:t>dangerous</w:t>
      </w:r>
      <w:r w:rsidRPr="007C1D83">
        <w:rPr>
          <w:rFonts w:asciiTheme="majorHAnsi" w:eastAsia="Cambria" w:hAnsiTheme="majorHAnsi" w:cstheme="majorHAnsi"/>
          <w:sz w:val="26"/>
          <w:szCs w:val="26"/>
          <w:u w:val="single"/>
        </w:rPr>
        <w:t xml:space="preserve">. </w:t>
      </w:r>
      <w:r w:rsidRPr="007C1D83">
        <w:rPr>
          <w:rFonts w:asciiTheme="majorHAnsi" w:eastAsia="Cambria" w:hAnsiTheme="majorHAnsi" w:cstheme="majorHAnsi"/>
          <w:sz w:val="26"/>
          <w:szCs w:val="26"/>
        </w:rPr>
        <w:t xml:space="preserve">(Halberstam, 2005: 4–5) </w:t>
      </w:r>
      <w:proofErr w:type="spellStart"/>
      <w:r w:rsidRPr="007C1D83">
        <w:rPr>
          <w:rFonts w:asciiTheme="majorHAnsi" w:eastAsia="Cambria" w:hAnsiTheme="majorHAnsi" w:cstheme="majorHAnsi"/>
          <w:sz w:val="26"/>
          <w:szCs w:val="26"/>
        </w:rPr>
        <w:t>Cripped</w:t>
      </w:r>
      <w:proofErr w:type="spellEnd"/>
      <w:r w:rsidRPr="007C1D83">
        <w:rPr>
          <w:rFonts w:asciiTheme="majorHAnsi" w:eastAsia="Cambria" w:hAnsiTheme="majorHAnsi" w:cstheme="majorHAnsi"/>
          <w:sz w:val="26"/>
          <w:szCs w:val="26"/>
        </w:rPr>
        <w:t xml:space="preserve"> time can be staggered, frenzied, coded, meandering and be the distance between two events. Some of our time is shaped according to another’s doing – service time – the segmenting and waiting on assistive agencies. Aside from service time, there is a transient time whereby our </w:t>
      </w:r>
      <w:proofErr w:type="spellStart"/>
      <w:r w:rsidRPr="007C1D83">
        <w:rPr>
          <w:rFonts w:asciiTheme="majorHAnsi" w:eastAsia="Cambria" w:hAnsiTheme="majorHAnsi" w:cstheme="majorHAnsi"/>
          <w:sz w:val="26"/>
          <w:szCs w:val="26"/>
        </w:rPr>
        <w:t>cripped</w:t>
      </w:r>
      <w:proofErr w:type="spellEnd"/>
      <w:r w:rsidRPr="007C1D83">
        <w:rPr>
          <w:rFonts w:asciiTheme="majorHAnsi" w:eastAsia="Cambria" w:hAnsiTheme="majorHAnsi" w:cstheme="majorHAnsi"/>
          <w:sz w:val="26"/>
          <w:szCs w:val="26"/>
        </w:rPr>
        <w:t xml:space="preserve"> selves rub up against biology, environmental barriers and relationality. Like queerness, the lifecycle refuses patterning – there is a different vision with </w:t>
      </w:r>
      <w:proofErr w:type="spellStart"/>
      <w:r w:rsidRPr="007C1D83">
        <w:rPr>
          <w:rFonts w:asciiTheme="majorHAnsi" w:eastAsia="Cambria" w:hAnsiTheme="majorHAnsi" w:cstheme="majorHAnsi"/>
          <w:sz w:val="26"/>
          <w:szCs w:val="26"/>
        </w:rPr>
        <w:t>localised</w:t>
      </w:r>
      <w:proofErr w:type="spellEnd"/>
      <w:r w:rsidRPr="007C1D83">
        <w:rPr>
          <w:rFonts w:asciiTheme="majorHAnsi" w:eastAsia="Cambria" w:hAnsiTheme="majorHAnsi" w:cstheme="majorHAnsi"/>
          <w:sz w:val="26"/>
          <w:szCs w:val="26"/>
        </w:rPr>
        <w:t xml:space="preserve"> goals. Instead of proposing argument based on </w:t>
      </w:r>
      <w:proofErr w:type="spellStart"/>
      <w:r w:rsidRPr="007C1D83">
        <w:rPr>
          <w:rFonts w:asciiTheme="majorHAnsi" w:eastAsia="Cambria" w:hAnsiTheme="majorHAnsi" w:cstheme="majorHAnsi"/>
          <w:sz w:val="26"/>
          <w:szCs w:val="26"/>
        </w:rPr>
        <w:t>normalisation</w:t>
      </w:r>
      <w:proofErr w:type="spellEnd"/>
      <w:r w:rsidRPr="007C1D83">
        <w:rPr>
          <w:rFonts w:asciiTheme="majorHAnsi" w:eastAsia="Cambria" w:hAnsiTheme="majorHAnsi" w:cstheme="majorHAnsi"/>
          <w:sz w:val="26"/>
          <w:szCs w:val="26"/>
        </w:rPr>
        <w:t xml:space="preserve"> and similarity to the heteronormative (and by extension ableist normativity), Edelman (2004) proposes </w:t>
      </w:r>
      <w:r w:rsidRPr="007C1D83">
        <w:rPr>
          <w:rFonts w:asciiTheme="majorHAnsi" w:eastAsia="Cambria" w:hAnsiTheme="majorHAnsi" w:cstheme="majorHAnsi"/>
          <w:sz w:val="26"/>
          <w:szCs w:val="26"/>
          <w:highlight w:val="cyan"/>
          <w:u w:val="single"/>
        </w:rPr>
        <w:t>a politics of negativity</w:t>
      </w:r>
      <w:r w:rsidRPr="007C1D83">
        <w:rPr>
          <w:rFonts w:asciiTheme="majorHAnsi" w:eastAsia="Cambria" w:hAnsiTheme="majorHAnsi" w:cstheme="majorHAnsi"/>
          <w:sz w:val="26"/>
          <w:szCs w:val="26"/>
        </w:rPr>
        <w:t xml:space="preserve">, on the basis that queers, as outsiders, are embodied differently having counter-intuitive, queered forms of negative knowing (Halberstam, 2008: 141). Edelman implores queers to be norm resisters, </w:t>
      </w:r>
      <w:r w:rsidRPr="007C1D83">
        <w:rPr>
          <w:rFonts w:asciiTheme="majorHAnsi" w:eastAsia="Cambria" w:hAnsiTheme="majorHAnsi" w:cstheme="majorHAnsi"/>
          <w:sz w:val="26"/>
          <w:szCs w:val="26"/>
          <w:highlight w:val="cyan"/>
          <w:u w:val="single"/>
        </w:rPr>
        <w:t>to come out from normative shadows and fess up to futurist ‘inability’</w:t>
      </w:r>
      <w:r w:rsidRPr="007C1D83">
        <w:rPr>
          <w:rFonts w:asciiTheme="majorHAnsi" w:eastAsia="Cambria" w:hAnsiTheme="majorHAnsi" w:cstheme="majorHAnsi"/>
          <w:sz w:val="26"/>
          <w:szCs w:val="26"/>
        </w:rPr>
        <w:t xml:space="preserve">: </w:t>
      </w:r>
      <w:r w:rsidRPr="007C1D83">
        <w:rPr>
          <w:rFonts w:asciiTheme="majorHAnsi" w:eastAsia="Cambria" w:hAnsiTheme="majorHAnsi" w:cstheme="majorHAnsi"/>
          <w:b/>
          <w:iCs/>
          <w:sz w:val="26"/>
          <w:szCs w:val="26"/>
          <w:highlight w:val="cyan"/>
          <w:u w:val="single"/>
        </w:rPr>
        <w:t xml:space="preserve">‘instead of fighting this characterization by dragging queerness into recognition, </w:t>
      </w:r>
      <w:r w:rsidRPr="007C1D83">
        <w:rPr>
          <w:rFonts w:asciiTheme="majorHAnsi" w:eastAsia="Cambria" w:hAnsiTheme="majorHAnsi" w:cstheme="majorHAnsi"/>
          <w:b/>
          <w:iCs/>
          <w:sz w:val="26"/>
          <w:szCs w:val="26"/>
          <w:u w:val="single"/>
        </w:rPr>
        <w:t xml:space="preserve">he proposes that we </w:t>
      </w:r>
      <w:r w:rsidRPr="007C1D83">
        <w:rPr>
          <w:rFonts w:asciiTheme="majorHAnsi" w:eastAsia="Cambria" w:hAnsiTheme="majorHAnsi" w:cstheme="majorHAnsi"/>
          <w:b/>
          <w:iCs/>
          <w:sz w:val="26"/>
          <w:szCs w:val="26"/>
          <w:highlight w:val="cyan"/>
          <w:u w:val="single"/>
        </w:rPr>
        <w:t>embrace the negativity’</w:t>
      </w:r>
      <w:r w:rsidRPr="007C1D83">
        <w:rPr>
          <w:rFonts w:asciiTheme="majorHAnsi" w:eastAsia="Cambria" w:hAnsiTheme="majorHAnsi" w:cstheme="majorHAnsi"/>
          <w:sz w:val="26"/>
          <w:szCs w:val="26"/>
        </w:rPr>
        <w:t xml:space="preserve"> (Halberstam, 2008: 141). Relinquishing the norm as a lost cause enables an outlaw flowering of </w:t>
      </w:r>
      <w:proofErr w:type="spellStart"/>
      <w:r w:rsidRPr="007C1D83">
        <w:rPr>
          <w:rFonts w:asciiTheme="majorHAnsi" w:eastAsia="Cambria" w:hAnsiTheme="majorHAnsi" w:cstheme="majorHAnsi"/>
          <w:sz w:val="26"/>
          <w:szCs w:val="26"/>
        </w:rPr>
        <w:t>beingness</w:t>
      </w:r>
      <w:proofErr w:type="spellEnd"/>
      <w:r w:rsidRPr="007C1D83">
        <w:rPr>
          <w:rFonts w:asciiTheme="majorHAnsi" w:eastAsia="Cambria" w:hAnsiTheme="majorHAnsi" w:cstheme="majorHAnsi"/>
          <w:sz w:val="26"/>
          <w:szCs w:val="26"/>
        </w:rPr>
        <w:t xml:space="preserve"> that is anti-social.</w:t>
      </w:r>
    </w:p>
    <w:p w:rsidR="000E4B5E" w:rsidRPr="007C1D83" w:rsidRDefault="000E4B5E" w:rsidP="000E4B5E">
      <w:pPr>
        <w:spacing w:line="264" w:lineRule="atLeast"/>
        <w:outlineLvl w:val="3"/>
        <w:rPr>
          <w:rFonts w:asciiTheme="majorHAnsi" w:eastAsia="Times New Roman" w:hAnsiTheme="majorHAnsi" w:cstheme="majorHAnsi"/>
          <w:b/>
          <w:bCs/>
          <w:color w:val="000000"/>
          <w:sz w:val="26"/>
          <w:szCs w:val="26"/>
        </w:rPr>
      </w:pPr>
      <w:r w:rsidRPr="007C1D83">
        <w:rPr>
          <w:rFonts w:asciiTheme="majorHAnsi" w:eastAsia="Times New Roman" w:hAnsiTheme="majorHAnsi" w:cstheme="majorHAnsi"/>
          <w:b/>
          <w:bCs/>
          <w:color w:val="000000"/>
          <w:sz w:val="26"/>
          <w:szCs w:val="26"/>
        </w:rPr>
        <w:t xml:space="preserve">Only a refusal of this world addresses ableism as the basis of communication—we defend the 1AC’s affective pessimism as an example of a die-in within topic discussions, a refusal to breathe life into the resolution. Pessimistic die-ins break from institutional participation as a starting point for politics in favor of disrupting the circulation of discourses predicated upon optimism and disabled death. This hijacks </w:t>
      </w:r>
      <w:r w:rsidRPr="007C1D83">
        <w:rPr>
          <w:rFonts w:asciiTheme="majorHAnsi" w:eastAsia="Times New Roman" w:hAnsiTheme="majorHAnsi" w:cstheme="majorHAnsi"/>
          <w:b/>
          <w:bCs/>
          <w:color w:val="000000"/>
          <w:sz w:val="26"/>
          <w:szCs w:val="26"/>
        </w:rPr>
        <w:lastRenderedPageBreak/>
        <w:t xml:space="preserve">communicative spheres by purposefully </w:t>
      </w:r>
      <w:proofErr w:type="spellStart"/>
      <w:r w:rsidRPr="007C1D83">
        <w:rPr>
          <w:rFonts w:asciiTheme="majorHAnsi" w:eastAsia="Times New Roman" w:hAnsiTheme="majorHAnsi" w:cstheme="majorHAnsi"/>
          <w:b/>
          <w:bCs/>
          <w:color w:val="000000"/>
          <w:sz w:val="26"/>
          <w:szCs w:val="26"/>
        </w:rPr>
        <w:t>forefronting</w:t>
      </w:r>
      <w:proofErr w:type="spellEnd"/>
      <w:r w:rsidRPr="007C1D83">
        <w:rPr>
          <w:rFonts w:asciiTheme="majorHAnsi" w:eastAsia="Times New Roman" w:hAnsiTheme="majorHAnsi" w:cstheme="majorHAnsi"/>
          <w:b/>
          <w:bCs/>
          <w:color w:val="000000"/>
          <w:sz w:val="26"/>
          <w:szCs w:val="26"/>
        </w:rPr>
        <w:t xml:space="preserve"> discussions of disabled </w:t>
      </w:r>
      <w:proofErr w:type="spellStart"/>
      <w:r w:rsidRPr="007C1D83">
        <w:rPr>
          <w:rFonts w:asciiTheme="majorHAnsi" w:eastAsia="Times New Roman" w:hAnsiTheme="majorHAnsi" w:cstheme="majorHAnsi"/>
          <w:b/>
          <w:bCs/>
          <w:color w:val="000000"/>
          <w:sz w:val="26"/>
          <w:szCs w:val="26"/>
        </w:rPr>
        <w:t>killability</w:t>
      </w:r>
      <w:proofErr w:type="spellEnd"/>
      <w:r w:rsidRPr="007C1D83">
        <w:rPr>
          <w:rFonts w:asciiTheme="majorHAnsi" w:eastAsia="Times New Roman" w:hAnsiTheme="majorHAnsi" w:cstheme="majorHAnsi"/>
          <w:b/>
          <w:bCs/>
          <w:color w:val="000000"/>
          <w:sz w:val="26"/>
          <w:szCs w:val="26"/>
        </w:rPr>
        <w:t xml:space="preserve">. </w:t>
      </w:r>
      <w:proofErr w:type="spellStart"/>
      <w:r w:rsidRPr="007C1D83">
        <w:rPr>
          <w:rFonts w:asciiTheme="majorHAnsi" w:hAnsiTheme="majorHAnsi" w:cstheme="majorHAnsi"/>
          <w:b/>
          <w:sz w:val="26"/>
          <w:szCs w:val="26"/>
        </w:rPr>
        <w:t>Selck</w:t>
      </w:r>
      <w:proofErr w:type="spellEnd"/>
      <w:r w:rsidRPr="007C1D83">
        <w:rPr>
          <w:rFonts w:asciiTheme="majorHAnsi" w:hAnsiTheme="majorHAnsi" w:cstheme="majorHAnsi"/>
          <w:b/>
          <w:sz w:val="26"/>
          <w:szCs w:val="26"/>
        </w:rPr>
        <w:t xml:space="preserve"> 16</w:t>
      </w:r>
    </w:p>
    <w:p w:rsidR="000E4B5E" w:rsidRPr="007C1D83" w:rsidRDefault="000E4B5E" w:rsidP="000E4B5E">
      <w:pPr>
        <w:rPr>
          <w:rFonts w:asciiTheme="majorHAnsi" w:hAnsiTheme="majorHAnsi" w:cstheme="majorHAnsi"/>
          <w:sz w:val="26"/>
          <w:szCs w:val="26"/>
        </w:rPr>
      </w:pPr>
      <w:proofErr w:type="spellStart"/>
      <w:r w:rsidRPr="007C1D83">
        <w:rPr>
          <w:rFonts w:asciiTheme="majorHAnsi" w:hAnsiTheme="majorHAnsi" w:cstheme="majorHAnsi"/>
          <w:sz w:val="26"/>
          <w:szCs w:val="26"/>
        </w:rPr>
        <w:t>Selck</w:t>
      </w:r>
      <w:proofErr w:type="spellEnd"/>
      <w:r w:rsidRPr="007C1D83">
        <w:rPr>
          <w:rFonts w:asciiTheme="majorHAnsi" w:hAnsiTheme="majorHAnsi" w:cstheme="majorHAnsi"/>
          <w:sz w:val="26"/>
          <w:szCs w:val="26"/>
        </w:rPr>
        <w:t xml:space="preserve">, Michael L. "Crip Pessimism: The Language of Dis/ability and the Culture that Isn't." </w:t>
      </w:r>
      <w:proofErr w:type="gramStart"/>
      <w:r w:rsidRPr="007C1D83">
        <w:rPr>
          <w:rFonts w:asciiTheme="majorHAnsi" w:hAnsiTheme="majorHAnsi" w:cstheme="majorHAnsi"/>
          <w:sz w:val="26"/>
          <w:szCs w:val="26"/>
        </w:rPr>
        <w:t>( Jan</w:t>
      </w:r>
      <w:proofErr w:type="gramEnd"/>
      <w:r w:rsidRPr="007C1D83">
        <w:rPr>
          <w:rFonts w:asciiTheme="majorHAnsi" w:hAnsiTheme="majorHAnsi" w:cstheme="majorHAnsi"/>
          <w:sz w:val="26"/>
          <w:szCs w:val="26"/>
        </w:rPr>
        <w:t xml:space="preserve"> 2016). // UTDD</w:t>
      </w:r>
    </w:p>
    <w:p w:rsidR="000E4B5E" w:rsidRPr="007C1D83" w:rsidRDefault="000E4B5E" w:rsidP="000E4B5E">
      <w:pPr>
        <w:rPr>
          <w:rFonts w:asciiTheme="majorHAnsi" w:hAnsiTheme="majorHAnsi" w:cstheme="majorHAnsi"/>
          <w:sz w:val="26"/>
          <w:szCs w:val="26"/>
        </w:rPr>
      </w:pPr>
      <w:r w:rsidRPr="007C1D83">
        <w:rPr>
          <w:rFonts w:asciiTheme="majorHAnsi" w:hAnsiTheme="majorHAnsi" w:cstheme="majorHAnsi"/>
          <w:sz w:val="26"/>
          <w:szCs w:val="26"/>
        </w:rPr>
        <w:t>“</w:t>
      </w:r>
      <w:r w:rsidRPr="007C1D83">
        <w:rPr>
          <w:rFonts w:asciiTheme="majorHAnsi" w:hAnsiTheme="majorHAnsi" w:cstheme="majorHAnsi"/>
          <w:b/>
          <w:sz w:val="26"/>
          <w:szCs w:val="26"/>
          <w:highlight w:val="cyan"/>
          <w:u w:val="single"/>
        </w:rPr>
        <w:t xml:space="preserve">The disabled are dying </w:t>
      </w:r>
      <w:r w:rsidRPr="007C1D83">
        <w:rPr>
          <w:rFonts w:asciiTheme="majorHAnsi" w:hAnsiTheme="majorHAnsi" w:cstheme="majorHAnsi"/>
          <w:b/>
          <w:sz w:val="26"/>
          <w:szCs w:val="26"/>
          <w:u w:val="single"/>
        </w:rPr>
        <w:t xml:space="preserve">and with them dis/abled culture is being eradicated. </w:t>
      </w:r>
      <w:r w:rsidRPr="007C1D83">
        <w:rPr>
          <w:rFonts w:asciiTheme="majorHAnsi" w:hAnsiTheme="majorHAnsi" w:cstheme="majorHAnsi"/>
          <w:sz w:val="26"/>
          <w:szCs w:val="26"/>
        </w:rPr>
        <w:t xml:space="preserve">In the time between formulating this project and its completion already </w:t>
      </w:r>
      <w:r w:rsidRPr="007C1D83">
        <w:rPr>
          <w:rFonts w:asciiTheme="majorHAnsi" w:hAnsiTheme="majorHAnsi" w:cstheme="majorHAnsi"/>
          <w:b/>
          <w:sz w:val="26"/>
          <w:szCs w:val="26"/>
          <w:u w:val="single"/>
        </w:rPr>
        <w:t xml:space="preserve">too many disabled souls have been taken from this world, </w:t>
      </w:r>
      <w:r w:rsidRPr="007C1D83">
        <w:rPr>
          <w:rFonts w:asciiTheme="majorHAnsi" w:hAnsiTheme="majorHAnsi" w:cstheme="majorHAnsi"/>
          <w:b/>
          <w:sz w:val="26"/>
          <w:szCs w:val="26"/>
          <w:highlight w:val="cyan"/>
          <w:u w:val="single"/>
        </w:rPr>
        <w:t>including pivotal disability studies</w:t>
      </w:r>
      <w:r w:rsidRPr="007C1D83">
        <w:rPr>
          <w:rFonts w:asciiTheme="majorHAnsi" w:hAnsiTheme="majorHAnsi" w:cstheme="majorHAnsi"/>
          <w:b/>
          <w:sz w:val="26"/>
          <w:szCs w:val="26"/>
          <w:u w:val="single"/>
        </w:rPr>
        <w:t xml:space="preserve"> influences for this research.</w:t>
      </w:r>
      <w:r w:rsidRPr="007C1D83">
        <w:rPr>
          <w:rFonts w:asciiTheme="majorHAnsi" w:hAnsiTheme="majorHAnsi" w:cstheme="majorHAnsi"/>
          <w:sz w:val="26"/>
          <w:szCs w:val="26"/>
        </w:rPr>
        <w:t xml:space="preserve"> I barely had enough time to mourn the loss of disability advocate and inspiration porn critic Stella Young before grieving the loss of disability studies exemplar Tobin </w:t>
      </w:r>
      <w:proofErr w:type="spellStart"/>
      <w:r w:rsidRPr="007C1D83">
        <w:rPr>
          <w:rFonts w:asciiTheme="majorHAnsi" w:hAnsiTheme="majorHAnsi" w:cstheme="majorHAnsi"/>
          <w:sz w:val="26"/>
          <w:szCs w:val="26"/>
        </w:rPr>
        <w:t>Siebers</w:t>
      </w:r>
      <w:proofErr w:type="spellEnd"/>
      <w:r w:rsidRPr="007C1D83">
        <w:rPr>
          <w:rFonts w:asciiTheme="majorHAnsi" w:hAnsiTheme="majorHAnsi" w:cstheme="majorHAnsi"/>
          <w:sz w:val="26"/>
          <w:szCs w:val="26"/>
        </w:rPr>
        <w:t xml:space="preserve">. </w:t>
      </w:r>
      <w:r w:rsidRPr="007C1D83">
        <w:rPr>
          <w:rFonts w:asciiTheme="majorHAnsi" w:hAnsiTheme="majorHAnsi" w:cstheme="majorHAnsi"/>
          <w:b/>
          <w:sz w:val="26"/>
          <w:szCs w:val="26"/>
          <w:u w:val="single"/>
        </w:rPr>
        <w:t>Attached to the grief I feel as a result of the fading disability studies community is</w:t>
      </w:r>
      <w:r w:rsidRPr="007C1D83">
        <w:rPr>
          <w:rFonts w:asciiTheme="majorHAnsi" w:hAnsiTheme="majorHAnsi" w:cstheme="majorHAnsi"/>
          <w:sz w:val="26"/>
          <w:szCs w:val="26"/>
        </w:rPr>
        <w:t xml:space="preserve"> the perpetual grief I harbor since my disabled Father’s suicide and in turn </w:t>
      </w:r>
      <w:r w:rsidRPr="007C1D83">
        <w:rPr>
          <w:rFonts w:asciiTheme="majorHAnsi" w:hAnsiTheme="majorHAnsi" w:cstheme="majorHAnsi"/>
          <w:b/>
          <w:sz w:val="26"/>
          <w:szCs w:val="26"/>
          <w:u w:val="single"/>
        </w:rPr>
        <w:t xml:space="preserve">the grief concomitant to the claiming of a disabled identity. </w:t>
      </w:r>
      <w:r w:rsidRPr="007C1D83">
        <w:rPr>
          <w:rFonts w:asciiTheme="majorHAnsi" w:hAnsiTheme="majorHAnsi" w:cstheme="majorHAnsi"/>
          <w:sz w:val="26"/>
          <w:szCs w:val="26"/>
        </w:rPr>
        <w:t xml:space="preserve">I choose to start out this project with </w:t>
      </w:r>
      <w:r w:rsidRPr="007C1D83">
        <w:rPr>
          <w:rFonts w:asciiTheme="majorHAnsi" w:hAnsiTheme="majorHAnsi" w:cstheme="majorHAnsi"/>
          <w:b/>
          <w:sz w:val="26"/>
          <w:szCs w:val="26"/>
          <w:u w:val="single"/>
        </w:rPr>
        <w:t>grief</w:t>
      </w:r>
      <w:r w:rsidRPr="007C1D83">
        <w:rPr>
          <w:rFonts w:asciiTheme="majorHAnsi" w:hAnsiTheme="majorHAnsi" w:cstheme="majorHAnsi"/>
          <w:sz w:val="26"/>
          <w:szCs w:val="26"/>
        </w:rPr>
        <w:t xml:space="preserve"> because it </w:t>
      </w:r>
      <w:r w:rsidRPr="007C1D83">
        <w:rPr>
          <w:rFonts w:asciiTheme="majorHAnsi" w:hAnsiTheme="majorHAnsi" w:cstheme="majorHAnsi"/>
          <w:b/>
          <w:sz w:val="26"/>
          <w:szCs w:val="26"/>
          <w:u w:val="single"/>
        </w:rPr>
        <w:t xml:space="preserve">communicates the tenor of this research; </w:t>
      </w:r>
      <w:r w:rsidRPr="007C1D83">
        <w:rPr>
          <w:rFonts w:asciiTheme="majorHAnsi" w:hAnsiTheme="majorHAnsi" w:cstheme="majorHAnsi"/>
          <w:b/>
          <w:sz w:val="26"/>
          <w:szCs w:val="26"/>
          <w:highlight w:val="cyan"/>
          <w:u w:val="single"/>
        </w:rPr>
        <w:t xml:space="preserve">this is not the disability studies project of </w:t>
      </w:r>
      <w:r w:rsidRPr="007C1D83">
        <w:rPr>
          <w:rFonts w:asciiTheme="majorHAnsi" w:hAnsiTheme="majorHAnsi" w:cstheme="majorHAnsi"/>
          <w:b/>
          <w:sz w:val="26"/>
          <w:szCs w:val="26"/>
          <w:u w:val="single"/>
        </w:rPr>
        <w:t xml:space="preserve">inspiration or </w:t>
      </w:r>
      <w:r w:rsidRPr="007C1D83">
        <w:rPr>
          <w:rFonts w:asciiTheme="majorHAnsi" w:hAnsiTheme="majorHAnsi" w:cstheme="majorHAnsi"/>
          <w:b/>
          <w:sz w:val="26"/>
          <w:szCs w:val="26"/>
          <w:highlight w:val="cyan"/>
          <w:u w:val="single"/>
        </w:rPr>
        <w:t>utopia</w:t>
      </w:r>
      <w:r w:rsidRPr="007C1D83">
        <w:rPr>
          <w:rFonts w:asciiTheme="majorHAnsi" w:hAnsiTheme="majorHAnsi" w:cstheme="majorHAnsi"/>
          <w:b/>
          <w:sz w:val="26"/>
          <w:szCs w:val="26"/>
          <w:u w:val="single"/>
        </w:rPr>
        <w:t>. My</w:t>
      </w:r>
      <w:r w:rsidRPr="007C1D83">
        <w:rPr>
          <w:rFonts w:asciiTheme="majorHAnsi" w:hAnsiTheme="majorHAnsi" w:cstheme="majorHAnsi"/>
          <w:sz w:val="26"/>
          <w:szCs w:val="26"/>
        </w:rPr>
        <w:t xml:space="preserve"> entry point to the </w:t>
      </w:r>
      <w:r w:rsidRPr="007C1D83">
        <w:rPr>
          <w:rFonts w:asciiTheme="majorHAnsi" w:hAnsiTheme="majorHAnsi" w:cstheme="majorHAnsi"/>
          <w:b/>
          <w:sz w:val="26"/>
          <w:szCs w:val="26"/>
          <w:u w:val="single"/>
        </w:rPr>
        <w:t xml:space="preserve">disability studies </w:t>
      </w:r>
      <w:r w:rsidRPr="007C1D83">
        <w:rPr>
          <w:rFonts w:asciiTheme="majorHAnsi" w:hAnsiTheme="majorHAnsi" w:cstheme="majorHAnsi"/>
          <w:b/>
          <w:sz w:val="26"/>
          <w:szCs w:val="26"/>
          <w:highlight w:val="cyan"/>
          <w:u w:val="single"/>
        </w:rPr>
        <w:t>dialogue is riddled with</w:t>
      </w:r>
      <w:r w:rsidRPr="007C1D83">
        <w:rPr>
          <w:rFonts w:asciiTheme="majorHAnsi" w:hAnsiTheme="majorHAnsi" w:cstheme="majorHAnsi"/>
          <w:b/>
          <w:sz w:val="26"/>
          <w:szCs w:val="26"/>
          <w:u w:val="single"/>
        </w:rPr>
        <w:t xml:space="preserve"> grief, anger, and </w:t>
      </w:r>
      <w:r w:rsidRPr="007C1D83">
        <w:rPr>
          <w:rFonts w:asciiTheme="majorHAnsi" w:hAnsiTheme="majorHAnsi" w:cstheme="majorHAnsi"/>
          <w:b/>
          <w:sz w:val="26"/>
          <w:szCs w:val="26"/>
          <w:highlight w:val="cyan"/>
          <w:u w:val="single"/>
        </w:rPr>
        <w:t>pain</w:t>
      </w:r>
      <w:r w:rsidRPr="007C1D83">
        <w:rPr>
          <w:rFonts w:asciiTheme="majorHAnsi" w:hAnsiTheme="majorHAnsi" w:cstheme="majorHAnsi"/>
          <w:b/>
          <w:sz w:val="26"/>
          <w:szCs w:val="26"/>
          <w:u w:val="single"/>
        </w:rPr>
        <w:t xml:space="preserve"> and it is as such that this project plots a course of disability research that </w:t>
      </w:r>
      <w:r w:rsidRPr="007C1D83">
        <w:rPr>
          <w:rFonts w:asciiTheme="majorHAnsi" w:hAnsiTheme="majorHAnsi" w:cstheme="majorHAnsi"/>
          <w:b/>
          <w:sz w:val="26"/>
          <w:szCs w:val="26"/>
          <w:highlight w:val="cyan"/>
          <w:u w:val="single"/>
        </w:rPr>
        <w:t xml:space="preserve">attempts to make a space free from the </w:t>
      </w:r>
      <w:r w:rsidRPr="007C1D83">
        <w:rPr>
          <w:rFonts w:asciiTheme="majorHAnsi" w:hAnsiTheme="majorHAnsi" w:cstheme="majorHAnsi"/>
          <w:b/>
          <w:sz w:val="26"/>
          <w:szCs w:val="26"/>
          <w:u w:val="single"/>
        </w:rPr>
        <w:t xml:space="preserve">ideological </w:t>
      </w:r>
      <w:r w:rsidRPr="007C1D83">
        <w:rPr>
          <w:rFonts w:asciiTheme="majorHAnsi" w:hAnsiTheme="majorHAnsi" w:cstheme="majorHAnsi"/>
          <w:b/>
          <w:sz w:val="26"/>
          <w:szCs w:val="26"/>
          <w:highlight w:val="cyan"/>
          <w:u w:val="single"/>
        </w:rPr>
        <w:t>constraints of optimism.</w:t>
      </w:r>
      <w:r w:rsidRPr="007C1D83">
        <w:rPr>
          <w:rFonts w:asciiTheme="majorHAnsi" w:hAnsiTheme="majorHAnsi" w:cstheme="majorHAnsi"/>
          <w:sz w:val="26"/>
          <w:szCs w:val="26"/>
        </w:rPr>
        <w:t xml:space="preserve"> The language surrounding dis/ability is highly political. Entire words, phrases, and identities are stretched between, in, and out of the nexus of dis/ability. The choice, for instance, to include a backslash in the word dis/ability represents for Goodley (2014) a desire to delineate and expand each of the categories in the face of global neoliberalism. My initial research inquired about the impact of dis/abled terms and phrases. I went to interrogate rhetoric like “special education”, “</w:t>
      </w:r>
      <w:proofErr w:type="spellStart"/>
      <w:r w:rsidRPr="007C1D83">
        <w:rPr>
          <w:rFonts w:asciiTheme="majorHAnsi" w:hAnsiTheme="majorHAnsi" w:cstheme="majorHAnsi"/>
          <w:sz w:val="26"/>
          <w:szCs w:val="26"/>
        </w:rPr>
        <w:t>handicapable</w:t>
      </w:r>
      <w:proofErr w:type="spellEnd"/>
      <w:r w:rsidRPr="007C1D83">
        <w:rPr>
          <w:rFonts w:asciiTheme="majorHAnsi" w:hAnsiTheme="majorHAnsi" w:cstheme="majorHAnsi"/>
          <w:sz w:val="26"/>
          <w:szCs w:val="26"/>
        </w:rPr>
        <w:t xml:space="preserve">”, and one of the most glaringly overused insults in the American education system “retard”. </w:t>
      </w:r>
      <w:r w:rsidRPr="007C1D83">
        <w:rPr>
          <w:rFonts w:asciiTheme="majorHAnsi" w:hAnsiTheme="majorHAnsi" w:cstheme="majorHAnsi"/>
          <w:b/>
          <w:sz w:val="26"/>
          <w:szCs w:val="26"/>
          <w:u w:val="single"/>
        </w:rPr>
        <w:t xml:space="preserve">The scholarship I was coming up with was plentiful but was for the most part located entirely </w:t>
      </w:r>
      <w:r w:rsidRPr="007C1D83">
        <w:rPr>
          <w:rFonts w:asciiTheme="majorHAnsi" w:hAnsiTheme="majorHAnsi" w:cstheme="majorHAnsi"/>
          <w:b/>
          <w:sz w:val="26"/>
          <w:szCs w:val="26"/>
          <w:highlight w:val="cyan"/>
          <w:u w:val="single"/>
        </w:rPr>
        <w:t>outside of</w:t>
      </w:r>
      <w:r w:rsidRPr="007C1D83">
        <w:rPr>
          <w:rFonts w:asciiTheme="majorHAnsi" w:hAnsiTheme="majorHAnsi" w:cstheme="majorHAnsi"/>
          <w:b/>
          <w:sz w:val="26"/>
          <w:szCs w:val="26"/>
          <w:u w:val="single"/>
        </w:rPr>
        <w:t xml:space="preserve"> intercultural </w:t>
      </w:r>
      <w:r w:rsidRPr="007C1D83">
        <w:rPr>
          <w:rFonts w:asciiTheme="majorHAnsi" w:hAnsiTheme="majorHAnsi" w:cstheme="majorHAnsi"/>
          <w:b/>
          <w:sz w:val="26"/>
          <w:szCs w:val="26"/>
          <w:highlight w:val="cyan"/>
          <w:u w:val="single"/>
        </w:rPr>
        <w:t>communication programs</w:t>
      </w:r>
      <w:r w:rsidRPr="007C1D83">
        <w:rPr>
          <w:rFonts w:asciiTheme="majorHAnsi" w:hAnsiTheme="majorHAnsi" w:cstheme="majorHAnsi"/>
          <w:sz w:val="26"/>
          <w:szCs w:val="26"/>
        </w:rPr>
        <w:t xml:space="preserve"> like the one I was attending. For the most part the few and far between intercultural communication projects about dis/ability I was able to locate were without modal complexity and didn’t bear semblance to so many of my own experiences. </w:t>
      </w:r>
      <w:r w:rsidRPr="007C1D83">
        <w:rPr>
          <w:rFonts w:asciiTheme="majorHAnsi" w:hAnsiTheme="majorHAnsi" w:cstheme="majorHAnsi"/>
          <w:b/>
          <w:sz w:val="26"/>
          <w:szCs w:val="26"/>
          <w:u w:val="single"/>
        </w:rPr>
        <w:t xml:space="preserve">I was beginning to notice </w:t>
      </w:r>
      <w:r w:rsidRPr="007C1D83">
        <w:rPr>
          <w:rFonts w:asciiTheme="majorHAnsi" w:hAnsiTheme="majorHAnsi" w:cstheme="majorHAnsi"/>
          <w:b/>
          <w:sz w:val="26"/>
          <w:szCs w:val="26"/>
          <w:highlight w:val="cyan"/>
          <w:u w:val="single"/>
        </w:rPr>
        <w:t xml:space="preserve">a layer of optimism </w:t>
      </w:r>
      <w:r w:rsidRPr="007C1D83">
        <w:rPr>
          <w:rFonts w:asciiTheme="majorHAnsi" w:hAnsiTheme="majorHAnsi" w:cstheme="majorHAnsi"/>
          <w:b/>
          <w:sz w:val="26"/>
          <w:szCs w:val="26"/>
          <w:u w:val="single"/>
        </w:rPr>
        <w:t xml:space="preserve">that </w:t>
      </w:r>
      <w:r w:rsidRPr="007C1D83">
        <w:rPr>
          <w:rFonts w:asciiTheme="majorHAnsi" w:hAnsiTheme="majorHAnsi" w:cstheme="majorHAnsi"/>
          <w:b/>
          <w:sz w:val="26"/>
          <w:szCs w:val="26"/>
          <w:highlight w:val="cyan"/>
          <w:u w:val="single"/>
        </w:rPr>
        <w:t>has been communicatively imprinted upon the negotiation of dis/abled identity.</w:t>
      </w:r>
      <w:r w:rsidRPr="007C1D83">
        <w:rPr>
          <w:rFonts w:asciiTheme="majorHAnsi" w:hAnsiTheme="majorHAnsi" w:cstheme="majorHAnsi"/>
          <w:sz w:val="26"/>
          <w:szCs w:val="26"/>
        </w:rPr>
        <w:t xml:space="preserve"> The angst started to manifest as I questioned if I was in the correct field or if dis/ability even was ‘cultural’. </w:t>
      </w:r>
      <w:r w:rsidRPr="007C1D83">
        <w:rPr>
          <w:rFonts w:asciiTheme="majorHAnsi" w:hAnsiTheme="majorHAnsi" w:cstheme="majorHAnsi"/>
          <w:b/>
          <w:sz w:val="26"/>
          <w:szCs w:val="26"/>
          <w:u w:val="single"/>
        </w:rPr>
        <w:t xml:space="preserve">I felt a very real </w:t>
      </w:r>
      <w:r w:rsidRPr="007C1D83">
        <w:rPr>
          <w:rFonts w:asciiTheme="majorHAnsi" w:hAnsiTheme="majorHAnsi" w:cstheme="majorHAnsi"/>
          <w:b/>
          <w:sz w:val="26"/>
          <w:szCs w:val="26"/>
          <w:highlight w:val="cyan"/>
          <w:u w:val="single"/>
        </w:rPr>
        <w:t>cultural erasure of dis/ability</w:t>
      </w:r>
      <w:r w:rsidRPr="007C1D83">
        <w:rPr>
          <w:rFonts w:asciiTheme="majorHAnsi" w:hAnsiTheme="majorHAnsi" w:cstheme="majorHAnsi"/>
          <w:b/>
          <w:sz w:val="26"/>
          <w:szCs w:val="26"/>
          <w:u w:val="single"/>
        </w:rPr>
        <w:t xml:space="preserve"> in academia and ultimately that glaring lack of consideration is what</w:t>
      </w:r>
      <w:r w:rsidRPr="007C1D83">
        <w:rPr>
          <w:rFonts w:asciiTheme="majorHAnsi" w:hAnsiTheme="majorHAnsi" w:cstheme="majorHAnsi"/>
          <w:b/>
          <w:sz w:val="26"/>
          <w:szCs w:val="26"/>
          <w:highlight w:val="cyan"/>
          <w:u w:val="single"/>
        </w:rPr>
        <w:t xml:space="preserve"> pushed </w:t>
      </w:r>
      <w:r w:rsidRPr="007C1D83">
        <w:rPr>
          <w:rFonts w:asciiTheme="majorHAnsi" w:hAnsiTheme="majorHAnsi" w:cstheme="majorHAnsi"/>
          <w:b/>
          <w:sz w:val="26"/>
          <w:szCs w:val="26"/>
          <w:u w:val="single"/>
        </w:rPr>
        <w:t>me to performance studies. I</w:t>
      </w:r>
      <w:r w:rsidRPr="007C1D83">
        <w:rPr>
          <w:rFonts w:asciiTheme="majorHAnsi" w:hAnsiTheme="majorHAnsi" w:cstheme="majorHAnsi"/>
          <w:sz w:val="26"/>
          <w:szCs w:val="26"/>
        </w:rPr>
        <w:t xml:space="preserve"> first </w:t>
      </w:r>
      <w:r w:rsidRPr="007C1D83">
        <w:rPr>
          <w:rFonts w:asciiTheme="majorHAnsi" w:hAnsiTheme="majorHAnsi" w:cstheme="majorHAnsi"/>
          <w:b/>
          <w:sz w:val="26"/>
          <w:szCs w:val="26"/>
          <w:u w:val="single"/>
        </w:rPr>
        <w:t xml:space="preserve">worked to close the apparent research gap by crafting a </w:t>
      </w:r>
      <w:r w:rsidRPr="007C1D83">
        <w:rPr>
          <w:rFonts w:asciiTheme="majorHAnsi" w:hAnsiTheme="majorHAnsi" w:cstheme="majorHAnsi"/>
          <w:b/>
          <w:sz w:val="26"/>
          <w:szCs w:val="26"/>
          <w:highlight w:val="cyan"/>
          <w:u w:val="single"/>
        </w:rPr>
        <w:t>collaborative performance</w:t>
      </w:r>
      <w:r w:rsidRPr="007C1D83">
        <w:rPr>
          <w:rFonts w:asciiTheme="majorHAnsi" w:hAnsiTheme="majorHAnsi" w:cstheme="majorHAnsi"/>
          <w:sz w:val="26"/>
          <w:szCs w:val="26"/>
        </w:rPr>
        <w:t xml:space="preserve"> titled Under the Mantle (UTM), </w:t>
      </w:r>
      <w:r w:rsidRPr="007C1D83">
        <w:rPr>
          <w:rFonts w:asciiTheme="majorHAnsi" w:hAnsiTheme="majorHAnsi" w:cstheme="majorHAnsi"/>
          <w:b/>
          <w:sz w:val="26"/>
          <w:szCs w:val="26"/>
          <w:highlight w:val="cyan"/>
          <w:u w:val="single"/>
        </w:rPr>
        <w:t xml:space="preserve">which put dis/ability, </w:t>
      </w:r>
      <w:r w:rsidRPr="007C1D83">
        <w:rPr>
          <w:rFonts w:asciiTheme="majorHAnsi" w:hAnsiTheme="majorHAnsi" w:cstheme="majorHAnsi"/>
          <w:b/>
          <w:sz w:val="26"/>
          <w:szCs w:val="26"/>
          <w:u w:val="single"/>
        </w:rPr>
        <w:t xml:space="preserve">communication scholarship, and pessimist philosophy </w:t>
      </w:r>
      <w:r w:rsidRPr="007C1D83">
        <w:rPr>
          <w:rFonts w:asciiTheme="majorHAnsi" w:hAnsiTheme="majorHAnsi" w:cstheme="majorHAnsi"/>
          <w:b/>
          <w:sz w:val="26"/>
          <w:szCs w:val="26"/>
          <w:highlight w:val="cyan"/>
          <w:u w:val="single"/>
        </w:rPr>
        <w:t>on stage. The larger purpose</w:t>
      </w:r>
      <w:r w:rsidRPr="007C1D83">
        <w:rPr>
          <w:rFonts w:asciiTheme="majorHAnsi" w:hAnsiTheme="majorHAnsi" w:cstheme="majorHAnsi"/>
          <w:b/>
          <w:sz w:val="26"/>
          <w:szCs w:val="26"/>
          <w:u w:val="single"/>
        </w:rPr>
        <w:t xml:space="preserve"> of this research report </w:t>
      </w:r>
      <w:r w:rsidRPr="007C1D83">
        <w:rPr>
          <w:rFonts w:asciiTheme="majorHAnsi" w:hAnsiTheme="majorHAnsi" w:cstheme="majorHAnsi"/>
          <w:b/>
          <w:sz w:val="26"/>
          <w:szCs w:val="26"/>
          <w:highlight w:val="cyan"/>
          <w:u w:val="single"/>
        </w:rPr>
        <w:t xml:space="preserve">is to antagonize the erasure of dis/ability from communication studies by </w:t>
      </w:r>
      <w:r w:rsidRPr="007C1D83">
        <w:rPr>
          <w:rFonts w:asciiTheme="majorHAnsi" w:hAnsiTheme="majorHAnsi" w:cstheme="majorHAnsi"/>
          <w:b/>
          <w:sz w:val="26"/>
          <w:szCs w:val="26"/>
          <w:u w:val="single"/>
        </w:rPr>
        <w:lastRenderedPageBreak/>
        <w:t>autoethnographically</w:t>
      </w:r>
      <w:r w:rsidRPr="007C1D83">
        <w:rPr>
          <w:rFonts w:asciiTheme="majorHAnsi" w:hAnsiTheme="majorHAnsi" w:cstheme="majorHAnsi"/>
          <w:b/>
          <w:sz w:val="26"/>
          <w:szCs w:val="26"/>
          <w:highlight w:val="cyan"/>
          <w:u w:val="single"/>
        </w:rPr>
        <w:t xml:space="preserve"> analyzing the </w:t>
      </w:r>
      <w:proofErr w:type="spellStart"/>
      <w:r w:rsidRPr="007C1D83">
        <w:rPr>
          <w:rFonts w:asciiTheme="majorHAnsi" w:hAnsiTheme="majorHAnsi" w:cstheme="majorHAnsi"/>
          <w:b/>
          <w:sz w:val="26"/>
          <w:szCs w:val="26"/>
          <w:u w:val="single"/>
        </w:rPr>
        <w:t>crip</w:t>
      </w:r>
      <w:proofErr w:type="spellEnd"/>
      <w:r w:rsidRPr="007C1D83">
        <w:rPr>
          <w:rFonts w:asciiTheme="majorHAnsi" w:hAnsiTheme="majorHAnsi" w:cstheme="majorHAnsi"/>
          <w:b/>
          <w:sz w:val="26"/>
          <w:szCs w:val="26"/>
          <w:highlight w:val="cyan"/>
          <w:u w:val="single"/>
        </w:rPr>
        <w:t>-pessimist performance</w:t>
      </w:r>
      <w:r w:rsidRPr="007C1D83">
        <w:rPr>
          <w:rFonts w:asciiTheme="majorHAnsi" w:hAnsiTheme="majorHAnsi" w:cstheme="majorHAnsi"/>
          <w:sz w:val="26"/>
          <w:szCs w:val="26"/>
        </w:rPr>
        <w:t xml:space="preserve"> art project Under </w:t>
      </w:r>
      <w:proofErr w:type="gramStart"/>
      <w:r w:rsidRPr="007C1D83">
        <w:rPr>
          <w:rFonts w:asciiTheme="majorHAnsi" w:hAnsiTheme="majorHAnsi" w:cstheme="majorHAnsi"/>
          <w:sz w:val="26"/>
          <w:szCs w:val="26"/>
        </w:rPr>
        <w:t>The</w:t>
      </w:r>
      <w:proofErr w:type="gramEnd"/>
      <w:r w:rsidRPr="007C1D83">
        <w:rPr>
          <w:rFonts w:asciiTheme="majorHAnsi" w:hAnsiTheme="majorHAnsi" w:cstheme="majorHAnsi"/>
          <w:sz w:val="26"/>
          <w:szCs w:val="26"/>
        </w:rPr>
        <w:t xml:space="preserve"> Mantle.” (1-2)</w:t>
      </w:r>
    </w:p>
    <w:p w:rsidR="000E4B5E" w:rsidRPr="007C1D83" w:rsidRDefault="000E4B5E" w:rsidP="000E4B5E">
      <w:pPr>
        <w:pStyle w:val="Heading4"/>
        <w:rPr>
          <w:rFonts w:asciiTheme="majorHAnsi" w:hAnsiTheme="majorHAnsi" w:cstheme="majorHAnsi"/>
          <w:color w:val="FF0000"/>
        </w:rPr>
      </w:pPr>
      <w:r w:rsidRPr="007C1D83">
        <w:rPr>
          <w:rFonts w:asciiTheme="majorHAnsi" w:hAnsiTheme="majorHAnsi" w:cstheme="majorHAnsi"/>
        </w:rPr>
        <w:t xml:space="preserve">You should adopt epistemological disablement over certainty. Their attempt to construct a universal guide to action ignores the ways in which uncertainty, confusion, and the overall drive determine us. This means their framework should be ep suspect because it is contingent on a complete knowledge of the self which the disability drive denies. </w:t>
      </w:r>
    </w:p>
    <w:p w:rsidR="000E4B5E" w:rsidRPr="007C1D83" w:rsidRDefault="000E4B5E" w:rsidP="000E4B5E">
      <w:pPr>
        <w:rPr>
          <w:rFonts w:asciiTheme="majorHAnsi" w:hAnsiTheme="majorHAnsi" w:cstheme="majorHAnsi"/>
          <w:b/>
          <w:sz w:val="26"/>
          <w:szCs w:val="26"/>
        </w:rPr>
      </w:pPr>
      <w:r w:rsidRPr="007C1D83">
        <w:rPr>
          <w:rFonts w:asciiTheme="majorHAnsi" w:hAnsiTheme="majorHAnsi" w:cstheme="majorHAnsi"/>
          <w:b/>
          <w:sz w:val="26"/>
          <w:szCs w:val="26"/>
        </w:rPr>
        <w:t xml:space="preserve">Mallow 15 </w:t>
      </w:r>
      <w:r w:rsidRPr="007C1D83">
        <w:rPr>
          <w:rFonts w:asciiTheme="majorHAnsi" w:hAnsiTheme="majorHAnsi" w:cstheme="majorHAnsi"/>
          <w:sz w:val="26"/>
          <w:szCs w:val="26"/>
        </w:rPr>
        <w:t xml:space="preserve">The Disability Drive by Anna </w:t>
      </w:r>
      <w:proofErr w:type="spellStart"/>
      <w:r w:rsidRPr="007C1D83">
        <w:rPr>
          <w:rFonts w:asciiTheme="majorHAnsi" w:hAnsiTheme="majorHAnsi" w:cstheme="majorHAnsi"/>
          <w:sz w:val="26"/>
          <w:szCs w:val="26"/>
        </w:rPr>
        <w:t>Mollow</w:t>
      </w:r>
      <w:proofErr w:type="spellEnd"/>
      <w:r w:rsidRPr="007C1D83">
        <w:rPr>
          <w:rFonts w:asciiTheme="majorHAnsi" w:hAnsiTheme="majorHAnsi" w:cstheme="majorHAnsi"/>
          <w:sz w:val="26"/>
          <w:szCs w:val="26"/>
        </w:rPr>
        <w:t xml:space="preserve"> 2015 // UTDD</w:t>
      </w:r>
    </w:p>
    <w:p w:rsidR="000E4B5E" w:rsidRPr="007C1D83" w:rsidRDefault="000E4B5E" w:rsidP="000E4B5E">
      <w:pPr>
        <w:rPr>
          <w:rFonts w:asciiTheme="majorHAnsi" w:hAnsiTheme="majorHAnsi" w:cstheme="majorHAnsi"/>
          <w:sz w:val="26"/>
          <w:szCs w:val="26"/>
        </w:rPr>
      </w:pPr>
      <w:r w:rsidRPr="007C1D83">
        <w:rPr>
          <w:rFonts w:asciiTheme="majorHAnsi" w:hAnsiTheme="majorHAnsi" w:cstheme="majorHAnsi"/>
          <w:sz w:val="26"/>
          <w:szCs w:val="26"/>
        </w:rPr>
        <w:t xml:space="preserve">“How, then, might we begin to acknowledge our own determination by the drive? </w:t>
      </w:r>
      <w:r w:rsidRPr="007C1D83">
        <w:rPr>
          <w:rFonts w:asciiTheme="majorHAnsi" w:hAnsiTheme="majorHAnsi" w:cstheme="majorHAnsi"/>
          <w:b/>
          <w:sz w:val="26"/>
          <w:szCs w:val="26"/>
          <w:highlight w:val="cyan"/>
          <w:u w:val="single"/>
        </w:rPr>
        <w:t>Any knowing of the drive</w:t>
      </w:r>
      <w:r w:rsidRPr="007C1D83">
        <w:rPr>
          <w:rFonts w:asciiTheme="majorHAnsi" w:hAnsiTheme="majorHAnsi" w:cstheme="majorHAnsi"/>
          <w:b/>
          <w:sz w:val="26"/>
          <w:szCs w:val="26"/>
          <w:u w:val="single"/>
        </w:rPr>
        <w:t xml:space="preserve"> </w:t>
      </w:r>
      <w:r w:rsidRPr="007C1D83">
        <w:rPr>
          <w:rFonts w:asciiTheme="majorHAnsi" w:hAnsiTheme="majorHAnsi" w:cstheme="majorHAnsi"/>
          <w:sz w:val="26"/>
          <w:szCs w:val="26"/>
        </w:rPr>
        <w:t xml:space="preserve">that we might hope to achieve </w:t>
      </w:r>
      <w:r w:rsidRPr="007C1D83">
        <w:rPr>
          <w:rFonts w:asciiTheme="majorHAnsi" w:hAnsiTheme="majorHAnsi" w:cstheme="majorHAnsi"/>
          <w:b/>
          <w:sz w:val="26"/>
          <w:szCs w:val="26"/>
          <w:highlight w:val="cyan"/>
          <w:u w:val="single"/>
        </w:rPr>
        <w:t>must</w:t>
      </w:r>
      <w:r w:rsidRPr="007C1D83">
        <w:rPr>
          <w:rFonts w:asciiTheme="majorHAnsi" w:hAnsiTheme="majorHAnsi" w:cstheme="majorHAnsi"/>
          <w:sz w:val="26"/>
          <w:szCs w:val="26"/>
        </w:rPr>
        <w:t xml:space="preserve">, on account of the structural barriers that render the drive unthinkable, </w:t>
      </w:r>
      <w:r w:rsidRPr="007C1D83">
        <w:rPr>
          <w:rFonts w:asciiTheme="majorHAnsi" w:hAnsiTheme="majorHAnsi" w:cstheme="majorHAnsi"/>
          <w:b/>
          <w:sz w:val="26"/>
          <w:szCs w:val="26"/>
          <w:highlight w:val="cyan"/>
          <w:u w:val="single"/>
        </w:rPr>
        <w:t>be an effort characterized by failure and incompletion—that is</w:t>
      </w:r>
      <w:r w:rsidRPr="007C1D83">
        <w:rPr>
          <w:rFonts w:asciiTheme="majorHAnsi" w:hAnsiTheme="majorHAnsi" w:cstheme="majorHAnsi"/>
          <w:sz w:val="26"/>
          <w:szCs w:val="26"/>
        </w:rPr>
        <w:t xml:space="preserve">, we might say, by </w:t>
      </w:r>
      <w:r w:rsidRPr="007C1D83">
        <w:rPr>
          <w:rFonts w:asciiTheme="majorHAnsi" w:hAnsiTheme="majorHAnsi" w:cstheme="majorHAnsi"/>
          <w:b/>
          <w:sz w:val="26"/>
          <w:szCs w:val="26"/>
          <w:highlight w:val="cyan"/>
          <w:u w:val="single"/>
        </w:rPr>
        <w:t>epistemological disablement</w:t>
      </w:r>
      <w:r w:rsidRPr="007C1D83">
        <w:rPr>
          <w:rFonts w:asciiTheme="majorHAnsi" w:hAnsiTheme="majorHAnsi" w:cstheme="majorHAnsi"/>
          <w:b/>
          <w:sz w:val="26"/>
          <w:szCs w:val="26"/>
          <w:u w:val="single"/>
        </w:rPr>
        <w:t>.</w:t>
      </w:r>
      <w:r w:rsidRPr="007C1D83">
        <w:rPr>
          <w:rFonts w:asciiTheme="majorHAnsi" w:hAnsiTheme="majorHAnsi" w:cstheme="majorHAnsi"/>
          <w:sz w:val="26"/>
          <w:szCs w:val="26"/>
        </w:rPr>
        <w:t xml:space="preserve"> The term “epistemological disablement” will appear frequently in this dissertation, as I will argue that </w:t>
      </w:r>
      <w:r w:rsidRPr="007C1D83">
        <w:rPr>
          <w:rFonts w:asciiTheme="majorHAnsi" w:hAnsiTheme="majorHAnsi" w:cstheme="majorHAnsi"/>
          <w:b/>
          <w:sz w:val="26"/>
          <w:szCs w:val="26"/>
          <w:highlight w:val="cyan"/>
          <w:u w:val="single"/>
        </w:rPr>
        <w:t>coming into</w:t>
      </w:r>
      <w:r w:rsidRPr="007C1D83">
        <w:rPr>
          <w:rFonts w:asciiTheme="majorHAnsi" w:hAnsiTheme="majorHAnsi" w:cstheme="majorHAnsi"/>
          <w:b/>
          <w:sz w:val="26"/>
          <w:szCs w:val="26"/>
          <w:u w:val="single"/>
        </w:rPr>
        <w:t xml:space="preserve"> close </w:t>
      </w:r>
      <w:r w:rsidRPr="007C1D83">
        <w:rPr>
          <w:rFonts w:asciiTheme="majorHAnsi" w:hAnsiTheme="majorHAnsi" w:cstheme="majorHAnsi"/>
          <w:b/>
          <w:sz w:val="26"/>
          <w:szCs w:val="26"/>
          <w:highlight w:val="cyan"/>
          <w:u w:val="single"/>
        </w:rPr>
        <w:t>proximity with the disability drive produces states of</w:t>
      </w:r>
      <w:r w:rsidRPr="007C1D83">
        <w:rPr>
          <w:rFonts w:asciiTheme="majorHAnsi" w:hAnsiTheme="majorHAnsi" w:cstheme="majorHAnsi"/>
          <w:b/>
          <w:sz w:val="26"/>
          <w:szCs w:val="26"/>
          <w:u w:val="single"/>
        </w:rPr>
        <w:t xml:space="preserve"> cognitive and </w:t>
      </w:r>
      <w:r w:rsidRPr="007C1D83">
        <w:rPr>
          <w:rFonts w:asciiTheme="majorHAnsi" w:hAnsiTheme="majorHAnsi" w:cstheme="majorHAnsi"/>
          <w:b/>
          <w:sz w:val="26"/>
          <w:szCs w:val="26"/>
          <w:highlight w:val="cyan"/>
          <w:u w:val="single"/>
        </w:rPr>
        <w:t>affective uncertainty</w:t>
      </w:r>
      <w:r w:rsidRPr="007C1D83">
        <w:rPr>
          <w:rFonts w:asciiTheme="majorHAnsi" w:hAnsiTheme="majorHAnsi" w:cstheme="majorHAnsi"/>
          <w:b/>
          <w:sz w:val="26"/>
          <w:szCs w:val="26"/>
          <w:u w:val="single"/>
        </w:rPr>
        <w:t>, confusion, and incapacity that are akin to disability.</w:t>
      </w:r>
      <w:r w:rsidRPr="007C1D83">
        <w:rPr>
          <w:rFonts w:asciiTheme="majorHAnsi" w:hAnsiTheme="majorHAnsi" w:cstheme="majorHAnsi"/>
          <w:sz w:val="26"/>
          <w:szCs w:val="26"/>
        </w:rPr>
        <w:t xml:space="preserve"> In the works that I shall analyze, epistemological disablement will often be performed on a textual level, as theorists and narrators seem to lose control of what they want to say about disability. </w:t>
      </w:r>
      <w:r w:rsidRPr="007C1D83">
        <w:rPr>
          <w:rFonts w:asciiTheme="majorHAnsi" w:hAnsiTheme="majorHAnsi" w:cstheme="majorHAnsi"/>
          <w:b/>
          <w:sz w:val="26"/>
          <w:szCs w:val="26"/>
          <w:highlight w:val="cyan"/>
          <w:u w:val="single"/>
        </w:rPr>
        <w:t>These moments</w:t>
      </w:r>
      <w:r w:rsidRPr="007C1D83">
        <w:rPr>
          <w:rFonts w:asciiTheme="majorHAnsi" w:hAnsiTheme="majorHAnsi" w:cstheme="majorHAnsi"/>
          <w:b/>
          <w:sz w:val="26"/>
          <w:szCs w:val="26"/>
          <w:u w:val="single"/>
        </w:rPr>
        <w:t xml:space="preserve"> of epistemological disablement </w:t>
      </w:r>
      <w:r w:rsidRPr="007C1D83">
        <w:rPr>
          <w:rFonts w:asciiTheme="majorHAnsi" w:hAnsiTheme="majorHAnsi" w:cstheme="majorHAnsi"/>
          <w:b/>
          <w:sz w:val="26"/>
          <w:szCs w:val="26"/>
          <w:highlight w:val="cyan"/>
          <w:u w:val="single"/>
        </w:rPr>
        <w:t>are often disavowed by theorists</w:t>
      </w:r>
      <w:r w:rsidRPr="007C1D83">
        <w:rPr>
          <w:rFonts w:asciiTheme="majorHAnsi" w:hAnsiTheme="majorHAnsi" w:cstheme="majorHAnsi"/>
          <w:b/>
          <w:sz w:val="26"/>
          <w:szCs w:val="26"/>
          <w:u w:val="single"/>
        </w:rPr>
        <w:t xml:space="preserve"> and narrators </w:t>
      </w:r>
      <w:r w:rsidRPr="007C1D83">
        <w:rPr>
          <w:rFonts w:asciiTheme="majorHAnsi" w:hAnsiTheme="majorHAnsi" w:cstheme="majorHAnsi"/>
          <w:b/>
          <w:sz w:val="26"/>
          <w:szCs w:val="26"/>
          <w:highlight w:val="cyan"/>
          <w:u w:val="single"/>
        </w:rPr>
        <w:t>and are instead projected onto disabled people</w:t>
      </w:r>
      <w:r w:rsidRPr="007C1D83">
        <w:rPr>
          <w:rFonts w:asciiTheme="majorHAnsi" w:hAnsiTheme="majorHAnsi" w:cstheme="majorHAnsi"/>
          <w:b/>
          <w:sz w:val="26"/>
          <w:szCs w:val="26"/>
          <w:u w:val="single"/>
        </w:rPr>
        <w:t xml:space="preserve">. When this happens, </w:t>
      </w:r>
      <w:r w:rsidRPr="007C1D83">
        <w:rPr>
          <w:rFonts w:asciiTheme="majorHAnsi" w:hAnsiTheme="majorHAnsi" w:cstheme="majorHAnsi"/>
          <w:b/>
          <w:sz w:val="26"/>
          <w:szCs w:val="26"/>
          <w:highlight w:val="cyan"/>
          <w:u w:val="single"/>
        </w:rPr>
        <w:t>disabled people</w:t>
      </w:r>
      <w:r w:rsidRPr="007C1D83">
        <w:rPr>
          <w:rFonts w:asciiTheme="majorHAnsi" w:hAnsiTheme="majorHAnsi" w:cstheme="majorHAnsi"/>
          <w:b/>
          <w:sz w:val="26"/>
          <w:szCs w:val="26"/>
          <w:u w:val="single"/>
        </w:rPr>
        <w:t xml:space="preserve">’s impairments </w:t>
      </w:r>
      <w:r w:rsidRPr="007C1D83">
        <w:rPr>
          <w:rFonts w:asciiTheme="majorHAnsi" w:hAnsiTheme="majorHAnsi" w:cstheme="majorHAnsi"/>
          <w:b/>
          <w:sz w:val="26"/>
          <w:szCs w:val="26"/>
          <w:highlight w:val="cyan"/>
          <w:u w:val="single"/>
        </w:rPr>
        <w:t>are depicted as the result of an insufficiency of self-knowledge</w:t>
      </w:r>
      <w:r w:rsidRPr="007C1D83">
        <w:rPr>
          <w:rFonts w:asciiTheme="majorHAnsi" w:hAnsiTheme="majorHAnsi" w:cstheme="majorHAnsi"/>
          <w:b/>
          <w:sz w:val="26"/>
          <w:szCs w:val="26"/>
          <w:u w:val="single"/>
        </w:rPr>
        <w:t xml:space="preserve"> that is assumed not to determine nondisabled subjects.</w:t>
      </w:r>
      <w:r w:rsidRPr="007C1D83">
        <w:rPr>
          <w:rFonts w:asciiTheme="majorHAnsi" w:hAnsiTheme="majorHAnsi" w:cstheme="majorHAnsi"/>
          <w:sz w:val="26"/>
          <w:szCs w:val="26"/>
        </w:rPr>
        <w:t xml:space="preserve"> I will challenge these characterizations of disabled people not only by arguing for the value of “</w:t>
      </w:r>
      <w:proofErr w:type="spellStart"/>
      <w:r w:rsidRPr="007C1D83">
        <w:rPr>
          <w:rFonts w:asciiTheme="majorHAnsi" w:hAnsiTheme="majorHAnsi" w:cstheme="majorHAnsi"/>
          <w:sz w:val="26"/>
          <w:szCs w:val="26"/>
        </w:rPr>
        <w:t>cripistemologies</w:t>
      </w:r>
      <w:proofErr w:type="spellEnd"/>
      <w:r w:rsidRPr="007C1D83">
        <w:rPr>
          <w:rFonts w:asciiTheme="majorHAnsi" w:hAnsiTheme="majorHAnsi" w:cstheme="majorHAnsi"/>
          <w:sz w:val="26"/>
          <w:szCs w:val="26"/>
        </w:rPr>
        <w:t xml:space="preserve">” (that is, ways of knowing that arise from disabled </w:t>
      </w:r>
      <w:proofErr w:type="spellStart"/>
      <w:r w:rsidRPr="007C1D83">
        <w:rPr>
          <w:rFonts w:asciiTheme="majorHAnsi" w:hAnsiTheme="majorHAnsi" w:cstheme="majorHAnsi"/>
          <w:sz w:val="26"/>
          <w:szCs w:val="26"/>
        </w:rPr>
        <w:t>people‟s</w:t>
      </w:r>
      <w:proofErr w:type="spellEnd"/>
      <w:r w:rsidRPr="007C1D83">
        <w:rPr>
          <w:rFonts w:asciiTheme="majorHAnsi" w:hAnsiTheme="majorHAnsi" w:cstheme="majorHAnsi"/>
          <w:sz w:val="26"/>
          <w:szCs w:val="26"/>
        </w:rPr>
        <w:t xml:space="preserve"> lived experiences) but also by using </w:t>
      </w:r>
      <w:r w:rsidRPr="007C1D83">
        <w:rPr>
          <w:rFonts w:asciiTheme="majorHAnsi" w:hAnsiTheme="majorHAnsi" w:cstheme="majorHAnsi"/>
          <w:b/>
          <w:sz w:val="26"/>
          <w:szCs w:val="26"/>
          <w:highlight w:val="cyan"/>
          <w:u w:val="single"/>
        </w:rPr>
        <w:t>drive theory</w:t>
      </w:r>
      <w:r w:rsidRPr="007C1D83">
        <w:rPr>
          <w:rFonts w:asciiTheme="majorHAnsi" w:hAnsiTheme="majorHAnsi" w:cstheme="majorHAnsi"/>
          <w:sz w:val="26"/>
          <w:szCs w:val="26"/>
        </w:rPr>
        <w:t xml:space="preserve"> to </w:t>
      </w:r>
      <w:r w:rsidRPr="007C1D83">
        <w:rPr>
          <w:rFonts w:asciiTheme="majorHAnsi" w:hAnsiTheme="majorHAnsi" w:cstheme="majorHAnsi"/>
          <w:b/>
          <w:sz w:val="26"/>
          <w:szCs w:val="26"/>
          <w:highlight w:val="cyan"/>
          <w:u w:val="single"/>
        </w:rPr>
        <w:t>undermine belief in the possibility of a transparent and whol</w:t>
      </w:r>
      <w:r w:rsidRPr="007C1D83">
        <w:rPr>
          <w:rFonts w:asciiTheme="majorHAnsi" w:hAnsiTheme="majorHAnsi" w:cstheme="majorHAnsi"/>
          <w:b/>
          <w:sz w:val="26"/>
          <w:szCs w:val="26"/>
          <w:u w:val="single"/>
        </w:rPr>
        <w:t xml:space="preserve">ly knowable </w:t>
      </w:r>
      <w:r w:rsidRPr="007C1D83">
        <w:rPr>
          <w:rFonts w:asciiTheme="majorHAnsi" w:hAnsiTheme="majorHAnsi" w:cstheme="majorHAnsi"/>
          <w:b/>
          <w:sz w:val="26"/>
          <w:szCs w:val="26"/>
          <w:highlight w:val="cyan"/>
          <w:u w:val="single"/>
        </w:rPr>
        <w:t>self</w:t>
      </w:r>
      <w:r w:rsidRPr="007C1D83">
        <w:rPr>
          <w:rFonts w:asciiTheme="majorHAnsi" w:hAnsiTheme="majorHAnsi" w:cstheme="majorHAnsi"/>
          <w:sz w:val="26"/>
          <w:szCs w:val="26"/>
        </w:rPr>
        <w:t xml:space="preserve">, whether disabled or nondisabled.18 My two-pronged approach to the issue of epistemological disablement may seem to present a paradox: on the one hand, I am asserting that disabled people’s lived experiences generate important knowledge about disability; yet at the same time I am seeking to destabilize the very notion of self-knowledge. Let me be clear, then, that in undertaking this double endeavor I do not forward all-or-nothing claims either “for” or “against” the possibilities of self- knowledge. I will not assert that people cannot ever know anything reliable about themselves, but I will also not suggest that truth claims derived from personal knowledge about disability are infallible. Instead, </w:t>
      </w:r>
      <w:r w:rsidRPr="007C1D83">
        <w:rPr>
          <w:rFonts w:asciiTheme="majorHAnsi" w:hAnsiTheme="majorHAnsi" w:cstheme="majorHAnsi"/>
          <w:b/>
          <w:sz w:val="26"/>
          <w:szCs w:val="26"/>
          <w:highlight w:val="cyan"/>
          <w:u w:val="single"/>
        </w:rPr>
        <w:t>this</w:t>
      </w:r>
      <w:r w:rsidRPr="007C1D83">
        <w:rPr>
          <w:rFonts w:asciiTheme="majorHAnsi" w:hAnsiTheme="majorHAnsi" w:cstheme="majorHAnsi"/>
          <w:sz w:val="26"/>
          <w:szCs w:val="26"/>
        </w:rPr>
        <w:t xml:space="preserve"> dissertation </w:t>
      </w:r>
      <w:r w:rsidRPr="007C1D83">
        <w:rPr>
          <w:rFonts w:asciiTheme="majorHAnsi" w:hAnsiTheme="majorHAnsi" w:cstheme="majorHAnsi"/>
          <w:b/>
          <w:sz w:val="26"/>
          <w:szCs w:val="26"/>
          <w:highlight w:val="cyan"/>
          <w:u w:val="single"/>
        </w:rPr>
        <w:t>highlights the limits of complete self-knowledge for</w:t>
      </w:r>
      <w:r w:rsidRPr="007C1D83">
        <w:rPr>
          <w:rFonts w:asciiTheme="majorHAnsi" w:hAnsiTheme="majorHAnsi" w:cstheme="majorHAnsi"/>
          <w:b/>
          <w:sz w:val="26"/>
          <w:szCs w:val="26"/>
          <w:u w:val="single"/>
        </w:rPr>
        <w:t xml:space="preserve"> nondisabled and disabled </w:t>
      </w:r>
      <w:r w:rsidRPr="007C1D83">
        <w:rPr>
          <w:rFonts w:asciiTheme="majorHAnsi" w:hAnsiTheme="majorHAnsi" w:cstheme="majorHAnsi"/>
          <w:b/>
          <w:sz w:val="26"/>
          <w:szCs w:val="26"/>
          <w:highlight w:val="cyan"/>
          <w:u w:val="single"/>
        </w:rPr>
        <w:t>subjects</w:t>
      </w:r>
      <w:r w:rsidRPr="007C1D83">
        <w:rPr>
          <w:rFonts w:asciiTheme="majorHAnsi" w:hAnsiTheme="majorHAnsi" w:cstheme="majorHAnsi"/>
          <w:b/>
          <w:sz w:val="26"/>
          <w:szCs w:val="26"/>
          <w:u w:val="single"/>
        </w:rPr>
        <w:t xml:space="preserve"> alike, </w:t>
      </w:r>
      <w:r w:rsidRPr="007C1D83">
        <w:rPr>
          <w:rFonts w:asciiTheme="majorHAnsi" w:hAnsiTheme="majorHAnsi" w:cstheme="majorHAnsi"/>
          <w:b/>
          <w:sz w:val="26"/>
          <w:szCs w:val="26"/>
          <w:highlight w:val="cyan"/>
          <w:u w:val="single"/>
        </w:rPr>
        <w:t>while</w:t>
      </w:r>
      <w:r w:rsidRPr="007C1D83">
        <w:rPr>
          <w:rFonts w:asciiTheme="majorHAnsi" w:hAnsiTheme="majorHAnsi" w:cstheme="majorHAnsi"/>
          <w:b/>
          <w:sz w:val="26"/>
          <w:szCs w:val="26"/>
          <w:u w:val="single"/>
        </w:rPr>
        <w:t xml:space="preserve"> at the same time </w:t>
      </w:r>
      <w:r w:rsidRPr="007C1D83">
        <w:rPr>
          <w:rFonts w:asciiTheme="majorHAnsi" w:hAnsiTheme="majorHAnsi" w:cstheme="majorHAnsi"/>
          <w:b/>
          <w:sz w:val="26"/>
          <w:szCs w:val="26"/>
          <w:highlight w:val="cyan"/>
          <w:u w:val="single"/>
        </w:rPr>
        <w:t>interrogating</w:t>
      </w:r>
      <w:r w:rsidRPr="007C1D83">
        <w:rPr>
          <w:rFonts w:asciiTheme="majorHAnsi" w:hAnsiTheme="majorHAnsi" w:cstheme="majorHAnsi"/>
          <w:b/>
          <w:sz w:val="26"/>
          <w:szCs w:val="26"/>
          <w:u w:val="single"/>
        </w:rPr>
        <w:t xml:space="preserve"> the </w:t>
      </w:r>
      <w:r w:rsidRPr="007C1D83">
        <w:rPr>
          <w:rFonts w:asciiTheme="majorHAnsi" w:hAnsiTheme="majorHAnsi" w:cstheme="majorHAnsi"/>
          <w:b/>
          <w:sz w:val="26"/>
          <w:szCs w:val="26"/>
          <w:highlight w:val="cyan"/>
          <w:u w:val="single"/>
        </w:rPr>
        <w:t xml:space="preserve">social dynamics that give rise to imbalances </w:t>
      </w:r>
      <w:r w:rsidRPr="007C1D83">
        <w:rPr>
          <w:rFonts w:asciiTheme="majorHAnsi" w:hAnsiTheme="majorHAnsi" w:cstheme="majorHAnsi"/>
          <w:b/>
          <w:sz w:val="26"/>
          <w:szCs w:val="26"/>
          <w:highlight w:val="cyan"/>
          <w:u w:val="single"/>
        </w:rPr>
        <w:lastRenderedPageBreak/>
        <w:t>in</w:t>
      </w:r>
      <w:r w:rsidRPr="007C1D83">
        <w:rPr>
          <w:rFonts w:asciiTheme="majorHAnsi" w:hAnsiTheme="majorHAnsi" w:cstheme="majorHAnsi"/>
          <w:b/>
          <w:sz w:val="26"/>
          <w:szCs w:val="26"/>
          <w:u w:val="single"/>
        </w:rPr>
        <w:t xml:space="preserve"> the distribution of </w:t>
      </w:r>
      <w:r w:rsidRPr="007C1D83">
        <w:rPr>
          <w:rFonts w:asciiTheme="majorHAnsi" w:hAnsiTheme="majorHAnsi" w:cstheme="majorHAnsi"/>
          <w:b/>
          <w:sz w:val="26"/>
          <w:szCs w:val="26"/>
          <w:highlight w:val="cyan"/>
          <w:u w:val="single"/>
        </w:rPr>
        <w:t>epistemological authority</w:t>
      </w:r>
      <w:r w:rsidRPr="007C1D83">
        <w:rPr>
          <w:rFonts w:asciiTheme="majorHAnsi" w:hAnsiTheme="majorHAnsi" w:cstheme="majorHAnsi"/>
          <w:b/>
          <w:sz w:val="26"/>
          <w:szCs w:val="26"/>
          <w:u w:val="single"/>
        </w:rPr>
        <w:t xml:space="preserve"> to particular subjects on the basis of their perceived status as disabled or nondisabled.</w:t>
      </w:r>
      <w:r w:rsidRPr="007C1D83">
        <w:rPr>
          <w:rFonts w:asciiTheme="majorHAnsi" w:hAnsiTheme="majorHAnsi" w:cstheme="majorHAnsi"/>
          <w:sz w:val="26"/>
          <w:szCs w:val="26"/>
        </w:rPr>
        <w:t>” (4)</w:t>
      </w:r>
    </w:p>
    <w:p w:rsidR="000E4B5E" w:rsidRPr="007C1D83" w:rsidRDefault="000E4B5E" w:rsidP="000E4B5E">
      <w:pPr>
        <w:jc w:val="both"/>
        <w:rPr>
          <w:rFonts w:asciiTheme="majorHAnsi" w:eastAsia="Cambria" w:hAnsiTheme="majorHAnsi" w:cstheme="majorHAnsi"/>
          <w:sz w:val="26"/>
          <w:szCs w:val="26"/>
        </w:rPr>
      </w:pPr>
    </w:p>
    <w:p w:rsidR="000E4B5E" w:rsidRPr="007C1D83" w:rsidRDefault="000E4B5E" w:rsidP="000E4B5E">
      <w:pPr>
        <w:jc w:val="both"/>
        <w:rPr>
          <w:rFonts w:asciiTheme="majorHAnsi" w:hAnsiTheme="majorHAnsi" w:cstheme="majorHAnsi"/>
          <w:sz w:val="26"/>
          <w:szCs w:val="26"/>
        </w:rPr>
      </w:pPr>
    </w:p>
    <w:p w:rsidR="00E42E4C" w:rsidRPr="007C1D83" w:rsidRDefault="00E42E4C" w:rsidP="00F601E6">
      <w:pPr>
        <w:rPr>
          <w:rFonts w:asciiTheme="majorHAnsi" w:hAnsiTheme="majorHAnsi" w:cstheme="majorHAnsi"/>
          <w:sz w:val="26"/>
          <w:szCs w:val="26"/>
        </w:rPr>
      </w:pPr>
    </w:p>
    <w:sectPr w:rsidR="00E42E4C" w:rsidRPr="007C1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0E4B5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0E4B5E"/>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E7C8D"/>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87850"/>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1E77"/>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1D83"/>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2CAA"/>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1815CF77-1BC6-9A45-BA69-8B1859C2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0E4B5E"/>
    <w:pPr>
      <w:spacing w:after="160" w:line="259" w:lineRule="auto"/>
    </w:pPr>
    <w:rPr>
      <w:rFonts w:eastAsiaTheme="minorHAnsi"/>
      <w:sz w:val="22"/>
      <w:szCs w:val="22"/>
    </w:rPr>
  </w:style>
  <w:style w:type="paragraph" w:styleId="Heading1">
    <w:name w:val="heading 1"/>
    <w:aliases w:val="Pocket"/>
    <w:basedOn w:val="Normal"/>
    <w:next w:val="Normal"/>
    <w:link w:val="Heading1Char"/>
    <w:uiPriority w:val="9"/>
    <w:qFormat/>
    <w:rsid w:val="000E4B5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E4B5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E4B5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Normal Tag,body,heading 2,Ch,No Spacing1121,No Spacing21,CD - Cite,Heading 2 Char2 Char,Heading 2 Char1 Char Char,t, Ch,no read,No Spacing2111,TAG,ta,No Spacing12,No Spacing211,Heading 2 Char Char Char Char,Card,Dont u"/>
    <w:basedOn w:val="Normal"/>
    <w:next w:val="Normal"/>
    <w:link w:val="Heading4Char"/>
    <w:uiPriority w:val="9"/>
    <w:unhideWhenUsed/>
    <w:qFormat/>
    <w:rsid w:val="000E4B5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E4B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4B5E"/>
  </w:style>
  <w:style w:type="character" w:customStyle="1" w:styleId="Heading1Char">
    <w:name w:val="Heading 1 Char"/>
    <w:aliases w:val="Pocket Char"/>
    <w:basedOn w:val="DefaultParagraphFont"/>
    <w:link w:val="Heading1"/>
    <w:uiPriority w:val="9"/>
    <w:rsid w:val="000E4B5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0E4B5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0E4B5E"/>
    <w:rPr>
      <w:rFonts w:ascii="Calibri" w:eastAsiaTheme="majorEastAsia" w:hAnsi="Calibri" w:cstheme="majorBidi"/>
      <w:b/>
      <w:bCs/>
      <w:sz w:val="32"/>
      <w:szCs w:val="32"/>
      <w:u w:val="single"/>
    </w:rPr>
  </w:style>
  <w:style w:type="character" w:customStyle="1" w:styleId="Heading4Char">
    <w:name w:val="Heading 4 Char"/>
    <w:aliases w:val="Tag Char,small text Char,Big card Char,Normal Tag Char,body Char,heading 2 Char,Ch Char,No Spacing1121 Char,No Spacing21 Char,CD - Cite Char,Heading 2 Char2 Char Char,Heading 2 Char1 Char Char Char,t Char, Ch Char,no read Char,TAG Char"/>
    <w:basedOn w:val="DefaultParagraphFont"/>
    <w:link w:val="Heading4"/>
    <w:uiPriority w:val="9"/>
    <w:rsid w:val="000E4B5E"/>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0E4B5E"/>
    <w:rPr>
      <w:b/>
      <w:sz w:val="26"/>
      <w:u w:val="none"/>
    </w:rPr>
  </w:style>
  <w:style w:type="character" w:customStyle="1" w:styleId="StyleUnderline">
    <w:name w:val="Style Underline"/>
    <w:aliases w:val="Underline,Intense Emphasis1,Intense Emphasis11,Style Bold Underline,apple-style-span + 6 pt,Bold,Kern at 16 pt,Intense Emphasis111,Intense Emphasis2,HHeading 3 + 12 pt,Cards + Font: 12 pt Char,Style,Bold Cite Char,ci,c,Bo,normal + 12 pt"/>
    <w:basedOn w:val="DefaultParagraphFont"/>
    <w:uiPriority w:val="1"/>
    <w:qFormat/>
    <w:rsid w:val="000E4B5E"/>
    <w:rPr>
      <w:b w:val="0"/>
      <w:sz w:val="22"/>
      <w:u w:val="single"/>
    </w:rPr>
  </w:style>
  <w:style w:type="character" w:styleId="Emphasis">
    <w:name w:val="Emphasis"/>
    <w:aliases w:val="Evidence,Minimized,minimized,Highlighted,tag2,Size 10,emphasis in card,CD Card,ED - Tag,Underlined,emphasis,Emphasis!!,Bold Underline,small,Qualifications,bold underline,normal card text,Shrunk,qualifications in card,qualifications,Style1,Box,s"/>
    <w:basedOn w:val="DefaultParagraphFont"/>
    <w:link w:val="textbold"/>
    <w:uiPriority w:val="20"/>
    <w:qFormat/>
    <w:rsid w:val="000E4B5E"/>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0E4B5E"/>
    <w:rPr>
      <w:color w:val="auto"/>
      <w:u w:val="none"/>
    </w:rPr>
  </w:style>
  <w:style w:type="character" w:styleId="Hyperlink">
    <w:name w:val="Hyperlink"/>
    <w:aliases w:val="heading 1 (block title),Important,Read,Card Text,Internet Link,Analytic Text,Internet link,Heading 3 Char1 Char1,No Underline Char1,Text 7 Char1,3: Cite Char1,Index Headers Char1,Underline Char Char Char Char1,Heading 1 Char1,TAG ,Char Char1"/>
    <w:basedOn w:val="DefaultParagraphFont"/>
    <w:uiPriority w:val="99"/>
    <w:unhideWhenUsed/>
    <w:rsid w:val="000E4B5E"/>
    <w:rPr>
      <w:color w:val="auto"/>
      <w:u w:val="none"/>
    </w:rPr>
  </w:style>
  <w:style w:type="paragraph" w:styleId="DocumentMap">
    <w:name w:val="Document Map"/>
    <w:basedOn w:val="Normal"/>
    <w:link w:val="DocumentMapChar"/>
    <w:uiPriority w:val="99"/>
    <w:semiHidden/>
    <w:unhideWhenUsed/>
    <w:rsid w:val="000E4B5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E4B5E"/>
    <w:rPr>
      <w:rFonts w:ascii="Lucida Grande" w:hAnsi="Lucida Grande" w:cs="Lucida Grande"/>
    </w:rPr>
  </w:style>
  <w:style w:type="paragraph" w:customStyle="1" w:styleId="textbold">
    <w:name w:val="text bold"/>
    <w:basedOn w:val="Normal"/>
    <w:link w:val="Emphasis"/>
    <w:uiPriority w:val="20"/>
    <w:qFormat/>
    <w:rsid w:val="000E4B5E"/>
    <w:pPr>
      <w:pBdr>
        <w:top w:val="single" w:sz="8" w:space="0" w:color="auto"/>
        <w:left w:val="single" w:sz="8" w:space="0" w:color="auto"/>
        <w:bottom w:val="single" w:sz="8" w:space="0" w:color="auto"/>
        <w:right w:val="single" w:sz="8" w:space="0" w:color="auto"/>
      </w:pBdr>
      <w:spacing w:line="256" w:lineRule="auto"/>
      <w:ind w:left="720"/>
      <w:jc w:val="both"/>
    </w:pPr>
    <w:rPr>
      <w:rFonts w:ascii="Calibri" w:eastAsiaTheme="minorEastAsia" w:hAnsi="Calibri"/>
      <w:b/>
      <w:i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eprints.whiterose.ac.uk/82975/1/Posthuman_disability_studies_paper_for_Subjectivitylibre%20%282%2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larch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9D0AFD-1BEF-1D41-B259-D28D9E28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19</Pages>
  <Words>8327</Words>
  <Characters>47468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55684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beck larch</cp:lastModifiedBy>
  <cp:revision>6</cp:revision>
  <dcterms:created xsi:type="dcterms:W3CDTF">2019-01-04T22:14:00Z</dcterms:created>
  <dcterms:modified xsi:type="dcterms:W3CDTF">2019-01-04T23:03:00Z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